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F8BA" w14:textId="4A941C4F" w:rsidR="0024015A" w:rsidRDefault="0024015A" w:rsidP="00B23A20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14:paraId="2F0ED2A6" w14:textId="77777777" w:rsidR="0024015A" w:rsidRDefault="0024015A" w:rsidP="00B23A20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7C26ECF8" w14:textId="3840F8CF" w:rsidR="00D956A3" w:rsidRPr="0081372B" w:rsidRDefault="00D956A3" w:rsidP="00B23A20">
      <w:pPr>
        <w:pStyle w:val="Default"/>
        <w:spacing w:line="360" w:lineRule="auto"/>
        <w:jc w:val="center"/>
        <w:rPr>
          <w:rFonts w:ascii="Arial" w:hAnsi="Arial" w:cs="Arial"/>
        </w:rPr>
      </w:pPr>
      <w:r w:rsidRPr="0081372B">
        <w:rPr>
          <w:rFonts w:ascii="Arial" w:hAnsi="Arial" w:cs="Arial"/>
          <w:b/>
          <w:bCs/>
        </w:rPr>
        <w:t>OFÍC</w:t>
      </w:r>
      <w:r>
        <w:rPr>
          <w:rFonts w:ascii="Arial" w:hAnsi="Arial" w:cs="Arial"/>
          <w:b/>
          <w:bCs/>
        </w:rPr>
        <w:t>IO DE SOLICITAÇÃO – REGISTRO DE DIREITO AUTORAL</w:t>
      </w:r>
    </w:p>
    <w:p w14:paraId="7C5DD50F" w14:textId="77777777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A0837A4" w14:textId="075A5DD5" w:rsidR="00D956A3" w:rsidRPr="00B23A20" w:rsidRDefault="00D956A3" w:rsidP="00B23A20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170220">
        <w:rPr>
          <w:rFonts w:ascii="Arial" w:hAnsi="Arial" w:cs="Arial"/>
          <w:sz w:val="22"/>
        </w:rPr>
        <w:t>(Este ofício e o formulário de solicitação devem ser enviados ao NIT assinados e preenchidos por um dos autores da obra ou</w:t>
      </w:r>
      <w:r w:rsidR="009B6B48">
        <w:rPr>
          <w:rFonts w:ascii="Arial" w:hAnsi="Arial" w:cs="Arial"/>
          <w:sz w:val="22"/>
        </w:rPr>
        <w:t>,</w:t>
      </w:r>
      <w:r w:rsidRPr="00170220">
        <w:rPr>
          <w:rFonts w:ascii="Arial" w:hAnsi="Arial" w:cs="Arial"/>
          <w:sz w:val="22"/>
        </w:rPr>
        <w:t xml:space="preserve"> em caso de pessoa jurídica, por seu representante legal)</w:t>
      </w:r>
    </w:p>
    <w:p w14:paraId="784B5635" w14:textId="77777777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71F0487" w14:textId="30CE5799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BFD9C5E" w14:textId="77777777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B647627" w14:textId="68617484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>À Professora Andrea</w:t>
      </w:r>
      <w:r>
        <w:rPr>
          <w:rFonts w:ascii="Arial" w:hAnsi="Arial" w:cs="Arial"/>
        </w:rPr>
        <w:t xml:space="preserve"> </w:t>
      </w:r>
      <w:r w:rsidRPr="00F76B22">
        <w:rPr>
          <w:rFonts w:ascii="Arial" w:hAnsi="Arial" w:cs="Arial"/>
        </w:rPr>
        <w:t>de Oliveira Barros</w:t>
      </w:r>
      <w:r w:rsidRPr="0081372B">
        <w:rPr>
          <w:rFonts w:ascii="Arial" w:hAnsi="Arial" w:cs="Arial"/>
        </w:rPr>
        <w:t xml:space="preserve"> </w:t>
      </w:r>
      <w:proofErr w:type="spellStart"/>
      <w:r w:rsidRPr="0081372B">
        <w:rPr>
          <w:rFonts w:ascii="Arial" w:hAnsi="Arial" w:cs="Arial"/>
        </w:rPr>
        <w:t>Ribon</w:t>
      </w:r>
      <w:proofErr w:type="spellEnd"/>
      <w:r w:rsidR="00F35925">
        <w:rPr>
          <w:rFonts w:ascii="Arial" w:hAnsi="Arial" w:cs="Arial"/>
        </w:rPr>
        <w:t>,</w:t>
      </w:r>
      <w:r w:rsidRPr="0081372B">
        <w:rPr>
          <w:rFonts w:ascii="Arial" w:hAnsi="Arial" w:cs="Arial"/>
        </w:rPr>
        <w:t xml:space="preserve"> </w:t>
      </w:r>
    </w:p>
    <w:p w14:paraId="78156BE3" w14:textId="77777777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>Presidente do Núcleo de Inovação Tecnológica da UFV (NIT.UFV)</w:t>
      </w:r>
    </w:p>
    <w:p w14:paraId="68D8ECBB" w14:textId="77777777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4FEB924" w14:textId="77777777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B1199E9" w14:textId="77777777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D4A2E7A" w14:textId="77034A4B" w:rsidR="00D956A3" w:rsidRDefault="00D956A3" w:rsidP="00B23A20">
      <w:pPr>
        <w:spacing w:line="360" w:lineRule="auto"/>
        <w:jc w:val="both"/>
        <w:rPr>
          <w:sz w:val="24"/>
          <w:szCs w:val="24"/>
        </w:rPr>
      </w:pPr>
      <w:r w:rsidRPr="0081372B">
        <w:rPr>
          <w:sz w:val="24"/>
          <w:szCs w:val="24"/>
        </w:rPr>
        <w:t xml:space="preserve">Eu, _______________________________________________, compareci ao escritório do NIT.UFV, com a finalidade de solicitar o assessoramento e acompanhamento do NIT nos procedimentos necessários para o </w:t>
      </w:r>
      <w:r>
        <w:rPr>
          <w:sz w:val="24"/>
          <w:szCs w:val="24"/>
        </w:rPr>
        <w:t>registro de direito autoral da obra</w:t>
      </w:r>
      <w:r w:rsidRPr="0081372B">
        <w:rPr>
          <w:sz w:val="24"/>
          <w:szCs w:val="24"/>
        </w:rPr>
        <w:t xml:space="preserve"> ___________________________________________ e estou ciente de todos os procedimentos.</w:t>
      </w:r>
    </w:p>
    <w:p w14:paraId="5446048C" w14:textId="1D295EE1" w:rsidR="00B23A20" w:rsidRDefault="00B23A20" w:rsidP="00B23A20">
      <w:pPr>
        <w:spacing w:line="360" w:lineRule="auto"/>
        <w:jc w:val="both"/>
        <w:rPr>
          <w:sz w:val="24"/>
          <w:szCs w:val="24"/>
        </w:rPr>
      </w:pPr>
    </w:p>
    <w:p w14:paraId="5729A66B" w14:textId="77777777" w:rsidR="00B23A20" w:rsidRPr="0081372B" w:rsidRDefault="00B23A20" w:rsidP="00B23A20">
      <w:pPr>
        <w:spacing w:line="360" w:lineRule="auto"/>
        <w:jc w:val="both"/>
        <w:rPr>
          <w:sz w:val="24"/>
          <w:szCs w:val="24"/>
        </w:rPr>
      </w:pPr>
    </w:p>
    <w:p w14:paraId="4D84AE5C" w14:textId="73E2380D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  <w:lang w:val="pt-PT"/>
        </w:rPr>
      </w:pPr>
    </w:p>
    <w:p w14:paraId="2E9B9D45" w14:textId="1D182AAB" w:rsidR="00AE69F9" w:rsidRDefault="00D956A3" w:rsidP="00B23A20">
      <w:pPr>
        <w:pStyle w:val="Default"/>
        <w:spacing w:line="360" w:lineRule="auto"/>
        <w:jc w:val="right"/>
        <w:rPr>
          <w:rFonts w:ascii="Arial" w:hAnsi="Arial" w:cs="Arial"/>
        </w:rPr>
      </w:pPr>
      <w:r w:rsidRPr="0081372B">
        <w:rPr>
          <w:rFonts w:ascii="Arial" w:hAnsi="Arial" w:cs="Arial"/>
        </w:rPr>
        <w:t xml:space="preserve">Viçosa, ____ de ________________ </w:t>
      </w:r>
      <w:proofErr w:type="spellStart"/>
      <w:r w:rsidRPr="0081372B">
        <w:rPr>
          <w:rFonts w:ascii="Arial" w:hAnsi="Arial" w:cs="Arial"/>
        </w:rPr>
        <w:t>de</w:t>
      </w:r>
      <w:proofErr w:type="spellEnd"/>
      <w:r w:rsidRPr="0081372B">
        <w:rPr>
          <w:rFonts w:ascii="Arial" w:hAnsi="Arial" w:cs="Arial"/>
        </w:rPr>
        <w:t xml:space="preserve"> 20___ </w:t>
      </w:r>
    </w:p>
    <w:p w14:paraId="628E49D8" w14:textId="6AA19343" w:rsidR="0024015A" w:rsidRDefault="0024015A" w:rsidP="00B23A2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959597E" w14:textId="0229CBE8" w:rsidR="00D956A3" w:rsidRPr="0081372B" w:rsidRDefault="00D956A3" w:rsidP="00B23A2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3CB0E25" w14:textId="77777777" w:rsidR="00D956A3" w:rsidRPr="0081372B" w:rsidRDefault="00D956A3" w:rsidP="00B23A20">
      <w:pPr>
        <w:pStyle w:val="Default"/>
        <w:spacing w:line="360" w:lineRule="auto"/>
        <w:jc w:val="center"/>
        <w:rPr>
          <w:rFonts w:ascii="Arial" w:hAnsi="Arial" w:cs="Arial"/>
        </w:rPr>
      </w:pPr>
      <w:r w:rsidRPr="0081372B">
        <w:rPr>
          <w:rFonts w:ascii="Arial" w:hAnsi="Arial" w:cs="Arial"/>
        </w:rPr>
        <w:t>________________________________________________________</w:t>
      </w:r>
    </w:p>
    <w:p w14:paraId="1A913A49" w14:textId="318659B9" w:rsidR="00D956A3" w:rsidRDefault="00D956A3" w:rsidP="00B23A20">
      <w:pPr>
        <w:spacing w:line="360" w:lineRule="auto"/>
        <w:jc w:val="center"/>
        <w:rPr>
          <w:sz w:val="24"/>
          <w:szCs w:val="24"/>
        </w:rPr>
      </w:pPr>
      <w:r w:rsidRPr="0081372B">
        <w:rPr>
          <w:sz w:val="24"/>
          <w:szCs w:val="24"/>
        </w:rPr>
        <w:t>Interessado</w:t>
      </w:r>
      <w:r>
        <w:rPr>
          <w:sz w:val="24"/>
          <w:szCs w:val="24"/>
        </w:rPr>
        <w:t>/Autor</w:t>
      </w:r>
    </w:p>
    <w:sectPr w:rsidR="00D956A3" w:rsidSect="00C56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4AE6" w14:textId="77777777" w:rsidR="00280BD7" w:rsidRDefault="00280BD7">
      <w:pPr>
        <w:spacing w:after="0" w:line="240" w:lineRule="auto"/>
      </w:pPr>
      <w:r>
        <w:separator/>
      </w:r>
    </w:p>
    <w:p w14:paraId="71DE0F5A" w14:textId="77777777" w:rsidR="00280BD7" w:rsidRDefault="00280BD7"/>
  </w:endnote>
  <w:endnote w:type="continuationSeparator" w:id="0">
    <w:p w14:paraId="684A82D7" w14:textId="77777777" w:rsidR="00280BD7" w:rsidRDefault="00280BD7">
      <w:pPr>
        <w:spacing w:after="0" w:line="240" w:lineRule="auto"/>
      </w:pPr>
      <w:r>
        <w:continuationSeparator/>
      </w:r>
    </w:p>
    <w:p w14:paraId="0D8A52FE" w14:textId="77777777" w:rsidR="00280BD7" w:rsidRDefault="00280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666F" w14:textId="77777777" w:rsidR="00CB7A14" w:rsidRDefault="00CB7A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E5646A" w:rsidRPr="00C56959" w:rsidRDefault="00E5646A" w:rsidP="00C56959">
    <w:pPr>
      <w:pStyle w:val="Rodap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D39C" w14:textId="77777777" w:rsidR="00280BD7" w:rsidRDefault="00280BD7">
      <w:pPr>
        <w:spacing w:after="0" w:line="240" w:lineRule="auto"/>
      </w:pPr>
      <w:r>
        <w:separator/>
      </w:r>
    </w:p>
    <w:p w14:paraId="7361ECBF" w14:textId="77777777" w:rsidR="00280BD7" w:rsidRDefault="00280BD7"/>
  </w:footnote>
  <w:footnote w:type="continuationSeparator" w:id="0">
    <w:p w14:paraId="1E2E3F47" w14:textId="77777777" w:rsidR="00280BD7" w:rsidRDefault="00280BD7">
      <w:pPr>
        <w:spacing w:after="0" w:line="240" w:lineRule="auto"/>
      </w:pPr>
      <w:r>
        <w:continuationSeparator/>
      </w:r>
    </w:p>
    <w:p w14:paraId="6F3E4355" w14:textId="77777777" w:rsidR="00280BD7" w:rsidRDefault="00280BD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C56959" w:rsidRDefault="00280BD7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49"/>
      <w:gridCol w:w="4177"/>
    </w:tblGrid>
    <w:tr w:rsidR="00C56959" w:rsidRPr="00F35925" w14:paraId="0712A110" w14:textId="77777777" w:rsidTr="00CB3CEB">
      <w:trPr>
        <w:trHeight w:val="1304"/>
      </w:trPr>
      <w:tc>
        <w:tcPr>
          <w:tcW w:w="5723" w:type="dxa"/>
        </w:tcPr>
        <w:p w14:paraId="753198B0" w14:textId="77777777" w:rsidR="00C56959" w:rsidRPr="00B73FD2" w:rsidRDefault="00C56959" w:rsidP="00C56959">
          <w:pPr>
            <w:rPr>
              <w:lang w:val="pt-BR"/>
            </w:rPr>
          </w:pPr>
          <w:r w:rsidRPr="00B73FD2">
            <w:rPr>
              <w:noProof/>
              <w:lang w:val="pt-BR"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0ABB8E8D" w14:textId="77777777" w:rsidR="00C56959" w:rsidRPr="00F35925" w:rsidRDefault="00C56959" w:rsidP="00C56959">
          <w:pPr>
            <w:pStyle w:val="Informaesdecontato"/>
            <w:rPr>
              <w:rFonts w:ascii="Times New Roman" w:hAnsi="Times New Roman" w:cs="Times New Roman"/>
              <w:b/>
              <w:bCs/>
              <w:lang w:val="pt-BR"/>
            </w:rPr>
          </w:pPr>
          <w:r w:rsidRPr="00F35925">
            <w:rPr>
              <w:rFonts w:ascii="Times New Roman" w:hAnsi="Times New Roman" w:cs="Times New Roman"/>
              <w:b/>
              <w:bCs/>
              <w:lang w:val="pt-BR"/>
            </w:rPr>
            <w:t>Núcleo de Inovação Tecnológica</w:t>
          </w:r>
        </w:p>
        <w:p w14:paraId="58587F61" w14:textId="1295AA34" w:rsidR="00C56959" w:rsidRPr="00F35925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proofErr w:type="spellStart"/>
          <w:r w:rsidRPr="00F35925">
            <w:rPr>
              <w:rFonts w:ascii="Times New Roman" w:hAnsi="Times New Roman" w:cs="Times New Roman"/>
              <w:lang w:val="pt-BR"/>
            </w:rPr>
            <w:t>Pró-</w:t>
          </w:r>
          <w:r w:rsidR="00CB7A14">
            <w:rPr>
              <w:rFonts w:ascii="Times New Roman" w:hAnsi="Times New Roman" w:cs="Times New Roman"/>
              <w:lang w:val="pt-BR"/>
            </w:rPr>
            <w:t>R</w:t>
          </w:r>
          <w:bookmarkStart w:id="0" w:name="_GoBack"/>
          <w:bookmarkEnd w:id="0"/>
          <w:r w:rsidRPr="00F35925">
            <w:rPr>
              <w:rFonts w:ascii="Times New Roman" w:hAnsi="Times New Roman" w:cs="Times New Roman"/>
              <w:lang w:val="pt-BR"/>
            </w:rPr>
            <w:t>eitoria</w:t>
          </w:r>
          <w:proofErr w:type="spellEnd"/>
          <w:r w:rsidRPr="00F35925">
            <w:rPr>
              <w:rFonts w:ascii="Times New Roman" w:hAnsi="Times New Roman" w:cs="Times New Roman"/>
              <w:lang w:val="pt-BR"/>
            </w:rPr>
            <w:t xml:space="preserve"> de Pesquisa e </w:t>
          </w:r>
          <w:r w:rsidR="00CB7A14" w:rsidRPr="00F35925">
            <w:rPr>
              <w:rFonts w:ascii="Times New Roman" w:hAnsi="Times New Roman" w:cs="Times New Roman"/>
              <w:lang w:val="pt-BR"/>
            </w:rPr>
            <w:t>Pós-Graduação</w:t>
          </w:r>
        </w:p>
        <w:p w14:paraId="561B8301" w14:textId="77777777" w:rsidR="00C56959" w:rsidRPr="00F35925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r w:rsidRPr="00F35925">
            <w:rPr>
              <w:rFonts w:ascii="Times New Roman" w:hAnsi="Times New Roman" w:cs="Times New Roman"/>
              <w:lang w:val="pt-BR"/>
            </w:rPr>
            <w:t>Universidade Federal de Viçosa</w:t>
          </w:r>
        </w:p>
        <w:p w14:paraId="3B8106E7" w14:textId="3A487F64" w:rsidR="00C56959" w:rsidRPr="00F35925" w:rsidRDefault="00280BD7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hyperlink r:id="rId2" w:history="1">
            <w:r w:rsidR="00F35925" w:rsidRPr="00F35925">
              <w:rPr>
                <w:rStyle w:val="Hyperlink"/>
                <w:rFonts w:ascii="Times New Roman" w:hAnsi="Times New Roman" w:cs="Times New Roman"/>
                <w:sz w:val="20"/>
                <w:szCs w:val="16"/>
                <w:u w:val="none"/>
                <w:lang w:val="pt-BR"/>
              </w:rPr>
              <w:t>nit.registro@ufv.br</w:t>
            </w:r>
          </w:hyperlink>
        </w:p>
        <w:p w14:paraId="787DA43D" w14:textId="1697C98C" w:rsidR="004D22D3" w:rsidRPr="00F35925" w:rsidRDefault="004D22D3" w:rsidP="00C56959">
          <w:pPr>
            <w:pStyle w:val="Informaesdecontato"/>
            <w:rPr>
              <w:rFonts w:ascii="Times New Roman" w:hAnsi="Times New Roman" w:cs="Times New Roman"/>
              <w:szCs w:val="20"/>
              <w:lang w:val="pt-BR"/>
            </w:rPr>
          </w:pPr>
          <w:r w:rsidRPr="00F35925">
            <w:rPr>
              <w:rFonts w:ascii="Times New Roman" w:hAnsi="Times New Roman" w:cs="Times New Roman"/>
              <w:color w:val="000000"/>
              <w:spacing w:val="-4"/>
              <w:szCs w:val="20"/>
              <w:shd w:val="clear" w:color="auto" w:fill="FFFFFF"/>
            </w:rPr>
            <w:t>+55 (31) 3612-2398</w:t>
          </w:r>
        </w:p>
      </w:tc>
    </w:tr>
  </w:tbl>
  <w:p w14:paraId="186ADC7C" w14:textId="728A00D1" w:rsidR="00C56959" w:rsidRPr="00C56959" w:rsidRDefault="00280BD7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3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9468D3" w:rsidRDefault="00280BD7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CB080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873BD"/>
    <w:multiLevelType w:val="hybridMultilevel"/>
    <w:tmpl w:val="BF2CAC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B23D9"/>
    <w:multiLevelType w:val="hybridMultilevel"/>
    <w:tmpl w:val="973C646A"/>
    <w:lvl w:ilvl="0" w:tplc="159C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6595F"/>
    <w:multiLevelType w:val="hybridMultilevel"/>
    <w:tmpl w:val="C0204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18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21BF7"/>
    <w:rsid w:val="00023AD3"/>
    <w:rsid w:val="00057003"/>
    <w:rsid w:val="00063A84"/>
    <w:rsid w:val="000828F4"/>
    <w:rsid w:val="000F1B5C"/>
    <w:rsid w:val="000F51EC"/>
    <w:rsid w:val="000F7122"/>
    <w:rsid w:val="00114A27"/>
    <w:rsid w:val="00170220"/>
    <w:rsid w:val="001A6C57"/>
    <w:rsid w:val="001B4EEF"/>
    <w:rsid w:val="001B689C"/>
    <w:rsid w:val="001F3086"/>
    <w:rsid w:val="00200635"/>
    <w:rsid w:val="0020204A"/>
    <w:rsid w:val="00220A6A"/>
    <w:rsid w:val="00230321"/>
    <w:rsid w:val="002373B4"/>
    <w:rsid w:val="0024015A"/>
    <w:rsid w:val="002437DB"/>
    <w:rsid w:val="00254E0D"/>
    <w:rsid w:val="002569EA"/>
    <w:rsid w:val="00280BD7"/>
    <w:rsid w:val="002851B8"/>
    <w:rsid w:val="0028795E"/>
    <w:rsid w:val="002D31D4"/>
    <w:rsid w:val="002F288F"/>
    <w:rsid w:val="002F4831"/>
    <w:rsid w:val="002F4D30"/>
    <w:rsid w:val="003047FC"/>
    <w:rsid w:val="00355DEB"/>
    <w:rsid w:val="0038000D"/>
    <w:rsid w:val="00385ACF"/>
    <w:rsid w:val="003D451B"/>
    <w:rsid w:val="00422757"/>
    <w:rsid w:val="00426C24"/>
    <w:rsid w:val="00436E03"/>
    <w:rsid w:val="00475D96"/>
    <w:rsid w:val="00477474"/>
    <w:rsid w:val="00480B7F"/>
    <w:rsid w:val="00480C27"/>
    <w:rsid w:val="004A1893"/>
    <w:rsid w:val="004C4A44"/>
    <w:rsid w:val="004D011B"/>
    <w:rsid w:val="004D22D3"/>
    <w:rsid w:val="004F40B7"/>
    <w:rsid w:val="005056DF"/>
    <w:rsid w:val="005125BB"/>
    <w:rsid w:val="005264AB"/>
    <w:rsid w:val="00537F9C"/>
    <w:rsid w:val="0054346B"/>
    <w:rsid w:val="00545E2E"/>
    <w:rsid w:val="0055629A"/>
    <w:rsid w:val="00572222"/>
    <w:rsid w:val="005A28E7"/>
    <w:rsid w:val="005B4CBA"/>
    <w:rsid w:val="005D3DA6"/>
    <w:rsid w:val="00616566"/>
    <w:rsid w:val="006237CA"/>
    <w:rsid w:val="006323EB"/>
    <w:rsid w:val="00642E91"/>
    <w:rsid w:val="0065290F"/>
    <w:rsid w:val="00665008"/>
    <w:rsid w:val="00686A54"/>
    <w:rsid w:val="006B0162"/>
    <w:rsid w:val="006C1E86"/>
    <w:rsid w:val="006D39D2"/>
    <w:rsid w:val="00715C57"/>
    <w:rsid w:val="007415B5"/>
    <w:rsid w:val="00744EA9"/>
    <w:rsid w:val="00752FC4"/>
    <w:rsid w:val="00757E9C"/>
    <w:rsid w:val="007B4C91"/>
    <w:rsid w:val="007B5A24"/>
    <w:rsid w:val="007B6935"/>
    <w:rsid w:val="007D70F7"/>
    <w:rsid w:val="0081029D"/>
    <w:rsid w:val="00830C5F"/>
    <w:rsid w:val="00834A33"/>
    <w:rsid w:val="00875571"/>
    <w:rsid w:val="00896EE1"/>
    <w:rsid w:val="008C1482"/>
    <w:rsid w:val="008C2737"/>
    <w:rsid w:val="008D0AA7"/>
    <w:rsid w:val="0090401D"/>
    <w:rsid w:val="00912A0A"/>
    <w:rsid w:val="00913273"/>
    <w:rsid w:val="009468D3"/>
    <w:rsid w:val="00970DE0"/>
    <w:rsid w:val="009B6B48"/>
    <w:rsid w:val="009F0266"/>
    <w:rsid w:val="009F0ED5"/>
    <w:rsid w:val="00A036E9"/>
    <w:rsid w:val="00A17117"/>
    <w:rsid w:val="00A338E6"/>
    <w:rsid w:val="00A5578C"/>
    <w:rsid w:val="00A72105"/>
    <w:rsid w:val="00A763AE"/>
    <w:rsid w:val="00AA26BE"/>
    <w:rsid w:val="00AC1A6E"/>
    <w:rsid w:val="00AD0495"/>
    <w:rsid w:val="00AD79FA"/>
    <w:rsid w:val="00AE69F9"/>
    <w:rsid w:val="00B23A20"/>
    <w:rsid w:val="00B40F1A"/>
    <w:rsid w:val="00B63133"/>
    <w:rsid w:val="00B70C15"/>
    <w:rsid w:val="00B73FD2"/>
    <w:rsid w:val="00B93083"/>
    <w:rsid w:val="00BC0F0A"/>
    <w:rsid w:val="00BC1833"/>
    <w:rsid w:val="00BD52AD"/>
    <w:rsid w:val="00C11980"/>
    <w:rsid w:val="00C37964"/>
    <w:rsid w:val="00C56959"/>
    <w:rsid w:val="00C77CF1"/>
    <w:rsid w:val="00CB0809"/>
    <w:rsid w:val="00CB7A14"/>
    <w:rsid w:val="00CC21AE"/>
    <w:rsid w:val="00CE0A7D"/>
    <w:rsid w:val="00CE2E56"/>
    <w:rsid w:val="00CF46CA"/>
    <w:rsid w:val="00D04123"/>
    <w:rsid w:val="00D06525"/>
    <w:rsid w:val="00D149F1"/>
    <w:rsid w:val="00D36106"/>
    <w:rsid w:val="00D849E5"/>
    <w:rsid w:val="00D956A3"/>
    <w:rsid w:val="00D96F82"/>
    <w:rsid w:val="00DA37C6"/>
    <w:rsid w:val="00DC7840"/>
    <w:rsid w:val="00DE30BB"/>
    <w:rsid w:val="00E10E4B"/>
    <w:rsid w:val="00E321E6"/>
    <w:rsid w:val="00E44C13"/>
    <w:rsid w:val="00E5646A"/>
    <w:rsid w:val="00F35925"/>
    <w:rsid w:val="00F71D73"/>
    <w:rsid w:val="00F763B1"/>
    <w:rsid w:val="00F97C2B"/>
    <w:rsid w:val="00FA402E"/>
    <w:rsid w:val="00FA5EC5"/>
    <w:rsid w:val="00FA6E2B"/>
    <w:rsid w:val="00FB49C2"/>
    <w:rsid w:val="00FD0303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D2"/>
    <w:rPr>
      <w:rFonts w:ascii="Arial" w:hAnsi="Arial" w:cs="Arial"/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eastAsiaTheme="majorEastAsia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rPr>
      <w:rFonts w:eastAsiaTheme="majorEastAsia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73F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73F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73F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73F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B73F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/>
    </w:pPr>
    <w:rPr>
      <w:rFonts w:eastAsiaTheme="majorEastAsia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table" w:customStyle="1" w:styleId="TableNormal">
    <w:name w:val="Table Normal"/>
    <w:uiPriority w:val="2"/>
    <w:semiHidden/>
    <w:unhideWhenUsed/>
    <w:qFormat/>
    <w:rsid w:val="00230321"/>
    <w:pPr>
      <w:widowControl w:val="0"/>
      <w:autoSpaceDE w:val="0"/>
      <w:autoSpaceDN w:val="0"/>
      <w:spacing w:after="0" w:line="240" w:lineRule="auto"/>
    </w:pPr>
    <w:rPr>
      <w:rFonts w:eastAsiaTheme="minorHAns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03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ppi.intera&#231;&#227;o@ufv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F89C4-6F5C-45AF-9F3A-47884D6B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2022-07-14T18:54:00Z</dcterms:created>
  <dcterms:modified xsi:type="dcterms:W3CDTF">2023-01-25T14:05:00Z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