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CD997" w14:textId="67D1828E" w:rsidR="0024015A" w:rsidRDefault="0024015A" w:rsidP="00D956A3">
      <w:pPr>
        <w:jc w:val="center"/>
        <w:rPr>
          <w:b/>
          <w:sz w:val="24"/>
          <w:szCs w:val="24"/>
        </w:rPr>
      </w:pPr>
      <w:r w:rsidRPr="0024015A">
        <w:rPr>
          <w:b/>
          <w:sz w:val="24"/>
          <w:szCs w:val="24"/>
        </w:rPr>
        <w:t>ANEXO II – FORMULÁRIO DE REQUERIMENTO DE REGISTRO</w:t>
      </w:r>
    </w:p>
    <w:p w14:paraId="1C340FAF" w14:textId="6065DF14" w:rsidR="006C1E86" w:rsidRPr="006C1E86" w:rsidRDefault="00FD0303" w:rsidP="006C1E86">
      <w:pPr>
        <w:rPr>
          <w:sz w:val="24"/>
          <w:szCs w:val="24"/>
        </w:rPr>
      </w:pPr>
      <w:r>
        <w:rPr>
          <w:b/>
          <w:sz w:val="24"/>
          <w:szCs w:val="24"/>
        </w:rPr>
        <w:t>Tipo de solicitação:</w:t>
      </w:r>
      <w:r>
        <w:rPr>
          <w:b/>
          <w:sz w:val="24"/>
          <w:szCs w:val="24"/>
        </w:rPr>
        <w:tab/>
      </w:r>
      <w:r w:rsidR="006C1E86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) Requerimento para registro</w:t>
      </w:r>
      <w:r>
        <w:rPr>
          <w:sz w:val="24"/>
          <w:szCs w:val="24"/>
        </w:rPr>
        <w:tab/>
      </w:r>
      <w:r w:rsidR="006C1E86">
        <w:rPr>
          <w:sz w:val="24"/>
          <w:szCs w:val="24"/>
        </w:rPr>
        <w:t>(   ) Averbação</w:t>
      </w:r>
    </w:p>
    <w:p w14:paraId="04B423F5" w14:textId="44F7B5C3" w:rsidR="006C1E86" w:rsidRPr="0002595B" w:rsidRDefault="006C1E86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595B">
        <w:rPr>
          <w:rFonts w:ascii="Arial" w:hAnsi="Arial" w:cs="Arial"/>
          <w:b/>
          <w:bCs/>
          <w:sz w:val="22"/>
          <w:szCs w:val="22"/>
        </w:rPr>
        <w:t xml:space="preserve">1) </w:t>
      </w:r>
      <w:r>
        <w:rPr>
          <w:rFonts w:ascii="Arial" w:hAnsi="Arial" w:cs="Arial"/>
          <w:b/>
          <w:bCs/>
          <w:sz w:val="22"/>
          <w:szCs w:val="22"/>
        </w:rPr>
        <w:t>INFORMAÇÕES SOBRE A OBRA INTELECTUAL</w:t>
      </w:r>
    </w:p>
    <w:p w14:paraId="0DD4218F" w14:textId="42663067" w:rsidR="006C1E86" w:rsidRPr="0002595B" w:rsidRDefault="006C1E86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da obra</w:t>
      </w:r>
      <w:r w:rsidRPr="0002595B">
        <w:rPr>
          <w:rFonts w:ascii="Arial" w:hAnsi="Arial" w:cs="Arial"/>
          <w:sz w:val="20"/>
          <w:szCs w:val="22"/>
        </w:rPr>
        <w:t>:</w:t>
      </w:r>
    </w:p>
    <w:p w14:paraId="52274E6F" w14:textId="3F0F7A58" w:rsidR="00230321" w:rsidRDefault="006C1E86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Gêner</w:t>
      </w:r>
      <w:r w:rsidR="00FD0303">
        <w:rPr>
          <w:rFonts w:ascii="Arial" w:hAnsi="Arial" w:cs="Arial"/>
          <w:sz w:val="22"/>
          <w:szCs w:val="22"/>
        </w:rPr>
        <w:t xml:space="preserve">o da obra (marque </w:t>
      </w:r>
      <w:proofErr w:type="gramStart"/>
      <w:r w:rsidR="00FD0303">
        <w:rPr>
          <w:rFonts w:ascii="Arial" w:hAnsi="Arial" w:cs="Arial"/>
          <w:sz w:val="22"/>
          <w:szCs w:val="22"/>
        </w:rPr>
        <w:t>com um x</w:t>
      </w:r>
      <w:proofErr w:type="gramEnd"/>
      <w:r w:rsidR="00FD0303">
        <w:rPr>
          <w:rFonts w:ascii="Arial" w:hAnsi="Arial" w:cs="Arial"/>
          <w:sz w:val="22"/>
          <w:szCs w:val="22"/>
        </w:rPr>
        <w:t xml:space="preserve"> na coluna da esquerda – selecionar apenas um gênero)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22"/>
        <w:gridCol w:w="2141"/>
        <w:gridCol w:w="222"/>
        <w:gridCol w:w="1325"/>
        <w:gridCol w:w="222"/>
        <w:gridCol w:w="1303"/>
        <w:gridCol w:w="222"/>
        <w:gridCol w:w="1752"/>
        <w:gridCol w:w="222"/>
        <w:gridCol w:w="1385"/>
      </w:tblGrid>
      <w:tr w:rsidR="00FD0303" w:rsidRPr="00B70C15" w14:paraId="7FCCB660" w14:textId="77777777" w:rsidTr="00B70C15">
        <w:trPr>
          <w:trHeight w:val="454"/>
        </w:trPr>
        <w:tc>
          <w:tcPr>
            <w:tcW w:w="0" w:type="auto"/>
            <w:vAlign w:val="center"/>
          </w:tcPr>
          <w:p w14:paraId="328F7DB4" w14:textId="77777777" w:rsidR="00230321" w:rsidRPr="00B70C15" w:rsidRDefault="00230321" w:rsidP="00B70C1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D634F6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Antologia</w:t>
            </w:r>
          </w:p>
        </w:tc>
        <w:tc>
          <w:tcPr>
            <w:tcW w:w="0" w:type="auto"/>
            <w:vAlign w:val="center"/>
          </w:tcPr>
          <w:p w14:paraId="45BAA1A6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D846CE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Conferência</w:t>
            </w:r>
          </w:p>
        </w:tc>
        <w:tc>
          <w:tcPr>
            <w:tcW w:w="0" w:type="auto"/>
            <w:vAlign w:val="center"/>
          </w:tcPr>
          <w:p w14:paraId="3B211D16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659D14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Ensaio</w:t>
            </w:r>
          </w:p>
        </w:tc>
        <w:tc>
          <w:tcPr>
            <w:tcW w:w="0" w:type="auto"/>
            <w:vAlign w:val="center"/>
          </w:tcPr>
          <w:p w14:paraId="5547B1B3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A790B07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Mapa</w:t>
            </w:r>
          </w:p>
        </w:tc>
        <w:tc>
          <w:tcPr>
            <w:tcW w:w="0" w:type="auto"/>
            <w:vAlign w:val="center"/>
          </w:tcPr>
          <w:p w14:paraId="50A8DC17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10424F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Religioso</w:t>
            </w:r>
          </w:p>
        </w:tc>
      </w:tr>
      <w:tr w:rsidR="00FD0303" w:rsidRPr="00B70C15" w14:paraId="222ED2B5" w14:textId="77777777" w:rsidTr="00B70C15">
        <w:trPr>
          <w:trHeight w:val="454"/>
        </w:trPr>
        <w:tc>
          <w:tcPr>
            <w:tcW w:w="0" w:type="auto"/>
            <w:vAlign w:val="center"/>
          </w:tcPr>
          <w:p w14:paraId="6B7D6D72" w14:textId="77777777" w:rsidR="00230321" w:rsidRPr="00B70C15" w:rsidRDefault="00230321" w:rsidP="00B70C1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DC8FE5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Argumento</w:t>
            </w:r>
            <w:r w:rsidRPr="00B70C1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(audiovisual)</w:t>
            </w:r>
          </w:p>
        </w:tc>
        <w:tc>
          <w:tcPr>
            <w:tcW w:w="0" w:type="auto"/>
            <w:vAlign w:val="center"/>
          </w:tcPr>
          <w:p w14:paraId="39892A2B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2395A0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Conto</w:t>
            </w:r>
          </w:p>
        </w:tc>
        <w:tc>
          <w:tcPr>
            <w:tcW w:w="0" w:type="auto"/>
            <w:vAlign w:val="center"/>
          </w:tcPr>
          <w:p w14:paraId="16300B72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33D29B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Fotografia</w:t>
            </w:r>
          </w:p>
        </w:tc>
        <w:tc>
          <w:tcPr>
            <w:tcW w:w="0" w:type="auto"/>
            <w:vAlign w:val="center"/>
          </w:tcPr>
          <w:p w14:paraId="7B235501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80F942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Místico/esotérico</w:t>
            </w:r>
          </w:p>
        </w:tc>
        <w:tc>
          <w:tcPr>
            <w:tcW w:w="0" w:type="auto"/>
            <w:vAlign w:val="center"/>
          </w:tcPr>
          <w:p w14:paraId="0FE7100D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5F899B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Romance</w:t>
            </w:r>
          </w:p>
        </w:tc>
      </w:tr>
      <w:tr w:rsidR="00FD0303" w:rsidRPr="00B70C15" w14:paraId="5F01EF17" w14:textId="77777777" w:rsidTr="00B70C15">
        <w:trPr>
          <w:trHeight w:val="454"/>
        </w:trPr>
        <w:tc>
          <w:tcPr>
            <w:tcW w:w="0" w:type="auto"/>
            <w:vAlign w:val="center"/>
          </w:tcPr>
          <w:p w14:paraId="79562398" w14:textId="77777777" w:rsidR="00230321" w:rsidRPr="00B70C15" w:rsidRDefault="00230321" w:rsidP="00B70C1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A0871C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Artigo</w:t>
            </w:r>
          </w:p>
        </w:tc>
        <w:tc>
          <w:tcPr>
            <w:tcW w:w="0" w:type="auto"/>
            <w:vAlign w:val="center"/>
          </w:tcPr>
          <w:p w14:paraId="416C37FB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AC66EE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Crônica</w:t>
            </w:r>
          </w:p>
        </w:tc>
        <w:tc>
          <w:tcPr>
            <w:tcW w:w="0" w:type="auto"/>
            <w:vAlign w:val="center"/>
          </w:tcPr>
          <w:p w14:paraId="43F5B4FE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2D49EB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Guia</w:t>
            </w:r>
          </w:p>
        </w:tc>
        <w:tc>
          <w:tcPr>
            <w:tcW w:w="0" w:type="auto"/>
            <w:vAlign w:val="center"/>
          </w:tcPr>
          <w:p w14:paraId="18798774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94E20C5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Monografia</w:t>
            </w:r>
          </w:p>
        </w:tc>
        <w:tc>
          <w:tcPr>
            <w:tcW w:w="0" w:type="auto"/>
            <w:vAlign w:val="center"/>
          </w:tcPr>
          <w:p w14:paraId="154BDED1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AFA2B6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Roteiro</w:t>
            </w:r>
            <w:r w:rsidRPr="00B70C1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(audiovisual)</w:t>
            </w:r>
          </w:p>
        </w:tc>
      </w:tr>
      <w:tr w:rsidR="00FD0303" w:rsidRPr="00B70C15" w14:paraId="4839308E" w14:textId="77777777" w:rsidTr="00B70C15">
        <w:trPr>
          <w:trHeight w:val="454"/>
        </w:trPr>
        <w:tc>
          <w:tcPr>
            <w:tcW w:w="0" w:type="auto"/>
            <w:vAlign w:val="center"/>
          </w:tcPr>
          <w:p w14:paraId="683E306D" w14:textId="77777777" w:rsidR="00230321" w:rsidRPr="00B70C15" w:rsidRDefault="00230321" w:rsidP="00B70C1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D4B518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Autobiografia</w:t>
            </w:r>
          </w:p>
        </w:tc>
        <w:tc>
          <w:tcPr>
            <w:tcW w:w="0" w:type="auto"/>
            <w:vAlign w:val="center"/>
          </w:tcPr>
          <w:p w14:paraId="5F3417FC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88F636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Desenho</w:t>
            </w:r>
          </w:p>
        </w:tc>
        <w:tc>
          <w:tcPr>
            <w:tcW w:w="0" w:type="auto"/>
            <w:vAlign w:val="center"/>
          </w:tcPr>
          <w:p w14:paraId="5D5A6363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A3AAD9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História</w:t>
            </w:r>
            <w:r w:rsidRPr="00B70C1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B70C1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Quadrinhos</w:t>
            </w:r>
          </w:p>
        </w:tc>
        <w:tc>
          <w:tcPr>
            <w:tcW w:w="0" w:type="auto"/>
            <w:vAlign w:val="center"/>
          </w:tcPr>
          <w:p w14:paraId="74DE3785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04F0B7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Música</w:t>
            </w:r>
          </w:p>
        </w:tc>
        <w:tc>
          <w:tcPr>
            <w:tcW w:w="0" w:type="auto"/>
            <w:vAlign w:val="center"/>
          </w:tcPr>
          <w:p w14:paraId="349358A6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BCACAD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Teatro</w:t>
            </w:r>
          </w:p>
        </w:tc>
      </w:tr>
      <w:tr w:rsidR="00FD0303" w:rsidRPr="00B70C15" w14:paraId="50762802" w14:textId="77777777" w:rsidTr="00B70C15">
        <w:trPr>
          <w:trHeight w:val="454"/>
        </w:trPr>
        <w:tc>
          <w:tcPr>
            <w:tcW w:w="0" w:type="auto"/>
            <w:vAlign w:val="center"/>
          </w:tcPr>
          <w:p w14:paraId="55088AE8" w14:textId="77777777" w:rsidR="00230321" w:rsidRPr="00B70C15" w:rsidRDefault="00230321" w:rsidP="00B70C1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C5BF85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Biografia</w:t>
            </w:r>
          </w:p>
        </w:tc>
        <w:tc>
          <w:tcPr>
            <w:tcW w:w="0" w:type="auto"/>
            <w:vAlign w:val="center"/>
          </w:tcPr>
          <w:p w14:paraId="145137F9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DCF918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i/>
                <w:sz w:val="20"/>
                <w:szCs w:val="20"/>
              </w:rPr>
              <w:t>Design</w:t>
            </w:r>
            <w:r w:rsidRPr="00B70C15">
              <w:rPr>
                <w:rFonts w:asciiTheme="majorHAnsi" w:hAnsiTheme="majorHAnsi" w:cstheme="majorHAnsi"/>
                <w:i/>
                <w:spacing w:val="-1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i/>
                <w:sz w:val="20"/>
                <w:szCs w:val="20"/>
              </w:rPr>
              <w:t>de</w:t>
            </w:r>
            <w:r w:rsidRPr="00B70C15">
              <w:rPr>
                <w:rFonts w:asciiTheme="majorHAnsi" w:hAnsiTheme="majorHAnsi" w:cstheme="majorHAnsi"/>
                <w:i/>
                <w:spacing w:val="-2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i/>
                <w:sz w:val="20"/>
                <w:szCs w:val="20"/>
              </w:rPr>
              <w:t>Website</w:t>
            </w:r>
          </w:p>
        </w:tc>
        <w:tc>
          <w:tcPr>
            <w:tcW w:w="0" w:type="auto"/>
            <w:vAlign w:val="center"/>
          </w:tcPr>
          <w:p w14:paraId="5A4CB295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6BE60E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Literatura</w:t>
            </w:r>
            <w:r w:rsidRPr="00B70C1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Infantil</w:t>
            </w:r>
          </w:p>
        </w:tc>
        <w:tc>
          <w:tcPr>
            <w:tcW w:w="0" w:type="auto"/>
            <w:vAlign w:val="center"/>
          </w:tcPr>
          <w:p w14:paraId="05657E75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B0FA0A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Novela</w:t>
            </w:r>
          </w:p>
        </w:tc>
        <w:tc>
          <w:tcPr>
            <w:tcW w:w="0" w:type="auto"/>
            <w:vAlign w:val="center"/>
          </w:tcPr>
          <w:p w14:paraId="1D751991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62918A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Técnico</w:t>
            </w:r>
          </w:p>
        </w:tc>
      </w:tr>
      <w:tr w:rsidR="00FD0303" w:rsidRPr="00B70C15" w14:paraId="4C963273" w14:textId="77777777" w:rsidTr="00B70C15">
        <w:trPr>
          <w:trHeight w:val="454"/>
        </w:trPr>
        <w:tc>
          <w:tcPr>
            <w:tcW w:w="0" w:type="auto"/>
            <w:vAlign w:val="center"/>
          </w:tcPr>
          <w:p w14:paraId="5FE9BC80" w14:textId="77777777" w:rsidR="00230321" w:rsidRPr="00B70C15" w:rsidRDefault="00230321" w:rsidP="00B70C1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F16A4C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Cartaz/folder/panfleto</w:t>
            </w:r>
          </w:p>
        </w:tc>
        <w:tc>
          <w:tcPr>
            <w:tcW w:w="0" w:type="auto"/>
            <w:vAlign w:val="center"/>
          </w:tcPr>
          <w:p w14:paraId="5C879962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143225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Dicionário</w:t>
            </w:r>
          </w:p>
        </w:tc>
        <w:tc>
          <w:tcPr>
            <w:tcW w:w="0" w:type="auto"/>
            <w:vAlign w:val="center"/>
          </w:tcPr>
          <w:p w14:paraId="76D4A4B5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FA9D7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Letra</w:t>
            </w:r>
            <w:r w:rsidRPr="00B70C1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de</w:t>
            </w:r>
            <w:r w:rsidRPr="00B70C1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Música</w:t>
            </w:r>
          </w:p>
        </w:tc>
        <w:tc>
          <w:tcPr>
            <w:tcW w:w="0" w:type="auto"/>
            <w:vAlign w:val="center"/>
          </w:tcPr>
          <w:p w14:paraId="11E38123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DDE1FF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Periódico</w:t>
            </w:r>
            <w:r w:rsidRPr="00B70C15">
              <w:rPr>
                <w:rFonts w:asciiTheme="majorHAnsi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(jornal,</w:t>
            </w:r>
            <w:r w:rsidRPr="00B70C15">
              <w:rPr>
                <w:rFonts w:asciiTheme="majorHAnsi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revista)</w:t>
            </w:r>
          </w:p>
        </w:tc>
        <w:tc>
          <w:tcPr>
            <w:tcW w:w="0" w:type="auto"/>
            <w:vAlign w:val="center"/>
          </w:tcPr>
          <w:p w14:paraId="5E33DC03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8C39E8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Tese</w:t>
            </w:r>
          </w:p>
        </w:tc>
      </w:tr>
      <w:tr w:rsidR="00FD0303" w:rsidRPr="00B70C15" w14:paraId="5060B580" w14:textId="77777777" w:rsidTr="00B70C15">
        <w:trPr>
          <w:trHeight w:val="454"/>
        </w:trPr>
        <w:tc>
          <w:tcPr>
            <w:tcW w:w="0" w:type="auto"/>
            <w:vAlign w:val="center"/>
          </w:tcPr>
          <w:p w14:paraId="391A5652" w14:textId="77777777" w:rsidR="00230321" w:rsidRPr="00B70C15" w:rsidRDefault="00230321" w:rsidP="00B70C15">
            <w:pPr>
              <w:pStyle w:val="TableParagraph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6E5AE2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i/>
                <w:sz w:val="20"/>
                <w:szCs w:val="20"/>
              </w:rPr>
              <w:t>Comics</w:t>
            </w:r>
          </w:p>
        </w:tc>
        <w:tc>
          <w:tcPr>
            <w:tcW w:w="0" w:type="auto"/>
            <w:vAlign w:val="center"/>
          </w:tcPr>
          <w:p w14:paraId="1EA17ACD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F0D720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Didático</w:t>
            </w:r>
          </w:p>
        </w:tc>
        <w:tc>
          <w:tcPr>
            <w:tcW w:w="0" w:type="auto"/>
            <w:vAlign w:val="center"/>
          </w:tcPr>
          <w:p w14:paraId="3979B97F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CE12EF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Livro-jogo</w:t>
            </w:r>
            <w:r w:rsidRPr="00B70C15">
              <w:rPr>
                <w:rFonts w:asciiTheme="majorHAnsi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(RPG)</w:t>
            </w:r>
          </w:p>
        </w:tc>
        <w:tc>
          <w:tcPr>
            <w:tcW w:w="0" w:type="auto"/>
            <w:vAlign w:val="center"/>
          </w:tcPr>
          <w:p w14:paraId="35B90D7A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46D312" w14:textId="0DD2EEB2" w:rsidR="00230321" w:rsidRPr="00B70C15" w:rsidRDefault="00FD0303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Poema</w:t>
            </w:r>
          </w:p>
        </w:tc>
        <w:tc>
          <w:tcPr>
            <w:tcW w:w="0" w:type="auto"/>
            <w:vAlign w:val="center"/>
          </w:tcPr>
          <w:p w14:paraId="131C1389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2638E0" w14:textId="77777777" w:rsidR="00230321" w:rsidRPr="00B70C15" w:rsidRDefault="00230321" w:rsidP="00B70C1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70C15">
              <w:rPr>
                <w:rFonts w:asciiTheme="majorHAnsi" w:hAnsiTheme="majorHAnsi" w:cstheme="majorHAnsi"/>
                <w:sz w:val="20"/>
                <w:szCs w:val="20"/>
              </w:rPr>
              <w:t>Outros</w:t>
            </w:r>
          </w:p>
        </w:tc>
      </w:tr>
    </w:tbl>
    <w:p w14:paraId="511A4684" w14:textId="6BC2197B" w:rsidR="00230321" w:rsidRDefault="00230321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5DCE626E" w14:textId="764E210F" w:rsidR="00FD0303" w:rsidRDefault="00FD0303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OBRA Intelectual é: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Publicada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Inédita</w:t>
      </w:r>
    </w:p>
    <w:p w14:paraId="70582049" w14:textId="77777777" w:rsidR="00FF3FD6" w:rsidRDefault="00FF3FD6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7A1CFF49" w14:textId="3E01EA7B" w:rsidR="007B5A24" w:rsidRDefault="00FF3FD6" w:rsidP="006C1E86">
      <w:pPr>
        <w:pStyle w:val="Default"/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02595B"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>INFORMAÇÕES SOBRE O REQUERENTE</w:t>
      </w:r>
      <w:r w:rsidR="00B93083">
        <w:rPr>
          <w:rFonts w:ascii="Arial" w:hAnsi="Arial" w:cs="Arial"/>
          <w:b/>
          <w:bCs/>
          <w:sz w:val="22"/>
          <w:szCs w:val="22"/>
        </w:rPr>
        <w:t xml:space="preserve"> (adicionar os dados de todos os requerentes – todos </w:t>
      </w:r>
      <w:r w:rsidR="007B5A24">
        <w:rPr>
          <w:rFonts w:ascii="Arial" w:hAnsi="Arial" w:cs="Arial"/>
          <w:b/>
          <w:bCs/>
          <w:sz w:val="22"/>
          <w:szCs w:val="22"/>
        </w:rPr>
        <w:t>autores da obra)</w:t>
      </w:r>
    </w:p>
    <w:p w14:paraId="482BF6F7" w14:textId="408A1451" w:rsidR="0028795E" w:rsidRPr="00157D36" w:rsidRDefault="0028795E" w:rsidP="0028795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7D36">
        <w:rPr>
          <w:rFonts w:ascii="Arial" w:hAnsi="Arial" w:cs="Arial"/>
          <w:sz w:val="22"/>
          <w:szCs w:val="22"/>
        </w:rPr>
        <w:t xml:space="preserve">Nº de </w:t>
      </w:r>
      <w:r>
        <w:rPr>
          <w:rFonts w:ascii="Arial" w:hAnsi="Arial" w:cs="Arial"/>
          <w:sz w:val="22"/>
          <w:szCs w:val="22"/>
        </w:rPr>
        <w:t>Requerentes (autores)</w:t>
      </w:r>
      <w:r w:rsidRPr="00157D36">
        <w:rPr>
          <w:rFonts w:ascii="Arial" w:hAnsi="Arial" w:cs="Arial"/>
          <w:sz w:val="22"/>
          <w:szCs w:val="22"/>
        </w:rPr>
        <w:t xml:space="preserve"> </w:t>
      </w:r>
      <w:r w:rsidRPr="00157D36">
        <w:rPr>
          <w:rFonts w:ascii="Arial" w:hAnsi="Arial" w:cs="Arial"/>
          <w:sz w:val="20"/>
          <w:szCs w:val="22"/>
        </w:rPr>
        <w:t>(</w:t>
      </w:r>
      <w:r>
        <w:rPr>
          <w:rFonts w:ascii="Arial" w:hAnsi="Arial" w:cs="Arial"/>
          <w:sz w:val="20"/>
          <w:szCs w:val="22"/>
        </w:rPr>
        <w:t>a seguir,</w:t>
      </w:r>
      <w:r w:rsidRPr="00157D36">
        <w:rPr>
          <w:rFonts w:ascii="Arial" w:hAnsi="Arial" w:cs="Arial"/>
          <w:sz w:val="20"/>
          <w:szCs w:val="22"/>
        </w:rPr>
        <w:t xml:space="preserve"> adicionar os dados de todos os titulares):</w:t>
      </w:r>
    </w:p>
    <w:p w14:paraId="199F9765" w14:textId="77777777" w:rsidR="0028795E" w:rsidRPr="00157D36" w:rsidRDefault="0028795E" w:rsidP="0028795E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7FBE5B" w14:textId="77777777" w:rsidR="0028795E" w:rsidRPr="00157D36" w:rsidRDefault="0028795E" w:rsidP="0028795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D0C5F8" w14:textId="210A276A" w:rsidR="00FF3FD6" w:rsidRDefault="00FF3FD6" w:rsidP="006C1E86">
      <w:pPr>
        <w:pStyle w:val="Default"/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Tipo de requerente: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ab/>
        <w:t xml:space="preserve">(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) Pessoa Física</w:t>
      </w:r>
      <w:r>
        <w:rPr>
          <w:rFonts w:ascii="Arial" w:hAnsi="Arial" w:cs="Arial"/>
          <w:bCs/>
          <w:sz w:val="22"/>
          <w:szCs w:val="22"/>
        </w:rPr>
        <w:tab/>
        <w:t>(   ) Pessoa Jurídica</w:t>
      </w:r>
    </w:p>
    <w:p w14:paraId="1D96C7F4" w14:textId="528CF90D" w:rsidR="00FF3FD6" w:rsidRDefault="00AA26BE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053B4C0E" w14:textId="40FA51BB" w:rsidR="00AA26BE" w:rsidRDefault="00AA26BE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Identidade: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Órgão expedidor:</w:t>
      </w:r>
    </w:p>
    <w:p w14:paraId="02B68780" w14:textId="4B64B8CC" w:rsidR="00F97C2B" w:rsidRDefault="00AA26BE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</w:t>
      </w:r>
      <w:r w:rsidR="00F97C2B">
        <w:rPr>
          <w:rFonts w:ascii="Arial" w:hAnsi="Arial" w:cs="Arial"/>
          <w:sz w:val="22"/>
          <w:szCs w:val="22"/>
        </w:rPr>
        <w:t>:</w:t>
      </w:r>
    </w:p>
    <w:p w14:paraId="3D803BB6" w14:textId="31180CF9" w:rsidR="00AA26BE" w:rsidRDefault="00AA26BE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CNPJ </w:t>
      </w:r>
      <w:r w:rsidRPr="00F97C2B">
        <w:rPr>
          <w:rFonts w:ascii="Arial" w:hAnsi="Arial" w:cs="Arial"/>
          <w:sz w:val="20"/>
          <w:szCs w:val="20"/>
        </w:rPr>
        <w:t>(se pessoa jurídica)</w:t>
      </w:r>
      <w:r>
        <w:rPr>
          <w:rFonts w:ascii="Arial" w:hAnsi="Arial" w:cs="Arial"/>
          <w:sz w:val="22"/>
          <w:szCs w:val="22"/>
        </w:rPr>
        <w:t>:</w:t>
      </w:r>
    </w:p>
    <w:p w14:paraId="3B13DD55" w14:textId="48E53684" w:rsidR="00AA26BE" w:rsidRDefault="00AA26BE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Naturalidade: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Nacionalidade:</w:t>
      </w:r>
      <w:bookmarkStart w:id="0" w:name="_GoBack"/>
      <w:bookmarkEnd w:id="0"/>
    </w:p>
    <w:p w14:paraId="6E600129" w14:textId="1A7FAA0A" w:rsidR="00AA26BE" w:rsidRDefault="00F97C2B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Pseudônimo </w:t>
      </w:r>
      <w:r w:rsidRPr="00F97C2B">
        <w:rPr>
          <w:rFonts w:ascii="Arial" w:hAnsi="Arial" w:cs="Arial"/>
          <w:sz w:val="20"/>
          <w:szCs w:val="20"/>
        </w:rPr>
        <w:t>(não é obrigatório)</w:t>
      </w:r>
      <w:r w:rsidR="00BD52A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6A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Ocupação:</w:t>
      </w:r>
    </w:p>
    <w:p w14:paraId="6F6AAF6B" w14:textId="77777777" w:rsidR="005056DF" w:rsidRDefault="00686A54" w:rsidP="005056D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Grau de instrução: </w:t>
      </w:r>
    </w:p>
    <w:p w14:paraId="63A18F25" w14:textId="153BC468" w:rsidR="007415B5" w:rsidRDefault="00686A54" w:rsidP="005056D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056DF">
        <w:rPr>
          <w:rFonts w:ascii="Arial" w:hAnsi="Arial" w:cs="Arial"/>
          <w:sz w:val="22"/>
          <w:szCs w:val="22"/>
        </w:rPr>
        <w:t>) Analfabeto</w:t>
      </w:r>
      <w:r w:rsidR="007415B5">
        <w:rPr>
          <w:rFonts w:ascii="Arial" w:hAnsi="Arial" w:cs="Arial"/>
          <w:sz w:val="22"/>
          <w:szCs w:val="22"/>
        </w:rPr>
        <w:tab/>
      </w:r>
      <w:r w:rsidR="007415B5">
        <w:rPr>
          <w:rFonts w:ascii="Arial" w:hAnsi="Arial" w:cs="Arial"/>
          <w:sz w:val="22"/>
          <w:szCs w:val="22"/>
        </w:rPr>
        <w:tab/>
      </w:r>
      <w:r w:rsidR="007415B5">
        <w:rPr>
          <w:rFonts w:ascii="Arial" w:hAnsi="Arial" w:cs="Arial"/>
          <w:sz w:val="22"/>
          <w:szCs w:val="22"/>
        </w:rPr>
        <w:tab/>
        <w:t xml:space="preserve">(   ) </w:t>
      </w:r>
      <w:r w:rsidR="007415B5" w:rsidRPr="00686A54">
        <w:rPr>
          <w:rFonts w:ascii="Arial" w:hAnsi="Arial" w:cs="Arial"/>
          <w:sz w:val="22"/>
          <w:szCs w:val="22"/>
        </w:rPr>
        <w:t>Fundamental</w:t>
      </w:r>
      <w:r w:rsidR="007415B5">
        <w:rPr>
          <w:rFonts w:ascii="Arial" w:hAnsi="Arial" w:cs="Arial"/>
          <w:sz w:val="22"/>
          <w:szCs w:val="22"/>
        </w:rPr>
        <w:t xml:space="preserve"> Completo</w:t>
      </w:r>
      <w:r w:rsidR="007415B5">
        <w:rPr>
          <w:rFonts w:ascii="Arial" w:hAnsi="Arial" w:cs="Arial"/>
          <w:sz w:val="22"/>
          <w:szCs w:val="22"/>
        </w:rPr>
        <w:tab/>
        <w:t>(   ) Superior Completo</w:t>
      </w:r>
    </w:p>
    <w:p w14:paraId="347BF779" w14:textId="51F85CE5" w:rsidR="007415B5" w:rsidRDefault="00686A54" w:rsidP="007415B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Até o 5º Ano Incompleto</w:t>
      </w:r>
      <w:r w:rsidR="007415B5">
        <w:rPr>
          <w:rFonts w:ascii="Arial" w:hAnsi="Arial" w:cs="Arial"/>
          <w:sz w:val="22"/>
          <w:szCs w:val="22"/>
        </w:rPr>
        <w:tab/>
      </w:r>
      <w:r w:rsidR="007415B5">
        <w:rPr>
          <w:rFonts w:ascii="Arial" w:hAnsi="Arial" w:cs="Arial"/>
          <w:sz w:val="22"/>
          <w:szCs w:val="22"/>
        </w:rPr>
        <w:tab/>
        <w:t>(   ) Médio Incompleto</w:t>
      </w:r>
      <w:r w:rsidR="007415B5">
        <w:rPr>
          <w:rFonts w:ascii="Arial" w:hAnsi="Arial" w:cs="Arial"/>
          <w:sz w:val="22"/>
          <w:szCs w:val="22"/>
        </w:rPr>
        <w:tab/>
      </w:r>
      <w:r w:rsidR="007415B5">
        <w:rPr>
          <w:rFonts w:ascii="Arial" w:hAnsi="Arial" w:cs="Arial"/>
          <w:sz w:val="22"/>
          <w:szCs w:val="22"/>
        </w:rPr>
        <w:tab/>
        <w:t>(   ) Mestrado</w:t>
      </w:r>
    </w:p>
    <w:p w14:paraId="01370925" w14:textId="7193EEA3" w:rsidR="007415B5" w:rsidRDefault="00686A54" w:rsidP="005056D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5º Ano Completo</w:t>
      </w:r>
      <w:r w:rsidR="007415B5">
        <w:rPr>
          <w:rFonts w:ascii="Arial" w:hAnsi="Arial" w:cs="Arial"/>
          <w:sz w:val="22"/>
          <w:szCs w:val="22"/>
        </w:rPr>
        <w:tab/>
      </w:r>
      <w:r w:rsidR="007415B5">
        <w:rPr>
          <w:rFonts w:ascii="Arial" w:hAnsi="Arial" w:cs="Arial"/>
          <w:sz w:val="22"/>
          <w:szCs w:val="22"/>
        </w:rPr>
        <w:tab/>
      </w:r>
      <w:r w:rsidR="007415B5">
        <w:rPr>
          <w:rFonts w:ascii="Arial" w:hAnsi="Arial" w:cs="Arial"/>
          <w:sz w:val="22"/>
          <w:szCs w:val="22"/>
        </w:rPr>
        <w:tab/>
        <w:t>(   ) Médio Completo</w:t>
      </w:r>
      <w:r w:rsidR="007415B5">
        <w:rPr>
          <w:rFonts w:ascii="Arial" w:hAnsi="Arial" w:cs="Arial"/>
          <w:sz w:val="22"/>
          <w:szCs w:val="22"/>
        </w:rPr>
        <w:tab/>
      </w:r>
      <w:r w:rsidR="007415B5">
        <w:rPr>
          <w:rFonts w:ascii="Arial" w:hAnsi="Arial" w:cs="Arial"/>
          <w:sz w:val="22"/>
          <w:szCs w:val="22"/>
        </w:rPr>
        <w:tab/>
        <w:t>(   ) Doutorado</w:t>
      </w:r>
    </w:p>
    <w:p w14:paraId="67F60647" w14:textId="639288DA" w:rsidR="007415B5" w:rsidRDefault="00686A54" w:rsidP="007415B5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686A54">
        <w:rPr>
          <w:rFonts w:ascii="Arial" w:hAnsi="Arial" w:cs="Arial"/>
          <w:sz w:val="22"/>
          <w:szCs w:val="22"/>
        </w:rPr>
        <w:t>6º ao 9º Ano do Fundamental</w:t>
      </w:r>
      <w:r w:rsidR="007415B5">
        <w:rPr>
          <w:rFonts w:ascii="Arial" w:hAnsi="Arial" w:cs="Arial"/>
          <w:sz w:val="22"/>
          <w:szCs w:val="22"/>
        </w:rPr>
        <w:tab/>
        <w:t>(   ) Superior Incompleto</w:t>
      </w:r>
      <w:r w:rsidR="007415B5">
        <w:rPr>
          <w:rFonts w:ascii="Arial" w:hAnsi="Arial" w:cs="Arial"/>
          <w:sz w:val="22"/>
          <w:szCs w:val="22"/>
        </w:rPr>
        <w:tab/>
        <w:t>(   ) Pós-Doutorado</w:t>
      </w:r>
    </w:p>
    <w:p w14:paraId="0D532A80" w14:textId="3508B451" w:rsidR="00686A54" w:rsidRDefault="005056DF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da mãe:</w:t>
      </w:r>
    </w:p>
    <w:p w14:paraId="12EC89CE" w14:textId="2863A7FB" w:rsidR="00BD52AD" w:rsidRDefault="00A036E9" w:rsidP="006C1E86">
      <w:pPr>
        <w:snapToGrid w:val="0"/>
        <w:spacing w:after="240"/>
        <w:jc w:val="both"/>
      </w:pPr>
      <w:r>
        <w:t>Endereço Completo</w:t>
      </w:r>
      <w:r w:rsidR="00BD52AD">
        <w:t xml:space="preserve"> </w:t>
      </w:r>
      <w:r w:rsidRPr="00DE30BB">
        <w:rPr>
          <w:sz w:val="20"/>
        </w:rPr>
        <w:t>(Logradouro, Bairro, N°, Complemento, se houver)</w:t>
      </w:r>
      <w:r w:rsidR="00BD52AD" w:rsidRPr="00DE30BB">
        <w:t>:</w:t>
      </w:r>
      <w:r w:rsidR="00BD52AD" w:rsidRPr="00DE30BB">
        <w:rPr>
          <w:sz w:val="20"/>
        </w:rPr>
        <w:t xml:space="preserve"> </w:t>
      </w:r>
    </w:p>
    <w:p w14:paraId="3F7CF87C" w14:textId="74206997" w:rsidR="006C1E86" w:rsidRPr="0002595B" w:rsidRDefault="00BD52AD" w:rsidP="006C1E86">
      <w:pPr>
        <w:snapToGrid w:val="0"/>
        <w:spacing w:after="240"/>
        <w:jc w:val="both"/>
        <w:rPr>
          <w:b/>
        </w:rPr>
      </w:pPr>
      <w:r>
        <w:t>Município</w:t>
      </w:r>
      <w:r w:rsidR="006C1E86" w:rsidRPr="0002595B">
        <w:t>:</w:t>
      </w:r>
      <w:r w:rsidR="006C1E86">
        <w:tab/>
      </w:r>
      <w:r w:rsidR="006C1E86">
        <w:tab/>
      </w:r>
      <w:r w:rsidR="006C1E86">
        <w:tab/>
      </w:r>
      <w:r w:rsidR="006C1E86">
        <w:tab/>
      </w:r>
      <w:r w:rsidR="006C1E86" w:rsidRPr="0002595B">
        <w:t>UF:</w:t>
      </w:r>
      <w:r w:rsidR="006C1E86">
        <w:tab/>
      </w:r>
      <w:r w:rsidR="006C1E86">
        <w:tab/>
      </w:r>
      <w:r w:rsidR="006C1E86">
        <w:tab/>
      </w:r>
      <w:r w:rsidR="006C1E86" w:rsidRPr="0002595B">
        <w:t xml:space="preserve">País: </w:t>
      </w:r>
    </w:p>
    <w:p w14:paraId="38558AC8" w14:textId="73AC961D" w:rsidR="006C1E86" w:rsidRPr="0002595B" w:rsidRDefault="006C1E86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 xml:space="preserve">CEP: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415B5">
        <w:rPr>
          <w:rFonts w:ascii="Arial" w:hAnsi="Arial" w:cs="Arial"/>
          <w:sz w:val="22"/>
          <w:szCs w:val="22"/>
        </w:rPr>
        <w:t>Telefone/Celular:</w:t>
      </w:r>
    </w:p>
    <w:p w14:paraId="44B9FD69" w14:textId="26517681" w:rsidR="006C1E86" w:rsidRDefault="007415B5" w:rsidP="006C1E86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E-mail/Site:</w:t>
      </w:r>
    </w:p>
    <w:p w14:paraId="1E3BF6AD" w14:textId="7C21609A" w:rsidR="007415B5" w:rsidRDefault="007415B5" w:rsidP="007415B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Vínculo com a obra:</w:t>
      </w:r>
    </w:p>
    <w:p w14:paraId="2783E46A" w14:textId="71481455" w:rsidR="007415B5" w:rsidRDefault="007415B5" w:rsidP="00D96F82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Autor(a)</w:t>
      </w:r>
      <w:r w:rsidR="00D96F82">
        <w:rPr>
          <w:rFonts w:ascii="Arial" w:hAnsi="Arial" w:cs="Arial"/>
          <w:sz w:val="22"/>
          <w:szCs w:val="22"/>
        </w:rPr>
        <w:tab/>
      </w:r>
      <w:r w:rsidR="00D96F82">
        <w:rPr>
          <w:rFonts w:ascii="Arial" w:hAnsi="Arial" w:cs="Arial"/>
          <w:sz w:val="22"/>
          <w:szCs w:val="22"/>
        </w:rPr>
        <w:tab/>
      </w:r>
      <w:r w:rsidR="00D96F82">
        <w:rPr>
          <w:rFonts w:ascii="Arial" w:hAnsi="Arial" w:cs="Arial"/>
          <w:sz w:val="22"/>
          <w:szCs w:val="22"/>
        </w:rPr>
        <w:tab/>
        <w:t>(   ) Ilustrador(a)</w:t>
      </w:r>
      <w:r w:rsidR="00D96F82">
        <w:rPr>
          <w:rFonts w:ascii="Arial" w:hAnsi="Arial" w:cs="Arial"/>
          <w:sz w:val="22"/>
          <w:szCs w:val="22"/>
        </w:rPr>
        <w:tab/>
      </w:r>
      <w:r w:rsidR="00D96F82">
        <w:rPr>
          <w:rFonts w:ascii="Arial" w:hAnsi="Arial" w:cs="Arial"/>
          <w:sz w:val="22"/>
          <w:szCs w:val="22"/>
        </w:rPr>
        <w:tab/>
        <w:t>(   ) Cedente</w:t>
      </w:r>
    </w:p>
    <w:p w14:paraId="7BA3E135" w14:textId="1410057E" w:rsidR="00D96F82" w:rsidRDefault="001F3086" w:rsidP="00D96F82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="00D96F82">
        <w:rPr>
          <w:rFonts w:ascii="Arial" w:hAnsi="Arial" w:cs="Arial"/>
          <w:sz w:val="22"/>
          <w:szCs w:val="22"/>
        </w:rPr>
        <w:t>Adaptador(a)</w:t>
      </w:r>
      <w:r w:rsidR="00D96F82">
        <w:rPr>
          <w:rFonts w:ascii="Arial" w:hAnsi="Arial" w:cs="Arial"/>
          <w:sz w:val="22"/>
          <w:szCs w:val="22"/>
        </w:rPr>
        <w:tab/>
      </w:r>
      <w:r w:rsidR="00D96F82">
        <w:rPr>
          <w:rFonts w:ascii="Arial" w:hAnsi="Arial" w:cs="Arial"/>
          <w:sz w:val="22"/>
          <w:szCs w:val="22"/>
        </w:rPr>
        <w:tab/>
        <w:t>(   ) Organizador(a)</w:t>
      </w:r>
      <w:r w:rsidR="00D96F82">
        <w:rPr>
          <w:rFonts w:ascii="Arial" w:hAnsi="Arial" w:cs="Arial"/>
          <w:sz w:val="22"/>
          <w:szCs w:val="22"/>
        </w:rPr>
        <w:tab/>
      </w:r>
      <w:r w:rsidR="00D96F82">
        <w:rPr>
          <w:rFonts w:ascii="Arial" w:hAnsi="Arial" w:cs="Arial"/>
          <w:sz w:val="22"/>
          <w:szCs w:val="22"/>
        </w:rPr>
        <w:tab/>
        <w:t>(   ) Herdeiro</w:t>
      </w:r>
    </w:p>
    <w:p w14:paraId="05456226" w14:textId="4525A8A3" w:rsidR="00D96F82" w:rsidRPr="00D96F82" w:rsidRDefault="00D96F82" w:rsidP="00D96F82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D96F82">
        <w:rPr>
          <w:rFonts w:ascii="Arial" w:hAnsi="Arial" w:cs="Arial"/>
          <w:sz w:val="22"/>
          <w:szCs w:val="22"/>
        </w:rPr>
        <w:t>Cessionário(a)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Fotógrafo(a)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Inventariante</w:t>
      </w:r>
    </w:p>
    <w:p w14:paraId="01896782" w14:textId="32876595" w:rsidR="007415B5" w:rsidRDefault="00D96F82" w:rsidP="002851B8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D96F82">
        <w:rPr>
          <w:rFonts w:ascii="Arial" w:hAnsi="Arial" w:cs="Arial"/>
          <w:sz w:val="22"/>
          <w:szCs w:val="22"/>
        </w:rPr>
        <w:t>Tradutor(a)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Representante Legal</w:t>
      </w:r>
      <w:r>
        <w:rPr>
          <w:rFonts w:ascii="Arial" w:hAnsi="Arial" w:cs="Arial"/>
          <w:sz w:val="22"/>
          <w:szCs w:val="22"/>
        </w:rPr>
        <w:tab/>
        <w:t>(   ) Editor</w:t>
      </w:r>
    </w:p>
    <w:p w14:paraId="073AD4CA" w14:textId="77020C97" w:rsidR="0028795E" w:rsidRPr="00157D36" w:rsidRDefault="0028795E" w:rsidP="0028795E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BC8571" w14:textId="77777777" w:rsidR="0028795E" w:rsidRPr="00157D36" w:rsidRDefault="0028795E" w:rsidP="0028795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58159E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Tipo de requerente: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ab/>
        <w:t xml:space="preserve">(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) Pessoa Física</w:t>
      </w:r>
      <w:r>
        <w:rPr>
          <w:rFonts w:ascii="Arial" w:hAnsi="Arial" w:cs="Arial"/>
          <w:bCs/>
          <w:sz w:val="22"/>
          <w:szCs w:val="22"/>
        </w:rPr>
        <w:tab/>
        <w:t>(   ) Pessoa Jurídica</w:t>
      </w:r>
    </w:p>
    <w:p w14:paraId="444238DF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3B8CA132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Identidade: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Órgão expedidor:</w:t>
      </w:r>
    </w:p>
    <w:p w14:paraId="1D10E15E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14:paraId="2BA2A3B3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CNPJ </w:t>
      </w:r>
      <w:r w:rsidRPr="00F97C2B">
        <w:rPr>
          <w:rFonts w:ascii="Arial" w:hAnsi="Arial" w:cs="Arial"/>
          <w:sz w:val="20"/>
          <w:szCs w:val="20"/>
        </w:rPr>
        <w:t>(se pessoa jurídica)</w:t>
      </w:r>
      <w:r>
        <w:rPr>
          <w:rFonts w:ascii="Arial" w:hAnsi="Arial" w:cs="Arial"/>
          <w:sz w:val="22"/>
          <w:szCs w:val="22"/>
        </w:rPr>
        <w:t>:</w:t>
      </w:r>
    </w:p>
    <w:p w14:paraId="196EC79F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Naturalidade: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Nacionalidade:</w:t>
      </w:r>
    </w:p>
    <w:p w14:paraId="49ECDE13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Pseudônimo </w:t>
      </w:r>
      <w:r w:rsidRPr="00F97C2B">
        <w:rPr>
          <w:rFonts w:ascii="Arial" w:hAnsi="Arial" w:cs="Arial"/>
          <w:sz w:val="20"/>
          <w:szCs w:val="20"/>
        </w:rPr>
        <w:t>(não é obrigatório)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Ocupação:</w:t>
      </w:r>
    </w:p>
    <w:p w14:paraId="1F106B67" w14:textId="77777777" w:rsidR="0028795E" w:rsidRDefault="0028795E" w:rsidP="0028795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Grau de instrução: </w:t>
      </w:r>
    </w:p>
    <w:p w14:paraId="53F5027E" w14:textId="77777777" w:rsidR="0028795E" w:rsidRDefault="0028795E" w:rsidP="0028795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Analfabeto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   ) </w:t>
      </w:r>
      <w:r w:rsidRPr="00686A54">
        <w:rPr>
          <w:rFonts w:ascii="Arial" w:hAnsi="Arial" w:cs="Arial"/>
          <w:sz w:val="22"/>
          <w:szCs w:val="22"/>
        </w:rPr>
        <w:t>Fundamental</w:t>
      </w:r>
      <w:r>
        <w:rPr>
          <w:rFonts w:ascii="Arial" w:hAnsi="Arial" w:cs="Arial"/>
          <w:sz w:val="22"/>
          <w:szCs w:val="22"/>
        </w:rPr>
        <w:t xml:space="preserve"> Completo</w:t>
      </w:r>
      <w:r>
        <w:rPr>
          <w:rFonts w:ascii="Arial" w:hAnsi="Arial" w:cs="Arial"/>
          <w:sz w:val="22"/>
          <w:szCs w:val="22"/>
        </w:rPr>
        <w:tab/>
        <w:t>(   ) Superior Completo</w:t>
      </w:r>
    </w:p>
    <w:p w14:paraId="796D7ED3" w14:textId="77777777" w:rsidR="0028795E" w:rsidRDefault="0028795E" w:rsidP="0028795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Até o 5º Ano Incompleto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Médio Incompleto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Mestrado</w:t>
      </w:r>
    </w:p>
    <w:p w14:paraId="78A769CC" w14:textId="77777777" w:rsidR="0028795E" w:rsidRDefault="0028795E" w:rsidP="0028795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5º Ano Completo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Médio Completo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Doutorado</w:t>
      </w:r>
    </w:p>
    <w:p w14:paraId="4992AEC5" w14:textId="77777777" w:rsidR="0028795E" w:rsidRDefault="0028795E" w:rsidP="0028795E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686A54">
        <w:rPr>
          <w:rFonts w:ascii="Arial" w:hAnsi="Arial" w:cs="Arial"/>
          <w:sz w:val="22"/>
          <w:szCs w:val="22"/>
        </w:rPr>
        <w:t>6º ao 9º Ano do Fundamental</w:t>
      </w:r>
      <w:r>
        <w:rPr>
          <w:rFonts w:ascii="Arial" w:hAnsi="Arial" w:cs="Arial"/>
          <w:sz w:val="22"/>
          <w:szCs w:val="22"/>
        </w:rPr>
        <w:tab/>
        <w:t>(   ) Superior Incompleto</w:t>
      </w:r>
      <w:r>
        <w:rPr>
          <w:rFonts w:ascii="Arial" w:hAnsi="Arial" w:cs="Arial"/>
          <w:sz w:val="22"/>
          <w:szCs w:val="22"/>
        </w:rPr>
        <w:tab/>
        <w:t>(   ) Pós-Doutorado</w:t>
      </w:r>
    </w:p>
    <w:p w14:paraId="1B47988E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da mãe:</w:t>
      </w:r>
    </w:p>
    <w:p w14:paraId="24B44306" w14:textId="77777777" w:rsidR="0028795E" w:rsidRDefault="0028795E" w:rsidP="0028795E">
      <w:pPr>
        <w:snapToGrid w:val="0"/>
        <w:spacing w:after="240"/>
        <w:jc w:val="both"/>
      </w:pPr>
      <w:r>
        <w:t xml:space="preserve">Endereço Completo </w:t>
      </w:r>
      <w:r w:rsidRPr="00DE30BB">
        <w:rPr>
          <w:sz w:val="20"/>
        </w:rPr>
        <w:t>(Logradouro, Bairro, N°, Complemento, se houver)</w:t>
      </w:r>
      <w:r w:rsidRPr="00DE30BB">
        <w:t>:</w:t>
      </w:r>
      <w:r w:rsidRPr="00DE30BB">
        <w:rPr>
          <w:sz w:val="20"/>
        </w:rPr>
        <w:t xml:space="preserve"> </w:t>
      </w:r>
    </w:p>
    <w:p w14:paraId="327C02F0" w14:textId="77777777" w:rsidR="0028795E" w:rsidRPr="0002595B" w:rsidRDefault="0028795E" w:rsidP="0028795E">
      <w:pPr>
        <w:snapToGrid w:val="0"/>
        <w:spacing w:after="240"/>
        <w:jc w:val="both"/>
        <w:rPr>
          <w:b/>
        </w:rPr>
      </w:pPr>
      <w:r>
        <w:t>Município</w:t>
      </w:r>
      <w:r w:rsidRPr="0002595B">
        <w:t>:</w:t>
      </w:r>
      <w:r>
        <w:tab/>
      </w:r>
      <w:r>
        <w:tab/>
      </w:r>
      <w:r>
        <w:tab/>
      </w:r>
      <w:r>
        <w:tab/>
      </w:r>
      <w:r w:rsidRPr="0002595B">
        <w:t>UF:</w:t>
      </w:r>
      <w:r>
        <w:tab/>
      </w:r>
      <w:r>
        <w:tab/>
      </w:r>
      <w:r>
        <w:tab/>
      </w:r>
      <w:r w:rsidRPr="0002595B">
        <w:t xml:space="preserve">País: </w:t>
      </w:r>
    </w:p>
    <w:p w14:paraId="5A898F25" w14:textId="77777777" w:rsidR="0028795E" w:rsidRPr="0002595B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 xml:space="preserve">CEP: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Telefone/Celular:</w:t>
      </w:r>
    </w:p>
    <w:p w14:paraId="6A45761A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E-mail/Site:</w:t>
      </w:r>
    </w:p>
    <w:p w14:paraId="05D0A05C" w14:textId="77777777" w:rsidR="0028795E" w:rsidRDefault="0028795E" w:rsidP="0028795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Vínculo com a obra:</w:t>
      </w:r>
    </w:p>
    <w:p w14:paraId="2FA4A5E4" w14:textId="77777777" w:rsidR="0028795E" w:rsidRDefault="0028795E" w:rsidP="0028795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Autor(a)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Ilustrador(a)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Cedente</w:t>
      </w:r>
    </w:p>
    <w:p w14:paraId="5A7CE5B5" w14:textId="77777777" w:rsidR="0028795E" w:rsidRDefault="0028795E" w:rsidP="0028795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Adaptador(a)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Organizador(a)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Herdeiro</w:t>
      </w:r>
    </w:p>
    <w:p w14:paraId="04852E58" w14:textId="77777777" w:rsidR="0028795E" w:rsidRPr="00D96F82" w:rsidRDefault="0028795E" w:rsidP="0028795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D96F82">
        <w:rPr>
          <w:rFonts w:ascii="Arial" w:hAnsi="Arial" w:cs="Arial"/>
          <w:sz w:val="22"/>
          <w:szCs w:val="22"/>
        </w:rPr>
        <w:t>Cessionário(a)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Fotógrafo(a)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Inventariante</w:t>
      </w:r>
    </w:p>
    <w:p w14:paraId="7BFDE4BF" w14:textId="0DC91A2B" w:rsidR="0028795E" w:rsidRDefault="0028795E" w:rsidP="0028795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D96F82">
        <w:rPr>
          <w:rFonts w:ascii="Arial" w:hAnsi="Arial" w:cs="Arial"/>
          <w:sz w:val="22"/>
          <w:szCs w:val="22"/>
        </w:rPr>
        <w:t>Tradutor(a)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Representante Legal</w:t>
      </w:r>
      <w:r>
        <w:rPr>
          <w:rFonts w:ascii="Arial" w:hAnsi="Arial" w:cs="Arial"/>
          <w:sz w:val="22"/>
          <w:szCs w:val="22"/>
        </w:rPr>
        <w:tab/>
        <w:t>(   ) Editor</w:t>
      </w:r>
    </w:p>
    <w:p w14:paraId="24B0D67B" w14:textId="77777777" w:rsidR="0028795E" w:rsidRPr="00157D36" w:rsidRDefault="0028795E" w:rsidP="0028795E">
      <w:pPr>
        <w:pStyle w:val="Default"/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20EDCC" w14:textId="60D0959D" w:rsidR="0028795E" w:rsidRDefault="0028795E" w:rsidP="0028795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316B9E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Tipo de requerente: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ab/>
        <w:t xml:space="preserve">(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) Pessoa Física</w:t>
      </w:r>
      <w:r>
        <w:rPr>
          <w:rFonts w:ascii="Arial" w:hAnsi="Arial" w:cs="Arial"/>
          <w:bCs/>
          <w:sz w:val="22"/>
          <w:szCs w:val="22"/>
        </w:rPr>
        <w:tab/>
        <w:t>(   ) Pessoa Jurídica</w:t>
      </w:r>
    </w:p>
    <w:p w14:paraId="5EFA4079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14:paraId="41884503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Identidade: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Órgão expedidor:</w:t>
      </w:r>
    </w:p>
    <w:p w14:paraId="23CC62E0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p w14:paraId="72F9FC98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CNPJ </w:t>
      </w:r>
      <w:r w:rsidRPr="00F97C2B">
        <w:rPr>
          <w:rFonts w:ascii="Arial" w:hAnsi="Arial" w:cs="Arial"/>
          <w:sz w:val="20"/>
          <w:szCs w:val="20"/>
        </w:rPr>
        <w:t>(se pessoa jurídica)</w:t>
      </w:r>
      <w:r>
        <w:rPr>
          <w:rFonts w:ascii="Arial" w:hAnsi="Arial" w:cs="Arial"/>
          <w:sz w:val="22"/>
          <w:szCs w:val="22"/>
        </w:rPr>
        <w:t>:</w:t>
      </w:r>
    </w:p>
    <w:p w14:paraId="7B5C4F86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Naturalidade: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Nacionalidade:</w:t>
      </w:r>
    </w:p>
    <w:p w14:paraId="1F63AEB5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Pseudônimo </w:t>
      </w:r>
      <w:r w:rsidRPr="00F97C2B">
        <w:rPr>
          <w:rFonts w:ascii="Arial" w:hAnsi="Arial" w:cs="Arial"/>
          <w:sz w:val="20"/>
          <w:szCs w:val="20"/>
        </w:rPr>
        <w:t>(não é obrigatório)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Ocupação:</w:t>
      </w:r>
    </w:p>
    <w:p w14:paraId="4E32264D" w14:textId="77777777" w:rsidR="0028795E" w:rsidRDefault="0028795E" w:rsidP="0028795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Grau de instrução: </w:t>
      </w:r>
    </w:p>
    <w:p w14:paraId="74F43BED" w14:textId="77777777" w:rsidR="0028795E" w:rsidRDefault="0028795E" w:rsidP="0028795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Analfabeto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   ) </w:t>
      </w:r>
      <w:r w:rsidRPr="00686A54">
        <w:rPr>
          <w:rFonts w:ascii="Arial" w:hAnsi="Arial" w:cs="Arial"/>
          <w:sz w:val="22"/>
          <w:szCs w:val="22"/>
        </w:rPr>
        <w:t>Fundamental</w:t>
      </w:r>
      <w:r>
        <w:rPr>
          <w:rFonts w:ascii="Arial" w:hAnsi="Arial" w:cs="Arial"/>
          <w:sz w:val="22"/>
          <w:szCs w:val="22"/>
        </w:rPr>
        <w:t xml:space="preserve"> Completo</w:t>
      </w:r>
      <w:r>
        <w:rPr>
          <w:rFonts w:ascii="Arial" w:hAnsi="Arial" w:cs="Arial"/>
          <w:sz w:val="22"/>
          <w:szCs w:val="22"/>
        </w:rPr>
        <w:tab/>
        <w:t>(   ) Superior Completo</w:t>
      </w:r>
    </w:p>
    <w:p w14:paraId="58ABD8C6" w14:textId="77777777" w:rsidR="0028795E" w:rsidRDefault="0028795E" w:rsidP="0028795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Até o 5º Ano Incompleto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Médio Incompleto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Mestrado</w:t>
      </w:r>
    </w:p>
    <w:p w14:paraId="53A81080" w14:textId="77777777" w:rsidR="0028795E" w:rsidRDefault="0028795E" w:rsidP="0028795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5º Ano Completo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Médio Completo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Doutorado</w:t>
      </w:r>
    </w:p>
    <w:p w14:paraId="718DDFE7" w14:textId="77777777" w:rsidR="0028795E" w:rsidRDefault="0028795E" w:rsidP="0028795E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686A54">
        <w:rPr>
          <w:rFonts w:ascii="Arial" w:hAnsi="Arial" w:cs="Arial"/>
          <w:sz w:val="22"/>
          <w:szCs w:val="22"/>
        </w:rPr>
        <w:t>6º ao 9º Ano do Fundamental</w:t>
      </w:r>
      <w:r>
        <w:rPr>
          <w:rFonts w:ascii="Arial" w:hAnsi="Arial" w:cs="Arial"/>
          <w:sz w:val="22"/>
          <w:szCs w:val="22"/>
        </w:rPr>
        <w:tab/>
        <w:t>(   ) Superior Incompleto</w:t>
      </w:r>
      <w:r>
        <w:rPr>
          <w:rFonts w:ascii="Arial" w:hAnsi="Arial" w:cs="Arial"/>
          <w:sz w:val="22"/>
          <w:szCs w:val="22"/>
        </w:rPr>
        <w:tab/>
        <w:t>(   ) Pós-Doutorado</w:t>
      </w:r>
    </w:p>
    <w:p w14:paraId="6AD3A637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Nome da mãe:</w:t>
      </w:r>
    </w:p>
    <w:p w14:paraId="549C6B37" w14:textId="77777777" w:rsidR="0028795E" w:rsidRDefault="0028795E" w:rsidP="0028795E">
      <w:pPr>
        <w:snapToGrid w:val="0"/>
        <w:spacing w:after="240"/>
        <w:jc w:val="both"/>
      </w:pPr>
      <w:r>
        <w:t xml:space="preserve">Endereço Completo </w:t>
      </w:r>
      <w:r w:rsidRPr="00DE30BB">
        <w:rPr>
          <w:sz w:val="20"/>
        </w:rPr>
        <w:t>(Logradouro, Bairro, N°, Complemento, se houver)</w:t>
      </w:r>
      <w:r w:rsidRPr="00DE30BB">
        <w:t>:</w:t>
      </w:r>
      <w:r w:rsidRPr="00DE30BB">
        <w:rPr>
          <w:sz w:val="20"/>
        </w:rPr>
        <w:t xml:space="preserve"> </w:t>
      </w:r>
    </w:p>
    <w:p w14:paraId="0FC9F1BA" w14:textId="77777777" w:rsidR="0028795E" w:rsidRPr="0002595B" w:rsidRDefault="0028795E" w:rsidP="0028795E">
      <w:pPr>
        <w:snapToGrid w:val="0"/>
        <w:spacing w:after="240"/>
        <w:jc w:val="both"/>
        <w:rPr>
          <w:b/>
        </w:rPr>
      </w:pPr>
      <w:r>
        <w:t>Município</w:t>
      </w:r>
      <w:r w:rsidRPr="0002595B">
        <w:t>:</w:t>
      </w:r>
      <w:r>
        <w:tab/>
      </w:r>
      <w:r>
        <w:tab/>
      </w:r>
      <w:r>
        <w:tab/>
      </w:r>
      <w:r>
        <w:tab/>
      </w:r>
      <w:r w:rsidRPr="0002595B">
        <w:t>UF:</w:t>
      </w:r>
      <w:r>
        <w:tab/>
      </w:r>
      <w:r>
        <w:tab/>
      </w:r>
      <w:r>
        <w:tab/>
      </w:r>
      <w:r w:rsidRPr="0002595B">
        <w:t xml:space="preserve">País: </w:t>
      </w:r>
    </w:p>
    <w:p w14:paraId="514B30C1" w14:textId="77777777" w:rsidR="0028795E" w:rsidRPr="0002595B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595B">
        <w:rPr>
          <w:rFonts w:ascii="Arial" w:hAnsi="Arial" w:cs="Arial"/>
          <w:sz w:val="22"/>
          <w:szCs w:val="22"/>
        </w:rPr>
        <w:t xml:space="preserve">CEP: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Telefone/Celular:</w:t>
      </w:r>
    </w:p>
    <w:p w14:paraId="4C9A4131" w14:textId="77777777" w:rsidR="0028795E" w:rsidRDefault="0028795E" w:rsidP="0028795E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E-mail/Site:</w:t>
      </w:r>
    </w:p>
    <w:p w14:paraId="54C3CFEA" w14:textId="77777777" w:rsidR="0028795E" w:rsidRDefault="0028795E" w:rsidP="0028795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Vínculo com a obra:</w:t>
      </w:r>
    </w:p>
    <w:p w14:paraId="770C190C" w14:textId="77777777" w:rsidR="0028795E" w:rsidRDefault="0028795E" w:rsidP="0028795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Autor(a)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Ilustrador(a)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Cedente</w:t>
      </w:r>
    </w:p>
    <w:p w14:paraId="2629E7C8" w14:textId="77777777" w:rsidR="0028795E" w:rsidRDefault="0028795E" w:rsidP="0028795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Adaptador(a)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Organizador(a)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Herdeiro</w:t>
      </w:r>
    </w:p>
    <w:p w14:paraId="30ADB867" w14:textId="77777777" w:rsidR="0028795E" w:rsidRPr="00D96F82" w:rsidRDefault="0028795E" w:rsidP="0028795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D96F82">
        <w:rPr>
          <w:rFonts w:ascii="Arial" w:hAnsi="Arial" w:cs="Arial"/>
          <w:sz w:val="22"/>
          <w:szCs w:val="22"/>
        </w:rPr>
        <w:t>Cessionário(a)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Fotógrafo(a)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Inventariante</w:t>
      </w:r>
    </w:p>
    <w:p w14:paraId="3D088DB7" w14:textId="1911F943" w:rsidR="0028795E" w:rsidRPr="00157D36" w:rsidRDefault="0028795E" w:rsidP="00715C57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D96F82">
        <w:rPr>
          <w:rFonts w:ascii="Arial" w:hAnsi="Arial" w:cs="Arial"/>
          <w:sz w:val="22"/>
          <w:szCs w:val="22"/>
        </w:rPr>
        <w:t>Tradutor(a)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   ) Representante Legal</w:t>
      </w:r>
      <w:r>
        <w:rPr>
          <w:rFonts w:ascii="Arial" w:hAnsi="Arial" w:cs="Arial"/>
          <w:sz w:val="22"/>
          <w:szCs w:val="22"/>
        </w:rPr>
        <w:tab/>
        <w:t>(   ) Editor</w:t>
      </w:r>
    </w:p>
    <w:p w14:paraId="71F2D59B" w14:textId="0BF98496" w:rsidR="002851B8" w:rsidRDefault="002851B8" w:rsidP="002851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E6029E8" w14:textId="74CC6D39" w:rsidR="002851B8" w:rsidRDefault="002851B8" w:rsidP="002851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1872A80" w14:textId="61943463" w:rsidR="0028795E" w:rsidRDefault="0028795E" w:rsidP="002851B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OBS.: </w:t>
      </w:r>
      <w:r w:rsidRPr="0028795E">
        <w:rPr>
          <w:rFonts w:ascii="Arial" w:hAnsi="Arial" w:cs="Arial"/>
          <w:sz w:val="22"/>
          <w:szCs w:val="22"/>
        </w:rPr>
        <w:t xml:space="preserve">Se houver necessidade de acrescentar mais campos de </w:t>
      </w:r>
      <w:r>
        <w:rPr>
          <w:rFonts w:ascii="Arial" w:hAnsi="Arial" w:cs="Arial"/>
          <w:sz w:val="22"/>
          <w:szCs w:val="22"/>
        </w:rPr>
        <w:t>requerentes</w:t>
      </w:r>
      <w:r w:rsidRPr="0028795E">
        <w:rPr>
          <w:rFonts w:ascii="Arial" w:hAnsi="Arial" w:cs="Arial"/>
          <w:sz w:val="22"/>
          <w:szCs w:val="22"/>
        </w:rPr>
        <w:t>, basta seguir o modelo acima.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810A10" w14:textId="77777777" w:rsidR="0028795E" w:rsidRPr="002851B8" w:rsidRDefault="0028795E" w:rsidP="002851B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B9540A" w14:textId="48898E77" w:rsidR="00CE2E56" w:rsidRDefault="0028795E" w:rsidP="0028795E">
      <w:pPr>
        <w:rPr>
          <w:b/>
          <w:bCs/>
        </w:rPr>
      </w:pPr>
      <w:r>
        <w:rPr>
          <w:b/>
          <w:bCs/>
        </w:rPr>
        <w:t>3</w:t>
      </w:r>
      <w:r w:rsidRPr="0002595B">
        <w:rPr>
          <w:b/>
          <w:bCs/>
        </w:rPr>
        <w:t xml:space="preserve">) </w:t>
      </w:r>
      <w:r w:rsidR="00715C57">
        <w:rPr>
          <w:b/>
          <w:bCs/>
        </w:rPr>
        <w:t>REPRESENTANTE LEGAL (PARA MENORES DE 18 ANOS)</w:t>
      </w:r>
    </w:p>
    <w:p w14:paraId="323ECACA" w14:textId="58029AF8" w:rsidR="00715C57" w:rsidRDefault="00715C57" w:rsidP="0028795E">
      <w:pPr>
        <w:rPr>
          <w:bCs/>
        </w:rPr>
      </w:pPr>
      <w:r>
        <w:rPr>
          <w:bCs/>
        </w:rPr>
        <w:t>Nome do representante legal: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3E82341" w14:textId="77777777" w:rsidR="00715C57" w:rsidRDefault="00715C57" w:rsidP="00715C57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Identidade: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Órgão expedidor:</w:t>
      </w:r>
    </w:p>
    <w:p w14:paraId="76FFF0D6" w14:textId="602B4465" w:rsidR="00715C57" w:rsidRDefault="00715C57" w:rsidP="00715C57">
      <w:pPr>
        <w:rPr>
          <w:sz w:val="24"/>
          <w:szCs w:val="24"/>
        </w:rPr>
      </w:pPr>
      <w:r>
        <w:rPr>
          <w:sz w:val="24"/>
          <w:szCs w:val="24"/>
        </w:rPr>
        <w:t>CPF: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Grau de parentesco:</w:t>
      </w:r>
    </w:p>
    <w:p w14:paraId="24C7C483" w14:textId="2B91C2B3" w:rsidR="00715C57" w:rsidRDefault="00715C57" w:rsidP="00715C57">
      <w:pPr>
        <w:rPr>
          <w:b/>
          <w:bCs/>
        </w:rPr>
      </w:pPr>
      <w:r>
        <w:rPr>
          <w:b/>
          <w:bCs/>
        </w:rPr>
        <w:t>4</w:t>
      </w:r>
      <w:r w:rsidRPr="0002595B">
        <w:rPr>
          <w:b/>
          <w:bCs/>
        </w:rPr>
        <w:t xml:space="preserve">) </w:t>
      </w:r>
      <w:r>
        <w:rPr>
          <w:b/>
          <w:bCs/>
        </w:rPr>
        <w:t>OUTRAS INFORMAÇÕES</w:t>
      </w:r>
    </w:p>
    <w:p w14:paraId="79BCB793" w14:textId="2BD07C4A" w:rsidR="00715C57" w:rsidRDefault="00715C57" w:rsidP="00715C57">
      <w:pPr>
        <w:spacing w:after="0"/>
        <w:rPr>
          <w:sz w:val="24"/>
          <w:szCs w:val="24"/>
        </w:rPr>
      </w:pPr>
      <w:r>
        <w:rPr>
          <w:sz w:val="24"/>
          <w:szCs w:val="24"/>
        </w:rPr>
        <w:t>A obra intelectual é:</w:t>
      </w:r>
    </w:p>
    <w:p w14:paraId="783CFE24" w14:textId="02B3899A" w:rsidR="00715C57" w:rsidRDefault="00715C57" w:rsidP="00715C57">
      <w:pPr>
        <w:spacing w:after="0"/>
        <w:rPr>
          <w:sz w:val="24"/>
          <w:szCs w:val="24"/>
        </w:rPr>
      </w:pPr>
      <w:r>
        <w:rPr>
          <w:sz w:val="24"/>
          <w:szCs w:val="24"/>
        </w:rPr>
        <w:t>(    ) Adaptação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 Tradu</w:t>
      </w:r>
      <w:r w:rsidR="00220A6A">
        <w:rPr>
          <w:sz w:val="24"/>
          <w:szCs w:val="24"/>
        </w:rPr>
        <w:t>ção</w:t>
      </w:r>
      <w:r w:rsidR="00220A6A">
        <w:rPr>
          <w:sz w:val="24"/>
          <w:szCs w:val="24"/>
        </w:rPr>
        <w:tab/>
        <w:t>(   ) Adaptação e Tradução</w:t>
      </w:r>
      <w:r w:rsidR="00220A6A">
        <w:rPr>
          <w:sz w:val="24"/>
          <w:szCs w:val="24"/>
        </w:rPr>
        <w:tab/>
      </w:r>
    </w:p>
    <w:p w14:paraId="3CB29470" w14:textId="29F56F13" w:rsidR="00220A6A" w:rsidRDefault="00220A6A" w:rsidP="00715C57">
      <w:pPr>
        <w:spacing w:after="0"/>
        <w:rPr>
          <w:sz w:val="24"/>
          <w:szCs w:val="24"/>
        </w:rPr>
      </w:pPr>
    </w:p>
    <w:p w14:paraId="47B2E2F9" w14:textId="750BC4E0" w:rsidR="00220A6A" w:rsidRDefault="00220A6A" w:rsidP="00715C57">
      <w:pPr>
        <w:spacing w:after="0"/>
        <w:rPr>
          <w:sz w:val="24"/>
          <w:szCs w:val="24"/>
        </w:rPr>
      </w:pPr>
      <w:r>
        <w:rPr>
          <w:sz w:val="24"/>
          <w:szCs w:val="24"/>
        </w:rPr>
        <w:t>Observações (caso haja):</w:t>
      </w:r>
    </w:p>
    <w:p w14:paraId="5F8CC487" w14:textId="77777777" w:rsidR="00220A6A" w:rsidRPr="0028795E" w:rsidRDefault="00220A6A" w:rsidP="00715C57">
      <w:pPr>
        <w:spacing w:after="0"/>
        <w:rPr>
          <w:sz w:val="24"/>
          <w:szCs w:val="24"/>
        </w:rPr>
      </w:pPr>
    </w:p>
    <w:sectPr w:rsidR="00220A6A" w:rsidRPr="0028795E" w:rsidSect="00C5695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7567" w14:textId="77777777" w:rsidR="00066020" w:rsidRDefault="00066020">
      <w:pPr>
        <w:spacing w:after="0" w:line="240" w:lineRule="auto"/>
      </w:pPr>
      <w:r>
        <w:separator/>
      </w:r>
    </w:p>
    <w:p w14:paraId="01B1A7F2" w14:textId="77777777" w:rsidR="00066020" w:rsidRDefault="00066020"/>
  </w:endnote>
  <w:endnote w:type="continuationSeparator" w:id="0">
    <w:p w14:paraId="5403A2C6" w14:textId="77777777" w:rsidR="00066020" w:rsidRDefault="00066020">
      <w:pPr>
        <w:spacing w:after="0" w:line="240" w:lineRule="auto"/>
      </w:pPr>
      <w:r>
        <w:continuationSeparator/>
      </w:r>
    </w:p>
    <w:p w14:paraId="2A885907" w14:textId="77777777" w:rsidR="00066020" w:rsidRDefault="00066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E5646A" w:rsidRPr="00C56959" w:rsidRDefault="00E5646A" w:rsidP="00C56959">
    <w:pPr>
      <w:pStyle w:val="Rodap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752FC4" w:rsidRDefault="00752FC4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A1809" w14:textId="77777777" w:rsidR="00066020" w:rsidRDefault="00066020">
      <w:pPr>
        <w:spacing w:after="0" w:line="240" w:lineRule="auto"/>
      </w:pPr>
      <w:r>
        <w:separator/>
      </w:r>
    </w:p>
    <w:p w14:paraId="3978FA78" w14:textId="77777777" w:rsidR="00066020" w:rsidRDefault="00066020"/>
  </w:footnote>
  <w:footnote w:type="continuationSeparator" w:id="0">
    <w:p w14:paraId="7F9F9D71" w14:textId="77777777" w:rsidR="00066020" w:rsidRDefault="00066020">
      <w:pPr>
        <w:spacing w:after="0" w:line="240" w:lineRule="auto"/>
      </w:pPr>
      <w:r>
        <w:continuationSeparator/>
      </w:r>
    </w:p>
    <w:p w14:paraId="2967ECDE" w14:textId="77777777" w:rsidR="00066020" w:rsidRDefault="0006602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C56959" w:rsidRDefault="00066020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49"/>
      <w:gridCol w:w="4177"/>
    </w:tblGrid>
    <w:tr w:rsidR="00C56959" w:rsidRPr="00B73FD2" w14:paraId="0712A110" w14:textId="77777777" w:rsidTr="00CB3CEB">
      <w:trPr>
        <w:trHeight w:val="1304"/>
      </w:trPr>
      <w:tc>
        <w:tcPr>
          <w:tcW w:w="5723" w:type="dxa"/>
        </w:tcPr>
        <w:p w14:paraId="753198B0" w14:textId="77777777" w:rsidR="00C56959" w:rsidRPr="00B73FD2" w:rsidRDefault="00C56959" w:rsidP="00C56959">
          <w:pPr>
            <w:rPr>
              <w:lang w:val="pt-BR"/>
            </w:rPr>
          </w:pPr>
          <w:r w:rsidRPr="00B73FD2">
            <w:rPr>
              <w:noProof/>
              <w:lang w:val="pt-BR" w:eastAsia="pt-BR"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0ABB8E8D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b/>
              <w:bCs/>
              <w:lang w:val="pt-BR"/>
            </w:rPr>
          </w:pPr>
          <w:r w:rsidRPr="00C56959">
            <w:rPr>
              <w:rFonts w:ascii="Times New Roman" w:hAnsi="Times New Roman" w:cs="Times New Roman"/>
              <w:b/>
              <w:bCs/>
              <w:lang w:val="pt-BR"/>
            </w:rPr>
            <w:t>Núcleo de Inovação Tecnológica</w:t>
          </w:r>
        </w:p>
        <w:p w14:paraId="58587F61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proofErr w:type="spellStart"/>
          <w:r w:rsidRPr="00C56959">
            <w:rPr>
              <w:rFonts w:ascii="Times New Roman" w:hAnsi="Times New Roman" w:cs="Times New Roman"/>
              <w:lang w:val="pt-BR"/>
            </w:rPr>
            <w:t>Pró-reitor</w:t>
          </w:r>
          <w:r>
            <w:rPr>
              <w:rFonts w:ascii="Times New Roman" w:hAnsi="Times New Roman" w:cs="Times New Roman"/>
              <w:lang w:val="pt-BR"/>
            </w:rPr>
            <w:t>ia</w:t>
          </w:r>
          <w:proofErr w:type="spellEnd"/>
          <w:r w:rsidRPr="00C56959">
            <w:rPr>
              <w:rFonts w:ascii="Times New Roman" w:hAnsi="Times New Roman" w:cs="Times New Roman"/>
              <w:lang w:val="pt-BR"/>
            </w:rPr>
            <w:t xml:space="preserve"> de Pesquisa e </w:t>
          </w:r>
          <w:proofErr w:type="gramStart"/>
          <w:r w:rsidRPr="00C56959">
            <w:rPr>
              <w:rFonts w:ascii="Times New Roman" w:hAnsi="Times New Roman" w:cs="Times New Roman"/>
              <w:lang w:val="pt-BR"/>
            </w:rPr>
            <w:t>Pós Graduação</w:t>
          </w:r>
          <w:proofErr w:type="gramEnd"/>
        </w:p>
        <w:p w14:paraId="561B8301" w14:textId="77777777" w:rsidR="00C56959" w:rsidRPr="00C56959" w:rsidRDefault="00C56959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r w:rsidRPr="00C56959">
            <w:rPr>
              <w:rFonts w:ascii="Times New Roman" w:hAnsi="Times New Roman" w:cs="Times New Roman"/>
              <w:lang w:val="pt-BR"/>
            </w:rPr>
            <w:t>Universidade Federal de Viçosa</w:t>
          </w:r>
        </w:p>
        <w:p w14:paraId="3B8106E7" w14:textId="502EB04F" w:rsidR="00C56959" w:rsidRPr="0020002D" w:rsidRDefault="00066020" w:rsidP="00C56959">
          <w:pPr>
            <w:pStyle w:val="Informaesdecontato"/>
            <w:rPr>
              <w:rFonts w:ascii="Times New Roman" w:hAnsi="Times New Roman" w:cs="Times New Roman"/>
              <w:lang w:val="pt-BR"/>
            </w:rPr>
          </w:pPr>
          <w:hyperlink r:id="rId2" w:history="1">
            <w:r w:rsidR="0020002D" w:rsidRPr="0020002D">
              <w:rPr>
                <w:rStyle w:val="Hyperlink"/>
                <w:rFonts w:ascii="Times New Roman" w:hAnsi="Times New Roman" w:cs="Times New Roman"/>
                <w:sz w:val="20"/>
                <w:szCs w:val="16"/>
                <w:u w:val="none"/>
                <w:lang w:val="pt-BR"/>
              </w:rPr>
              <w:t>nit.registro@ufv.b</w:t>
            </w:r>
          </w:hyperlink>
          <w:r w:rsidR="0020002D" w:rsidRPr="0020002D">
            <w:rPr>
              <w:rStyle w:val="Hyperlink"/>
              <w:rFonts w:ascii="Times New Roman" w:hAnsi="Times New Roman" w:cs="Times New Roman"/>
              <w:sz w:val="20"/>
              <w:u w:val="none"/>
              <w:lang w:val="pt-BR"/>
            </w:rPr>
            <w:t>r</w:t>
          </w:r>
        </w:p>
        <w:p w14:paraId="787DA43D" w14:textId="1697C98C" w:rsidR="004D22D3" w:rsidRPr="004D22D3" w:rsidRDefault="004D22D3" w:rsidP="00C56959">
          <w:pPr>
            <w:pStyle w:val="Informaesdecontato"/>
            <w:rPr>
              <w:rFonts w:ascii="Times New Roman" w:hAnsi="Times New Roman" w:cs="Times New Roman"/>
              <w:szCs w:val="20"/>
              <w:lang w:val="pt-BR"/>
            </w:rPr>
          </w:pPr>
          <w:r w:rsidRPr="004D22D3">
            <w:rPr>
              <w:rFonts w:ascii="Times New Roman" w:hAnsi="Times New Roman" w:cs="Times New Roman"/>
              <w:color w:val="000000"/>
              <w:spacing w:val="-4"/>
              <w:szCs w:val="20"/>
              <w:shd w:val="clear" w:color="auto" w:fill="FFFFFF"/>
            </w:rPr>
            <w:t>+55 (31) 3612-2398</w:t>
          </w:r>
        </w:p>
      </w:tc>
    </w:tr>
  </w:tbl>
  <w:p w14:paraId="186ADC7C" w14:textId="728A00D1" w:rsidR="00C56959" w:rsidRPr="00C56959" w:rsidRDefault="00066020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3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9468D3" w:rsidRDefault="00066020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CB0809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873BD"/>
    <w:multiLevelType w:val="hybridMultilevel"/>
    <w:tmpl w:val="BF2CAC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1B23D9"/>
    <w:multiLevelType w:val="hybridMultilevel"/>
    <w:tmpl w:val="973C646A"/>
    <w:lvl w:ilvl="0" w:tplc="159C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6595F"/>
    <w:multiLevelType w:val="hybridMultilevel"/>
    <w:tmpl w:val="C02047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 w:numId="16">
    <w:abstractNumId w:val="18"/>
  </w:num>
  <w:num w:numId="17">
    <w:abstractNumId w:val="1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21BF7"/>
    <w:rsid w:val="00023AD3"/>
    <w:rsid w:val="00057003"/>
    <w:rsid w:val="00063A84"/>
    <w:rsid w:val="00066020"/>
    <w:rsid w:val="000828F4"/>
    <w:rsid w:val="000F1B5C"/>
    <w:rsid w:val="000F51EC"/>
    <w:rsid w:val="000F7122"/>
    <w:rsid w:val="00114A27"/>
    <w:rsid w:val="00170220"/>
    <w:rsid w:val="001A6C57"/>
    <w:rsid w:val="001B4EEF"/>
    <w:rsid w:val="001B689C"/>
    <w:rsid w:val="001F3086"/>
    <w:rsid w:val="0020002D"/>
    <w:rsid w:val="00200635"/>
    <w:rsid w:val="0020204A"/>
    <w:rsid w:val="00220A6A"/>
    <w:rsid w:val="00230321"/>
    <w:rsid w:val="002373B4"/>
    <w:rsid w:val="0024015A"/>
    <w:rsid w:val="002437DB"/>
    <w:rsid w:val="00254E0D"/>
    <w:rsid w:val="002569EA"/>
    <w:rsid w:val="002851B8"/>
    <w:rsid w:val="0028795E"/>
    <w:rsid w:val="002D31D4"/>
    <w:rsid w:val="002F288F"/>
    <w:rsid w:val="002F4831"/>
    <w:rsid w:val="002F4D30"/>
    <w:rsid w:val="003047FC"/>
    <w:rsid w:val="00355DEB"/>
    <w:rsid w:val="0038000D"/>
    <w:rsid w:val="00385ACF"/>
    <w:rsid w:val="003D451B"/>
    <w:rsid w:val="00422757"/>
    <w:rsid w:val="00436E03"/>
    <w:rsid w:val="00475D96"/>
    <w:rsid w:val="00477474"/>
    <w:rsid w:val="00480B7F"/>
    <w:rsid w:val="00480C27"/>
    <w:rsid w:val="004A1893"/>
    <w:rsid w:val="004C4A44"/>
    <w:rsid w:val="004D011B"/>
    <w:rsid w:val="004D22D3"/>
    <w:rsid w:val="004F40B7"/>
    <w:rsid w:val="005056DF"/>
    <w:rsid w:val="005125BB"/>
    <w:rsid w:val="005264AB"/>
    <w:rsid w:val="00537F9C"/>
    <w:rsid w:val="0054346B"/>
    <w:rsid w:val="00545E2E"/>
    <w:rsid w:val="0055629A"/>
    <w:rsid w:val="00572222"/>
    <w:rsid w:val="005A28E7"/>
    <w:rsid w:val="005B4CBA"/>
    <w:rsid w:val="005D3DA6"/>
    <w:rsid w:val="00616566"/>
    <w:rsid w:val="006237CA"/>
    <w:rsid w:val="006323EB"/>
    <w:rsid w:val="00642E91"/>
    <w:rsid w:val="0065290F"/>
    <w:rsid w:val="00665008"/>
    <w:rsid w:val="00686A54"/>
    <w:rsid w:val="006B0162"/>
    <w:rsid w:val="006C1E86"/>
    <w:rsid w:val="006D39D2"/>
    <w:rsid w:val="00715C57"/>
    <w:rsid w:val="00717A85"/>
    <w:rsid w:val="007415B5"/>
    <w:rsid w:val="00744EA9"/>
    <w:rsid w:val="00752FC4"/>
    <w:rsid w:val="00757E9C"/>
    <w:rsid w:val="007B4C91"/>
    <w:rsid w:val="007B5A24"/>
    <w:rsid w:val="007B6935"/>
    <w:rsid w:val="007D70F7"/>
    <w:rsid w:val="0081029D"/>
    <w:rsid w:val="00830C5F"/>
    <w:rsid w:val="00834A33"/>
    <w:rsid w:val="00875571"/>
    <w:rsid w:val="00896EE1"/>
    <w:rsid w:val="008C1482"/>
    <w:rsid w:val="008C2737"/>
    <w:rsid w:val="008D0AA7"/>
    <w:rsid w:val="0090401D"/>
    <w:rsid w:val="00912A0A"/>
    <w:rsid w:val="00913273"/>
    <w:rsid w:val="009468D3"/>
    <w:rsid w:val="009F0266"/>
    <w:rsid w:val="009F0ED5"/>
    <w:rsid w:val="00A036E9"/>
    <w:rsid w:val="00A17117"/>
    <w:rsid w:val="00A338E6"/>
    <w:rsid w:val="00A5578C"/>
    <w:rsid w:val="00A72105"/>
    <w:rsid w:val="00A763AE"/>
    <w:rsid w:val="00AA26BE"/>
    <w:rsid w:val="00AC1A6E"/>
    <w:rsid w:val="00AD79FA"/>
    <w:rsid w:val="00AE69F9"/>
    <w:rsid w:val="00B40F1A"/>
    <w:rsid w:val="00B63133"/>
    <w:rsid w:val="00B70C15"/>
    <w:rsid w:val="00B73FD2"/>
    <w:rsid w:val="00B93083"/>
    <w:rsid w:val="00BC0F0A"/>
    <w:rsid w:val="00BD52AD"/>
    <w:rsid w:val="00C11980"/>
    <w:rsid w:val="00C37964"/>
    <w:rsid w:val="00C56959"/>
    <w:rsid w:val="00C77CF1"/>
    <w:rsid w:val="00CB0809"/>
    <w:rsid w:val="00CC21AE"/>
    <w:rsid w:val="00CE0A7D"/>
    <w:rsid w:val="00CE2E56"/>
    <w:rsid w:val="00CF46CA"/>
    <w:rsid w:val="00D04123"/>
    <w:rsid w:val="00D06525"/>
    <w:rsid w:val="00D149F1"/>
    <w:rsid w:val="00D36106"/>
    <w:rsid w:val="00D849E5"/>
    <w:rsid w:val="00D956A3"/>
    <w:rsid w:val="00D95903"/>
    <w:rsid w:val="00D96F82"/>
    <w:rsid w:val="00DA37C6"/>
    <w:rsid w:val="00DC7840"/>
    <w:rsid w:val="00DE30BB"/>
    <w:rsid w:val="00E10E4B"/>
    <w:rsid w:val="00E321E6"/>
    <w:rsid w:val="00E44C13"/>
    <w:rsid w:val="00E5646A"/>
    <w:rsid w:val="00F71D73"/>
    <w:rsid w:val="00F763B1"/>
    <w:rsid w:val="00F97C2B"/>
    <w:rsid w:val="00FA402E"/>
    <w:rsid w:val="00FA5EC5"/>
    <w:rsid w:val="00FA6E2B"/>
    <w:rsid w:val="00FB49C2"/>
    <w:rsid w:val="00FD0303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D2"/>
    <w:rPr>
      <w:rFonts w:ascii="Arial" w:hAnsi="Arial" w:cs="Arial"/>
      <w:color w:val="auto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rsid w:val="00B73FD2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after="200"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eastAsiaTheme="majorEastAsia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rPr>
      <w:rFonts w:eastAsiaTheme="majorEastAsia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73F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73F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73F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73FD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B73F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/>
    </w:pPr>
    <w:rPr>
      <w:rFonts w:eastAsiaTheme="majorEastAsia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table" w:customStyle="1" w:styleId="TableNormal">
    <w:name w:val="Table Normal"/>
    <w:uiPriority w:val="2"/>
    <w:semiHidden/>
    <w:unhideWhenUsed/>
    <w:qFormat/>
    <w:rsid w:val="00230321"/>
    <w:pPr>
      <w:widowControl w:val="0"/>
      <w:autoSpaceDE w:val="0"/>
      <w:autoSpaceDN w:val="0"/>
      <w:spacing w:after="0" w:line="240" w:lineRule="auto"/>
    </w:pPr>
    <w:rPr>
      <w:rFonts w:eastAsiaTheme="minorHAns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03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ppi.intera&#231;&#227;o@ufv.br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28669-A302-4627-B379-58C2111E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4</Pages>
  <Words>652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2022-07-14T18:54:00Z</dcterms:created>
  <dcterms:modified xsi:type="dcterms:W3CDTF">2023-01-23T15:03:00Z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