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05C1" w14:textId="77777777" w:rsidR="00E60C4B" w:rsidRPr="0081372B" w:rsidRDefault="00E60C4B" w:rsidP="00E60C4B">
      <w:pPr>
        <w:pStyle w:val="Default"/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ANEXO II – INFORMAÇÕES DO TITULAR E DA MARCA</w:t>
      </w:r>
    </w:p>
    <w:p w14:paraId="7C2E9A19" w14:textId="77777777" w:rsidR="00E60C4B" w:rsidRPr="003245FF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  <w:i/>
        </w:rPr>
      </w:pPr>
      <w:r w:rsidRPr="003245FF">
        <w:rPr>
          <w:rFonts w:ascii="Arial" w:hAnsi="Arial" w:cs="Arial"/>
          <w:i/>
        </w:rPr>
        <w:t xml:space="preserve">Favor preencher os campos abaixo: </w:t>
      </w:r>
    </w:p>
    <w:p w14:paraId="22DA9AE2" w14:textId="77777777" w:rsidR="00E60C4B" w:rsidRPr="003245FF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3245FF">
        <w:rPr>
          <w:rFonts w:ascii="Arial" w:hAnsi="Arial" w:cs="Arial"/>
          <w:b/>
          <w:bCs/>
        </w:rPr>
        <w:t xml:space="preserve">1) INTERESSADO/SOLICITANTE </w:t>
      </w:r>
    </w:p>
    <w:p w14:paraId="377495DC" w14:textId="77777777" w:rsidR="00E60C4B" w:rsidRPr="0081372B" w:rsidRDefault="00E60C4B" w:rsidP="00360C24">
      <w:pPr>
        <w:pStyle w:val="Default"/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______________________________________________________________________________________________________________________________________</w:t>
      </w:r>
    </w:p>
    <w:p w14:paraId="0EA5F6E3" w14:textId="77777777" w:rsidR="00E60C4B" w:rsidRPr="0081372B" w:rsidRDefault="00E60C4B" w:rsidP="00360C24">
      <w:pPr>
        <w:pStyle w:val="Default"/>
        <w:spacing w:before="120" w:after="120" w:line="48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 xml:space="preserve">Telefone: </w:t>
      </w:r>
      <w:r>
        <w:rPr>
          <w:rFonts w:ascii="Arial" w:hAnsi="Arial" w:cs="Arial"/>
        </w:rPr>
        <w:t xml:space="preserve">_________________________ </w:t>
      </w:r>
      <w:r w:rsidRPr="0081372B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___________________________</w:t>
      </w:r>
    </w:p>
    <w:p w14:paraId="0FFD0D67" w14:textId="77777777" w:rsidR="00E60C4B" w:rsidRDefault="00E60C4B" w:rsidP="00360C24">
      <w:pPr>
        <w:pStyle w:val="Default"/>
        <w:spacing w:before="120" w:after="120" w:line="48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>Cargo/Ocupação</w:t>
      </w:r>
      <w:r>
        <w:rPr>
          <w:rFonts w:ascii="Arial" w:hAnsi="Arial" w:cs="Arial"/>
        </w:rPr>
        <w:t>: ____________________________________________________</w:t>
      </w:r>
    </w:p>
    <w:p w14:paraId="79F7DEF6" w14:textId="77777777" w:rsidR="00E60C4B" w:rsidRPr="003245FF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14:paraId="35318C90" w14:textId="77777777" w:rsidR="00E60C4B" w:rsidRPr="003245FF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3245FF">
        <w:rPr>
          <w:rFonts w:ascii="Arial" w:hAnsi="Arial" w:cs="Arial"/>
          <w:b/>
          <w:bCs/>
        </w:rPr>
        <w:t xml:space="preserve">2) TITULAR DA MARCA </w:t>
      </w:r>
    </w:p>
    <w:p w14:paraId="48EA3A44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 xml:space="preserve">Marque com um X a opção correspondente: </w:t>
      </w:r>
    </w:p>
    <w:p w14:paraId="5CCA2741" w14:textId="77777777" w:rsidR="00E60C4B" w:rsidRPr="0081372B" w:rsidRDefault="00E60C4B" w:rsidP="00E60C4B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 xml:space="preserve">a) Marca vinculada a: __Pessoa Física / __ Pessoa Jurídica. </w:t>
      </w:r>
    </w:p>
    <w:p w14:paraId="5250DFAC" w14:textId="77777777" w:rsidR="00E60C4B" w:rsidRDefault="00E60C4B" w:rsidP="00E60C4B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 xml:space="preserve">b) Enquadramento (Ex.: EPP, ME, PE): </w:t>
      </w:r>
    </w:p>
    <w:p w14:paraId="03A1BB61" w14:textId="77777777" w:rsidR="00E60C4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 xml:space="preserve">Preencha os dados abaixo relacionados ao titular da marca: </w:t>
      </w:r>
    </w:p>
    <w:p w14:paraId="6E9E2F4F" w14:textId="77777777" w:rsidR="00E60C4B" w:rsidRDefault="00E60C4B" w:rsidP="00360C24">
      <w:pPr>
        <w:pStyle w:val="Default"/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Nome/Razão Social: ______________________________________________________________________________________________________________________________________</w:t>
      </w:r>
    </w:p>
    <w:p w14:paraId="4589D6F2" w14:textId="77777777" w:rsidR="00E60C4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CPF/CNPJ: ___________________________________________________________________</w:t>
      </w:r>
    </w:p>
    <w:p w14:paraId="5407D575" w14:textId="77777777" w:rsidR="00E60C4B" w:rsidRDefault="00E60C4B" w:rsidP="00D432F4">
      <w:pPr>
        <w:pStyle w:val="Default"/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Endereço Completo (Rua, n°, bairro, complemento): ______________________________________________________________________________________________________________________________________</w:t>
      </w:r>
    </w:p>
    <w:p w14:paraId="4B94D7A6" w14:textId="77777777" w:rsidR="00E60C4B" w:rsidRDefault="00E60C4B" w:rsidP="00D432F4">
      <w:pPr>
        <w:pStyle w:val="Default"/>
        <w:spacing w:before="120"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Cidade: _______________________________ CEP: ________________________</w:t>
      </w:r>
    </w:p>
    <w:p w14:paraId="2821D598" w14:textId="77777777" w:rsidR="00E60C4B" w:rsidRPr="003245FF" w:rsidRDefault="00E60C4B" w:rsidP="00D432F4">
      <w:pPr>
        <w:pStyle w:val="Default"/>
        <w:spacing w:before="120" w:after="120" w:line="48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 xml:space="preserve">Telefone: </w:t>
      </w:r>
      <w:r>
        <w:rPr>
          <w:rFonts w:ascii="Arial" w:hAnsi="Arial" w:cs="Arial"/>
        </w:rPr>
        <w:t xml:space="preserve">_________________________ </w:t>
      </w:r>
      <w:r w:rsidRPr="0081372B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___________________________</w:t>
      </w:r>
    </w:p>
    <w:p w14:paraId="350BFD57" w14:textId="77777777" w:rsidR="00E60C4B" w:rsidRPr="003245FF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81372B">
        <w:rPr>
          <w:rFonts w:ascii="Arial" w:hAnsi="Arial" w:cs="Arial"/>
          <w:b/>
          <w:bCs/>
        </w:rPr>
        <w:t xml:space="preserve">3) MARCA </w:t>
      </w:r>
    </w:p>
    <w:p w14:paraId="64108E3B" w14:textId="41543997" w:rsidR="00360C24" w:rsidRDefault="00E60C4B" w:rsidP="00E60C4B">
      <w:pPr>
        <w:pStyle w:val="Default"/>
        <w:spacing w:before="240" w:after="240" w:line="36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>Quantas marcas serão registradas (nº de classes</w:t>
      </w:r>
      <w:r w:rsidRPr="009A0F27">
        <w:rPr>
          <w:rFonts w:ascii="Arial" w:hAnsi="Arial" w:cs="Arial"/>
        </w:rPr>
        <w:t xml:space="preserve">)? </w:t>
      </w:r>
      <w:r>
        <w:rPr>
          <w:rFonts w:ascii="Arial" w:hAnsi="Arial" w:cs="Arial"/>
        </w:rPr>
        <w:t>________</w:t>
      </w:r>
    </w:p>
    <w:p w14:paraId="573231A4" w14:textId="17670326" w:rsidR="00360C24" w:rsidRPr="009A0F27" w:rsidRDefault="00360C24" w:rsidP="00E60C4B">
      <w:pPr>
        <w:pStyle w:val="Default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Quais classes serão registradas? ______________________</w:t>
      </w:r>
    </w:p>
    <w:p w14:paraId="0AA42E8B" w14:textId="77777777" w:rsidR="00E60C4B" w:rsidRPr="00066B83" w:rsidRDefault="00E60C4B" w:rsidP="00E60C4B">
      <w:pPr>
        <w:pStyle w:val="Default"/>
        <w:spacing w:before="240" w:after="240" w:line="360" w:lineRule="auto"/>
        <w:jc w:val="both"/>
        <w:rPr>
          <w:rFonts w:ascii="Arial" w:hAnsi="Arial" w:cs="Arial"/>
          <w:sz w:val="22"/>
          <w:u w:val="single"/>
        </w:rPr>
      </w:pPr>
      <w:r w:rsidRPr="00066B83">
        <w:rPr>
          <w:rFonts w:ascii="Arial" w:hAnsi="Arial" w:cs="Arial"/>
          <w:sz w:val="22"/>
          <w:u w:val="single"/>
        </w:rPr>
        <w:t xml:space="preserve">Obs.: preencha as informações abaixo para cada uma </w:t>
      </w:r>
    </w:p>
    <w:p w14:paraId="579A411E" w14:textId="51BC7409" w:rsidR="00E60C4B" w:rsidRPr="003245FF" w:rsidRDefault="00E60C4B" w:rsidP="00D432F4">
      <w:pPr>
        <w:pStyle w:val="Default"/>
        <w:spacing w:before="240" w:after="240" w:line="480" w:lineRule="auto"/>
        <w:rPr>
          <w:rFonts w:ascii="Arial" w:hAnsi="Arial" w:cs="Arial"/>
        </w:rPr>
      </w:pPr>
      <w:r w:rsidRPr="0081372B">
        <w:rPr>
          <w:rFonts w:ascii="Arial" w:hAnsi="Arial" w:cs="Arial"/>
        </w:rPr>
        <w:t>Marca (Elemento Nominativo</w:t>
      </w:r>
      <w:r>
        <w:rPr>
          <w:rFonts w:ascii="Arial" w:hAnsi="Arial" w:cs="Arial"/>
        </w:rPr>
        <w:t>): ________________</w:t>
      </w:r>
      <w:r w:rsidR="00360C24">
        <w:rPr>
          <w:rFonts w:ascii="Arial" w:hAnsi="Arial" w:cs="Arial"/>
        </w:rPr>
        <w:t>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</w:p>
    <w:p w14:paraId="53C105B2" w14:textId="77777777" w:rsidR="00E60C4B" w:rsidRDefault="00E60C4B" w:rsidP="00E60C4B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 w:val="24"/>
          <w:szCs w:val="24"/>
          <w:lang w:val="pt-BR"/>
        </w:rPr>
      </w:pPr>
      <w:r w:rsidRPr="0062097D">
        <w:rPr>
          <w:color w:val="000000"/>
          <w:sz w:val="24"/>
          <w:szCs w:val="24"/>
          <w:lang w:val="pt-BR"/>
        </w:rPr>
        <w:t>Tradução para o Português (Caso deseje proteger a tradução):</w:t>
      </w:r>
      <w:r>
        <w:rPr>
          <w:color w:val="000000"/>
          <w:sz w:val="24"/>
          <w:szCs w:val="24"/>
          <w:lang w:val="pt-BR"/>
        </w:rPr>
        <w:t xml:space="preserve"> ________________</w:t>
      </w:r>
    </w:p>
    <w:p w14:paraId="2F0469C9" w14:textId="77777777" w:rsidR="00E60C4B" w:rsidRDefault="00E60C4B" w:rsidP="00E60C4B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 w:val="24"/>
          <w:szCs w:val="24"/>
          <w:lang w:val="pt-BR"/>
        </w:rPr>
      </w:pPr>
      <w:r w:rsidRPr="0062097D">
        <w:rPr>
          <w:color w:val="000000"/>
          <w:sz w:val="24"/>
          <w:szCs w:val="24"/>
          <w:lang w:val="pt-BR"/>
        </w:rPr>
        <w:t xml:space="preserve">Existe logomarca (elemento figurativo) associada? ___ SIM ___NÃO </w:t>
      </w:r>
    </w:p>
    <w:p w14:paraId="575B21FA" w14:textId="77777777" w:rsidR="00E60C4B" w:rsidRDefault="00E60C4B" w:rsidP="00E60C4B">
      <w:pPr>
        <w:autoSpaceDE w:val="0"/>
        <w:autoSpaceDN w:val="0"/>
        <w:adjustRightInd w:val="0"/>
        <w:spacing w:before="240" w:after="240" w:line="360" w:lineRule="auto"/>
        <w:jc w:val="both"/>
        <w:rPr>
          <w:color w:val="000000"/>
          <w:sz w:val="24"/>
          <w:szCs w:val="24"/>
          <w:lang w:val="pt-BR"/>
        </w:rPr>
      </w:pPr>
      <w:r w:rsidRPr="0062097D">
        <w:rPr>
          <w:color w:val="000000"/>
          <w:sz w:val="24"/>
          <w:szCs w:val="24"/>
          <w:lang w:val="pt-BR"/>
        </w:rPr>
        <w:t xml:space="preserve">Marca relacionada a: ___PRODUTO / ___SERVIÇO </w:t>
      </w:r>
    </w:p>
    <w:p w14:paraId="22705CF2" w14:textId="59A6BC7D" w:rsidR="00F21DE4" w:rsidRPr="0062097D" w:rsidRDefault="00E60C4B" w:rsidP="00D432F4">
      <w:pPr>
        <w:autoSpaceDE w:val="0"/>
        <w:autoSpaceDN w:val="0"/>
        <w:adjustRightInd w:val="0"/>
        <w:spacing w:before="240" w:after="240" w:line="480" w:lineRule="auto"/>
        <w:rPr>
          <w:color w:val="000000"/>
          <w:sz w:val="24"/>
          <w:szCs w:val="24"/>
          <w:lang w:val="pt-BR"/>
        </w:rPr>
      </w:pPr>
      <w:r w:rsidRPr="0062097D">
        <w:rPr>
          <w:color w:val="000000"/>
          <w:sz w:val="24"/>
          <w:szCs w:val="24"/>
          <w:lang w:val="pt-BR"/>
        </w:rPr>
        <w:t>Especificação do produto/serviço vinculado à marca:</w:t>
      </w:r>
      <w:r>
        <w:rPr>
          <w:color w:val="000000"/>
          <w:sz w:val="24"/>
          <w:szCs w:val="24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21DE4" w:rsidRPr="0062097D" w:rsidSect="00C5695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EEA0" w14:textId="77777777" w:rsidR="005C639E" w:rsidRDefault="005C639E">
      <w:pPr>
        <w:spacing w:after="0" w:line="240" w:lineRule="auto"/>
      </w:pPr>
      <w:r>
        <w:separator/>
      </w:r>
    </w:p>
    <w:p w14:paraId="10D9404E" w14:textId="77777777" w:rsidR="005C639E" w:rsidRDefault="005C639E"/>
  </w:endnote>
  <w:endnote w:type="continuationSeparator" w:id="0">
    <w:p w14:paraId="704B1735" w14:textId="77777777" w:rsidR="005C639E" w:rsidRDefault="005C639E">
      <w:pPr>
        <w:spacing w:after="0" w:line="240" w:lineRule="auto"/>
      </w:pPr>
      <w:r>
        <w:continuationSeparator/>
      </w:r>
    </w:p>
    <w:p w14:paraId="0BC637C8" w14:textId="77777777" w:rsidR="005C639E" w:rsidRDefault="005C6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A22D83" w:rsidRPr="00C56959" w:rsidRDefault="00A22D83" w:rsidP="00C56959">
    <w:pPr>
      <w:pStyle w:val="Rodap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A22D83" w:rsidRDefault="00A22D83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8DA8" w14:textId="77777777" w:rsidR="005C639E" w:rsidRDefault="005C639E">
      <w:pPr>
        <w:spacing w:after="0" w:line="240" w:lineRule="auto"/>
      </w:pPr>
      <w:r>
        <w:separator/>
      </w:r>
    </w:p>
    <w:p w14:paraId="069D4558" w14:textId="77777777" w:rsidR="005C639E" w:rsidRDefault="005C639E"/>
  </w:footnote>
  <w:footnote w:type="continuationSeparator" w:id="0">
    <w:p w14:paraId="13E887FC" w14:textId="77777777" w:rsidR="005C639E" w:rsidRDefault="005C639E">
      <w:pPr>
        <w:spacing w:after="0" w:line="240" w:lineRule="auto"/>
      </w:pPr>
      <w:r>
        <w:continuationSeparator/>
      </w:r>
    </w:p>
    <w:p w14:paraId="5AB591C2" w14:textId="77777777" w:rsidR="005C639E" w:rsidRDefault="005C639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A22D83" w:rsidRDefault="005C639E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28"/>
      <w:gridCol w:w="4198"/>
    </w:tblGrid>
    <w:tr w:rsidR="00A22D83" w:rsidRPr="00B73FD2" w14:paraId="0712A110" w14:textId="77777777" w:rsidTr="00A22D83">
      <w:trPr>
        <w:trHeight w:val="1304"/>
      </w:trPr>
      <w:tc>
        <w:tcPr>
          <w:tcW w:w="5723" w:type="dxa"/>
        </w:tcPr>
        <w:p w14:paraId="753198B0" w14:textId="77777777" w:rsidR="00A22D83" w:rsidRPr="00B73FD2" w:rsidRDefault="00A22D83" w:rsidP="00C56959">
          <w:pPr>
            <w:rPr>
              <w:lang w:val="pt-BR"/>
            </w:rPr>
          </w:pPr>
          <w:r w:rsidRPr="00B73FD2">
            <w:rPr>
              <w:noProof/>
              <w:lang w:val="pt-BR"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0" name="Imag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655F67EB" w14:textId="77777777" w:rsidR="00A22D83" w:rsidRPr="00966AC9" w:rsidRDefault="00A22D83" w:rsidP="003052A0">
          <w:pPr>
            <w:pStyle w:val="Informaesdecontato"/>
            <w:rPr>
              <w:rFonts w:ascii="Times New Roman" w:hAnsi="Times New Roman" w:cs="Times New Roman"/>
              <w:b/>
              <w:bCs/>
              <w:sz w:val="22"/>
              <w:szCs w:val="20"/>
              <w:lang w:val="pt-BR"/>
            </w:rPr>
          </w:pPr>
          <w:r w:rsidRPr="00966AC9">
            <w:rPr>
              <w:rFonts w:ascii="Times New Roman" w:hAnsi="Times New Roman" w:cs="Times New Roman"/>
              <w:b/>
              <w:bCs/>
              <w:sz w:val="22"/>
              <w:szCs w:val="20"/>
              <w:lang w:val="pt-BR"/>
            </w:rPr>
            <w:t>Núcleo de Inovação Tecnológica</w:t>
          </w:r>
        </w:p>
        <w:p w14:paraId="18228880" w14:textId="4E5D91B2" w:rsidR="00A22D83" w:rsidRPr="00966AC9" w:rsidRDefault="00A22D83" w:rsidP="003052A0">
          <w:pPr>
            <w:pStyle w:val="Informaesdecontato"/>
            <w:rPr>
              <w:rFonts w:ascii="Times New Roman" w:hAnsi="Times New Roman" w:cs="Times New Roman"/>
              <w:sz w:val="22"/>
              <w:szCs w:val="20"/>
              <w:lang w:val="pt-BR"/>
            </w:rPr>
          </w:pPr>
          <w:proofErr w:type="spellStart"/>
          <w:r w:rsidRPr="00966AC9">
            <w:rPr>
              <w:rFonts w:ascii="Times New Roman" w:hAnsi="Times New Roman" w:cs="Times New Roman"/>
              <w:sz w:val="22"/>
              <w:szCs w:val="20"/>
              <w:lang w:val="pt-BR"/>
            </w:rPr>
            <w:t>Pró-reitoria</w:t>
          </w:r>
          <w:proofErr w:type="spellEnd"/>
          <w:r w:rsidRPr="00966AC9">
            <w:rPr>
              <w:rFonts w:ascii="Times New Roman" w:hAnsi="Times New Roman" w:cs="Times New Roman"/>
              <w:sz w:val="22"/>
              <w:szCs w:val="20"/>
              <w:lang w:val="pt-BR"/>
            </w:rPr>
            <w:t xml:space="preserve"> de Pesquisa e Pós</w:t>
          </w:r>
          <w:r>
            <w:rPr>
              <w:rFonts w:ascii="Times New Roman" w:hAnsi="Times New Roman" w:cs="Times New Roman"/>
              <w:sz w:val="22"/>
              <w:szCs w:val="20"/>
              <w:lang w:val="pt-BR"/>
            </w:rPr>
            <w:t>-</w:t>
          </w:r>
          <w:r w:rsidRPr="00966AC9">
            <w:rPr>
              <w:rFonts w:ascii="Times New Roman" w:hAnsi="Times New Roman" w:cs="Times New Roman"/>
              <w:sz w:val="22"/>
              <w:szCs w:val="20"/>
              <w:lang w:val="pt-BR"/>
            </w:rPr>
            <w:t>Graduação</w:t>
          </w:r>
        </w:p>
        <w:p w14:paraId="7FDB6013" w14:textId="77777777" w:rsidR="00A22D83" w:rsidRPr="00966AC9" w:rsidRDefault="00A22D83" w:rsidP="003052A0">
          <w:pPr>
            <w:pStyle w:val="Informaesdecontato"/>
            <w:rPr>
              <w:rFonts w:ascii="Times New Roman" w:hAnsi="Times New Roman" w:cs="Times New Roman"/>
              <w:sz w:val="22"/>
              <w:szCs w:val="20"/>
              <w:lang w:val="pt-BR"/>
            </w:rPr>
          </w:pPr>
          <w:r w:rsidRPr="00966AC9">
            <w:rPr>
              <w:rFonts w:ascii="Times New Roman" w:hAnsi="Times New Roman" w:cs="Times New Roman"/>
              <w:sz w:val="22"/>
              <w:szCs w:val="20"/>
              <w:lang w:val="pt-BR"/>
            </w:rPr>
            <w:t>Universidade Federal de Viçosa</w:t>
          </w:r>
        </w:p>
        <w:p w14:paraId="1E01C758" w14:textId="378C6E8A" w:rsidR="00A22D83" w:rsidRPr="00966AC9" w:rsidRDefault="00A22D83" w:rsidP="003052A0">
          <w:pPr>
            <w:pStyle w:val="Informaesdecontato"/>
            <w:rPr>
              <w:rFonts w:ascii="Times New Roman" w:hAnsi="Times New Roman" w:cs="Times New Roman"/>
              <w:sz w:val="22"/>
              <w:szCs w:val="20"/>
              <w:lang w:val="pt-BR"/>
            </w:rPr>
          </w:pPr>
          <w:r>
            <w:rPr>
              <w:rFonts w:ascii="Times New Roman" w:hAnsi="Times New Roman" w:cs="Times New Roman"/>
              <w:sz w:val="22"/>
              <w:szCs w:val="20"/>
              <w:lang w:val="pt-BR"/>
            </w:rPr>
            <w:t>nit.registro@ufv.br</w:t>
          </w:r>
        </w:p>
        <w:p w14:paraId="787DA43D" w14:textId="454939FC" w:rsidR="00A22D83" w:rsidRPr="00B73FD2" w:rsidRDefault="00A22D83" w:rsidP="003052A0">
          <w:pPr>
            <w:pStyle w:val="Informaesdecontato"/>
            <w:rPr>
              <w:lang w:val="pt-BR"/>
            </w:rPr>
          </w:pPr>
          <w:r w:rsidRPr="00966AC9">
            <w:rPr>
              <w:rFonts w:ascii="Times New Roman" w:hAnsi="Times New Roman" w:cs="Times New Roman"/>
              <w:color w:val="000000"/>
              <w:spacing w:val="-4"/>
              <w:sz w:val="22"/>
              <w:szCs w:val="20"/>
              <w:shd w:val="clear" w:color="auto" w:fill="FFFFFF"/>
            </w:rPr>
            <w:t>+55 (31) 3612-2398</w:t>
          </w:r>
        </w:p>
      </w:tc>
    </w:tr>
  </w:tbl>
  <w:p w14:paraId="186ADC7C" w14:textId="728A00D1" w:rsidR="00A22D83" w:rsidRPr="00C56959" w:rsidRDefault="005C639E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2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A22D83" w:rsidRDefault="005C639E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A22D83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63A84"/>
    <w:rsid w:val="00066B83"/>
    <w:rsid w:val="00076782"/>
    <w:rsid w:val="000828F4"/>
    <w:rsid w:val="000F1B5C"/>
    <w:rsid w:val="000F51EC"/>
    <w:rsid w:val="000F7122"/>
    <w:rsid w:val="00114A27"/>
    <w:rsid w:val="00142861"/>
    <w:rsid w:val="00195781"/>
    <w:rsid w:val="001965BB"/>
    <w:rsid w:val="001A2399"/>
    <w:rsid w:val="001B4EEF"/>
    <w:rsid w:val="001B689C"/>
    <w:rsid w:val="00200635"/>
    <w:rsid w:val="002158B8"/>
    <w:rsid w:val="00254E0D"/>
    <w:rsid w:val="002C0436"/>
    <w:rsid w:val="002D42F0"/>
    <w:rsid w:val="002F4831"/>
    <w:rsid w:val="003047FC"/>
    <w:rsid w:val="003052A0"/>
    <w:rsid w:val="00355DEB"/>
    <w:rsid w:val="00360C24"/>
    <w:rsid w:val="0038000D"/>
    <w:rsid w:val="00385ACF"/>
    <w:rsid w:val="00422757"/>
    <w:rsid w:val="004314A9"/>
    <w:rsid w:val="00436E03"/>
    <w:rsid w:val="00461E47"/>
    <w:rsid w:val="00475617"/>
    <w:rsid w:val="00475D96"/>
    <w:rsid w:val="00477474"/>
    <w:rsid w:val="00480B7F"/>
    <w:rsid w:val="004846E1"/>
    <w:rsid w:val="00496911"/>
    <w:rsid w:val="004A1893"/>
    <w:rsid w:val="004A2686"/>
    <w:rsid w:val="004B4AD2"/>
    <w:rsid w:val="004C4A44"/>
    <w:rsid w:val="004D0FAF"/>
    <w:rsid w:val="004F40B7"/>
    <w:rsid w:val="005125BB"/>
    <w:rsid w:val="005264AB"/>
    <w:rsid w:val="00537F9C"/>
    <w:rsid w:val="0054346B"/>
    <w:rsid w:val="0055629A"/>
    <w:rsid w:val="00572222"/>
    <w:rsid w:val="005C639E"/>
    <w:rsid w:val="005D3DA6"/>
    <w:rsid w:val="005E1966"/>
    <w:rsid w:val="00616566"/>
    <w:rsid w:val="0062097D"/>
    <w:rsid w:val="00642E91"/>
    <w:rsid w:val="00687C1F"/>
    <w:rsid w:val="00744EA9"/>
    <w:rsid w:val="00752FC4"/>
    <w:rsid w:val="00757E9C"/>
    <w:rsid w:val="00763C12"/>
    <w:rsid w:val="0077424C"/>
    <w:rsid w:val="007B4C91"/>
    <w:rsid w:val="007D70F7"/>
    <w:rsid w:val="00803F93"/>
    <w:rsid w:val="0081372B"/>
    <w:rsid w:val="00830C5F"/>
    <w:rsid w:val="00834A33"/>
    <w:rsid w:val="0086740E"/>
    <w:rsid w:val="00875571"/>
    <w:rsid w:val="00884EE8"/>
    <w:rsid w:val="00896EE1"/>
    <w:rsid w:val="008C1482"/>
    <w:rsid w:val="008C2737"/>
    <w:rsid w:val="008C37CF"/>
    <w:rsid w:val="008D0AA7"/>
    <w:rsid w:val="008D5868"/>
    <w:rsid w:val="0090401D"/>
    <w:rsid w:val="00912A0A"/>
    <w:rsid w:val="00913273"/>
    <w:rsid w:val="009468D3"/>
    <w:rsid w:val="009529B3"/>
    <w:rsid w:val="009C0CC9"/>
    <w:rsid w:val="009F0266"/>
    <w:rsid w:val="00A03FE5"/>
    <w:rsid w:val="00A11252"/>
    <w:rsid w:val="00A17117"/>
    <w:rsid w:val="00A22D83"/>
    <w:rsid w:val="00A338E6"/>
    <w:rsid w:val="00A41EB0"/>
    <w:rsid w:val="00A5578C"/>
    <w:rsid w:val="00A66256"/>
    <w:rsid w:val="00A71398"/>
    <w:rsid w:val="00A72105"/>
    <w:rsid w:val="00A763AE"/>
    <w:rsid w:val="00AB168B"/>
    <w:rsid w:val="00AC1A6E"/>
    <w:rsid w:val="00AD79FA"/>
    <w:rsid w:val="00B35609"/>
    <w:rsid w:val="00B40F1A"/>
    <w:rsid w:val="00B63133"/>
    <w:rsid w:val="00B73FD2"/>
    <w:rsid w:val="00BA35C1"/>
    <w:rsid w:val="00BB106A"/>
    <w:rsid w:val="00BB6A66"/>
    <w:rsid w:val="00BC0F0A"/>
    <w:rsid w:val="00C11980"/>
    <w:rsid w:val="00C37964"/>
    <w:rsid w:val="00C56959"/>
    <w:rsid w:val="00CB0809"/>
    <w:rsid w:val="00CF46CA"/>
    <w:rsid w:val="00D04123"/>
    <w:rsid w:val="00D06525"/>
    <w:rsid w:val="00D07705"/>
    <w:rsid w:val="00D149F1"/>
    <w:rsid w:val="00D36106"/>
    <w:rsid w:val="00D413B2"/>
    <w:rsid w:val="00D432F4"/>
    <w:rsid w:val="00D73413"/>
    <w:rsid w:val="00D91DAB"/>
    <w:rsid w:val="00DC7840"/>
    <w:rsid w:val="00E10E4B"/>
    <w:rsid w:val="00E554D5"/>
    <w:rsid w:val="00E5646A"/>
    <w:rsid w:val="00E60C4B"/>
    <w:rsid w:val="00EE41FD"/>
    <w:rsid w:val="00F21DE4"/>
    <w:rsid w:val="00F330F8"/>
    <w:rsid w:val="00F71D73"/>
    <w:rsid w:val="00F763B1"/>
    <w:rsid w:val="00F76B22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D2"/>
    <w:rPr>
      <w:rFonts w:ascii="Arial" w:hAnsi="Arial" w:cs="Arial"/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eastAsiaTheme="majorEastAsia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rPr>
      <w:rFonts w:eastAsiaTheme="majorEastAsia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73F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73F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73F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73F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B73F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/>
    </w:pPr>
    <w:rPr>
      <w:rFonts w:eastAsiaTheme="majorEastAsia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6391D-4CBB-4087-9EB6-F97CC7C2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2022-07-13T14:34:00Z</dcterms:created>
  <dcterms:modified xsi:type="dcterms:W3CDTF">2023-01-27T14:48:00Z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