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6803F3" w14:textId="455C7D78" w:rsidR="008A51CE" w:rsidRPr="00CB46F2" w:rsidRDefault="00CB46F2" w:rsidP="008A51CE">
      <w:pPr>
        <w:jc w:val="center"/>
        <w:rPr>
          <w:rFonts w:ascii="Arial" w:hAnsi="Arial" w:cs="Arial"/>
          <w:b/>
          <w:sz w:val="24"/>
        </w:rPr>
      </w:pPr>
      <w:r w:rsidRPr="00CB46F2">
        <w:rPr>
          <w:rFonts w:ascii="Arial" w:hAnsi="Arial" w:cs="Arial"/>
          <w:b/>
          <w:sz w:val="24"/>
        </w:rPr>
        <w:t>AUTORIZAÇÃO DO TITULAR PARA DERIVAÇÃO</w:t>
      </w:r>
    </w:p>
    <w:p w14:paraId="27625D0A" w14:textId="4AFDF765" w:rsidR="00CB46F2" w:rsidRDefault="00CB46F2" w:rsidP="008A51CE">
      <w:pPr>
        <w:jc w:val="both"/>
        <w:rPr>
          <w:rFonts w:ascii="Arial" w:hAnsi="Arial" w:cs="Arial"/>
          <w:sz w:val="24"/>
        </w:rPr>
      </w:pPr>
      <w:r w:rsidRPr="00CB46F2">
        <w:rPr>
          <w:rFonts w:ascii="Arial" w:hAnsi="Arial" w:cs="Arial"/>
          <w:sz w:val="24"/>
        </w:rPr>
        <w:t>Titular original:</w:t>
      </w:r>
    </w:p>
    <w:p w14:paraId="0C08B55C" w14:textId="1F5C8A57" w:rsidR="00CB46F2" w:rsidRDefault="00CB46F2" w:rsidP="008A51CE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Inscrito no CPF/CNPJ:</w:t>
      </w:r>
    </w:p>
    <w:p w14:paraId="3C33ED8B" w14:textId="1DB04F0E" w:rsidR="00CB46F2" w:rsidRDefault="00CB46F2" w:rsidP="008A51CE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Endereço:</w:t>
      </w:r>
    </w:p>
    <w:p w14:paraId="0FD5881B" w14:textId="01486139" w:rsidR="00CB46F2" w:rsidRDefault="00CB46F2" w:rsidP="008A51CE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Cidade: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UF:</w:t>
      </w:r>
      <w:r>
        <w:rPr>
          <w:rFonts w:ascii="Arial" w:hAnsi="Arial" w:cs="Arial"/>
          <w:sz w:val="24"/>
        </w:rPr>
        <w:tab/>
      </w:r>
      <w:r w:rsidR="0053698D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País:</w:t>
      </w:r>
    </w:p>
    <w:p w14:paraId="6CF8B1FF" w14:textId="667B763C" w:rsidR="00CB46F2" w:rsidRDefault="00CB46F2" w:rsidP="008A51CE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CEP:</w:t>
      </w:r>
    </w:p>
    <w:p w14:paraId="2973CB4B" w14:textId="0B3CCAE2" w:rsidR="00CB46F2" w:rsidRDefault="00CB46F2" w:rsidP="008A51CE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E-mail:</w:t>
      </w:r>
    </w:p>
    <w:p w14:paraId="363FE591" w14:textId="135AEC11" w:rsidR="00CB46F2" w:rsidRDefault="00CB46F2" w:rsidP="008A51CE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Título do programa original:</w:t>
      </w:r>
    </w:p>
    <w:p w14:paraId="221F0ED6" w14:textId="6123EADE" w:rsidR="00CB46F2" w:rsidRDefault="00CB46F2" w:rsidP="008A51CE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Registro no INPI nº</w:t>
      </w:r>
      <w:r w:rsidR="0053698D">
        <w:rPr>
          <w:rFonts w:ascii="Arial" w:hAnsi="Arial" w:cs="Arial"/>
          <w:sz w:val="24"/>
        </w:rPr>
        <w:t xml:space="preserve">: </w:t>
      </w:r>
      <w:r w:rsidR="0053698D" w:rsidRPr="0053698D">
        <w:rPr>
          <w:rFonts w:ascii="Arial" w:hAnsi="Arial" w:cs="Arial"/>
        </w:rPr>
        <w:t>(se houver)</w:t>
      </w:r>
    </w:p>
    <w:p w14:paraId="7B1D597F" w14:textId="200659B9" w:rsidR="00CB46F2" w:rsidRDefault="00CB46F2" w:rsidP="008A51CE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Título do Programa Derivado:</w:t>
      </w:r>
    </w:p>
    <w:p w14:paraId="2EACD970" w14:textId="0F78716C" w:rsidR="00CB46F2" w:rsidRDefault="00CB46F2" w:rsidP="008A51CE">
      <w:pPr>
        <w:jc w:val="both"/>
      </w:pPr>
      <w:r>
        <w:t>Na qualidade de titular dos Direitos Patrimoniais que recaem sobre o Programa de Computador original acima citado, autorizo a derivação deste programa, e o registro no INPI pelo (a) __________________________________</w:t>
      </w:r>
      <w:r w:rsidR="003B7B49">
        <w:t>_______________________________</w:t>
      </w:r>
      <w:r>
        <w:t>_, de acordo com o que está expresso no Art. 4, do Decreto 2556 de 20 de abril de 1998.</w:t>
      </w:r>
    </w:p>
    <w:p w14:paraId="10717CF5" w14:textId="1AA3E60C" w:rsidR="00CB46F2" w:rsidRDefault="00CB46F2" w:rsidP="008A51CE">
      <w:pPr>
        <w:jc w:val="both"/>
      </w:pPr>
    </w:p>
    <w:p w14:paraId="6034AFFF" w14:textId="739AE37F" w:rsidR="003B7B49" w:rsidRDefault="003B7B49" w:rsidP="008A51CE">
      <w:pPr>
        <w:jc w:val="both"/>
      </w:pPr>
    </w:p>
    <w:p w14:paraId="51A55177" w14:textId="77777777" w:rsidR="00CB46F2" w:rsidRDefault="00CB46F2" w:rsidP="008A51CE">
      <w:pPr>
        <w:jc w:val="both"/>
      </w:pPr>
    </w:p>
    <w:p w14:paraId="0A691C59" w14:textId="4B28FE5A" w:rsidR="00CB46F2" w:rsidRDefault="00CB46F2" w:rsidP="00CB46F2">
      <w:pPr>
        <w:jc w:val="center"/>
      </w:pPr>
      <w:r>
        <w:t>Local e data ___</w:t>
      </w:r>
      <w:r w:rsidR="004A021B">
        <w:t>__</w:t>
      </w:r>
      <w:r>
        <w:t>________, _</w:t>
      </w:r>
      <w:r w:rsidR="004A021B">
        <w:t>_</w:t>
      </w:r>
      <w:r>
        <w:t>_de __________</w:t>
      </w:r>
      <w:r w:rsidR="004A021B">
        <w:t>de 20____</w:t>
      </w:r>
    </w:p>
    <w:p w14:paraId="69E5273E" w14:textId="171F6E03" w:rsidR="00CB46F2" w:rsidRDefault="00CB46F2" w:rsidP="00CB46F2">
      <w:pPr>
        <w:jc w:val="center"/>
      </w:pPr>
    </w:p>
    <w:p w14:paraId="2BCC1F90" w14:textId="50E3B32D" w:rsidR="00CB46F2" w:rsidRDefault="00CB46F2" w:rsidP="00CB46F2">
      <w:pPr>
        <w:jc w:val="center"/>
      </w:pPr>
    </w:p>
    <w:p w14:paraId="4A5D9359" w14:textId="54EE3C38" w:rsidR="00CB46F2" w:rsidRDefault="00CB46F2" w:rsidP="00CB46F2">
      <w:pPr>
        <w:spacing w:after="0"/>
        <w:jc w:val="center"/>
      </w:pPr>
      <w:r>
        <w:t>__________________________________________________</w:t>
      </w:r>
    </w:p>
    <w:p w14:paraId="1FA6CB0E" w14:textId="1CD4D781" w:rsidR="004A021B" w:rsidRPr="004A021B" w:rsidRDefault="00CB46F2" w:rsidP="004A021B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Titular original</w:t>
      </w:r>
    </w:p>
    <w:sectPr w:rsidR="004A021B" w:rsidRPr="004A021B" w:rsidSect="00C5695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20" w:right="1440" w:bottom="2520" w:left="1440" w:header="720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CFFFD6" w14:textId="77777777" w:rsidR="00BE633E" w:rsidRDefault="00BE633E">
      <w:pPr>
        <w:spacing w:after="0" w:line="240" w:lineRule="auto"/>
      </w:pPr>
      <w:r>
        <w:separator/>
      </w:r>
    </w:p>
    <w:p w14:paraId="7E9683F0" w14:textId="77777777" w:rsidR="00BE633E" w:rsidRDefault="00BE633E"/>
  </w:endnote>
  <w:endnote w:type="continuationSeparator" w:id="0">
    <w:p w14:paraId="006AC464" w14:textId="77777777" w:rsidR="00BE633E" w:rsidRDefault="00BE633E">
      <w:pPr>
        <w:spacing w:after="0" w:line="240" w:lineRule="auto"/>
      </w:pPr>
      <w:r>
        <w:continuationSeparator/>
      </w:r>
    </w:p>
    <w:p w14:paraId="1AFCEFCC" w14:textId="77777777" w:rsidR="00BE633E" w:rsidRDefault="00BE633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0A8B5E" w14:textId="77777777" w:rsidR="00AF2350" w:rsidRDefault="00AF235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B1731A" w14:textId="2997075B" w:rsidR="00E5646A" w:rsidRPr="00C56959" w:rsidRDefault="00E5646A" w:rsidP="00C56959">
    <w:pPr>
      <w:pStyle w:val="Rodap"/>
      <w:ind w:left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0F0D20" w14:textId="77777777" w:rsidR="00752FC4" w:rsidRDefault="00752FC4" w:rsidP="00752FC4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6BC9C0" w14:textId="77777777" w:rsidR="00BE633E" w:rsidRDefault="00BE633E">
      <w:pPr>
        <w:spacing w:after="0" w:line="240" w:lineRule="auto"/>
      </w:pPr>
      <w:r>
        <w:separator/>
      </w:r>
    </w:p>
    <w:p w14:paraId="4C27821F" w14:textId="77777777" w:rsidR="00BE633E" w:rsidRDefault="00BE633E"/>
  </w:footnote>
  <w:footnote w:type="continuationSeparator" w:id="0">
    <w:p w14:paraId="7E9AFCB9" w14:textId="77777777" w:rsidR="00BE633E" w:rsidRDefault="00BE633E">
      <w:pPr>
        <w:spacing w:after="0" w:line="240" w:lineRule="auto"/>
      </w:pPr>
      <w:r>
        <w:continuationSeparator/>
      </w:r>
    </w:p>
    <w:p w14:paraId="1ADE4D48" w14:textId="77777777" w:rsidR="00BE633E" w:rsidRDefault="00BE633E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7FD8C6" w14:textId="382C48E3" w:rsidR="00C56959" w:rsidRDefault="00BE633E">
    <w:pPr>
      <w:pStyle w:val="Cabealho"/>
    </w:pPr>
    <w:r>
      <w:rPr>
        <w:noProof/>
      </w:rPr>
      <w:pict w14:anchorId="15F4FC9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7158735" o:spid="_x0000_s2050" type="#_x0000_t75" style="position:absolute;margin-left:0;margin-top:0;width:5in;height:367.5pt;z-index:-251650048;mso-position-horizontal:center;mso-position-horizontal-relative:margin;mso-position-vertical:center;mso-position-vertical-relative:margin" o:allowincell="f">
          <v:imagedata r:id="rId1" o:title="pilastra degradê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4" w:space="0" w:color="auto"/>
      </w:tblBorders>
      <w:tblLook w:val="0600" w:firstRow="0" w:lastRow="0" w:firstColumn="0" w:lastColumn="0" w:noHBand="1" w:noVBand="1"/>
      <w:tblDescription w:val="Tabela de layout"/>
    </w:tblPr>
    <w:tblGrid>
      <w:gridCol w:w="4849"/>
      <w:gridCol w:w="4177"/>
    </w:tblGrid>
    <w:tr w:rsidR="00C56959" w:rsidRPr="00B73FD2" w14:paraId="0712A110" w14:textId="77777777" w:rsidTr="00CB3CEB">
      <w:trPr>
        <w:trHeight w:val="1304"/>
      </w:trPr>
      <w:tc>
        <w:tcPr>
          <w:tcW w:w="5723" w:type="dxa"/>
        </w:tcPr>
        <w:p w14:paraId="753198B0" w14:textId="77777777" w:rsidR="00C56959" w:rsidRPr="00B73FD2" w:rsidRDefault="00C56959" w:rsidP="00C56959">
          <w:r w:rsidRPr="00B73FD2">
            <w:rPr>
              <w:noProof/>
              <w:lang w:eastAsia="pt-BR"/>
            </w:rPr>
            <w:drawing>
              <wp:inline distT="0" distB="0" distL="0" distR="0" wp14:anchorId="70B9A1AD" wp14:editId="1C7C52E6">
                <wp:extent cx="1451045" cy="495300"/>
                <wp:effectExtent l="0" t="0" r="0" b="0"/>
                <wp:docPr id="20" name="Image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" name="Imagem 20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56604" cy="49719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77" w:type="dxa"/>
        </w:tcPr>
        <w:p w14:paraId="0ABB8E8D" w14:textId="77777777" w:rsidR="00C56959" w:rsidRPr="00C56959" w:rsidRDefault="00C56959" w:rsidP="00C56959">
          <w:pPr>
            <w:pStyle w:val="Informaesdecontato"/>
            <w:rPr>
              <w:rFonts w:ascii="Times New Roman" w:hAnsi="Times New Roman" w:cs="Times New Roman"/>
              <w:b/>
              <w:bCs/>
              <w:lang w:val="pt-BR"/>
            </w:rPr>
          </w:pPr>
          <w:r w:rsidRPr="00C56959">
            <w:rPr>
              <w:rFonts w:ascii="Times New Roman" w:hAnsi="Times New Roman" w:cs="Times New Roman"/>
              <w:b/>
              <w:bCs/>
              <w:lang w:val="pt-BR"/>
            </w:rPr>
            <w:t>Núcleo de Inovação Tecnológica</w:t>
          </w:r>
        </w:p>
        <w:p w14:paraId="58587F61" w14:textId="309696F7" w:rsidR="00C56959" w:rsidRPr="00C56959" w:rsidRDefault="00CB46F2" w:rsidP="00C56959">
          <w:pPr>
            <w:pStyle w:val="Informaesdecontato"/>
            <w:rPr>
              <w:rFonts w:ascii="Times New Roman" w:hAnsi="Times New Roman" w:cs="Times New Roman"/>
              <w:lang w:val="pt-BR"/>
            </w:rPr>
          </w:pPr>
          <w:proofErr w:type="spellStart"/>
          <w:r>
            <w:rPr>
              <w:rFonts w:ascii="Times New Roman" w:hAnsi="Times New Roman" w:cs="Times New Roman"/>
              <w:lang w:val="pt-BR"/>
            </w:rPr>
            <w:t>Pró-R</w:t>
          </w:r>
          <w:r w:rsidR="00C56959" w:rsidRPr="00C56959">
            <w:rPr>
              <w:rFonts w:ascii="Times New Roman" w:hAnsi="Times New Roman" w:cs="Times New Roman"/>
              <w:lang w:val="pt-BR"/>
            </w:rPr>
            <w:t>eitor</w:t>
          </w:r>
          <w:r w:rsidR="00C56959">
            <w:rPr>
              <w:rFonts w:ascii="Times New Roman" w:hAnsi="Times New Roman" w:cs="Times New Roman"/>
              <w:lang w:val="pt-BR"/>
            </w:rPr>
            <w:t>ia</w:t>
          </w:r>
          <w:proofErr w:type="spellEnd"/>
          <w:r w:rsidR="00C56959" w:rsidRPr="00C56959">
            <w:rPr>
              <w:rFonts w:ascii="Times New Roman" w:hAnsi="Times New Roman" w:cs="Times New Roman"/>
              <w:lang w:val="pt-BR"/>
            </w:rPr>
            <w:t xml:space="preserve"> de Pesquisa e Pós</w:t>
          </w:r>
          <w:r>
            <w:rPr>
              <w:rFonts w:ascii="Times New Roman" w:hAnsi="Times New Roman" w:cs="Times New Roman"/>
              <w:lang w:val="pt-BR"/>
            </w:rPr>
            <w:t>-</w:t>
          </w:r>
          <w:r w:rsidR="00C56959" w:rsidRPr="00C56959">
            <w:rPr>
              <w:rFonts w:ascii="Times New Roman" w:hAnsi="Times New Roman" w:cs="Times New Roman"/>
              <w:lang w:val="pt-BR"/>
            </w:rPr>
            <w:t>Graduação</w:t>
          </w:r>
        </w:p>
        <w:p w14:paraId="561B8301" w14:textId="77777777" w:rsidR="00C56959" w:rsidRPr="00C56959" w:rsidRDefault="00C56959" w:rsidP="00C56959">
          <w:pPr>
            <w:pStyle w:val="Informaesdecontato"/>
            <w:rPr>
              <w:rFonts w:ascii="Times New Roman" w:hAnsi="Times New Roman" w:cs="Times New Roman"/>
              <w:lang w:val="pt-BR"/>
            </w:rPr>
          </w:pPr>
          <w:r w:rsidRPr="00C56959">
            <w:rPr>
              <w:rFonts w:ascii="Times New Roman" w:hAnsi="Times New Roman" w:cs="Times New Roman"/>
              <w:lang w:val="pt-BR"/>
            </w:rPr>
            <w:t>Universidade Federal de Viçosa</w:t>
          </w:r>
        </w:p>
        <w:p w14:paraId="6DCBE45F" w14:textId="77777777" w:rsidR="00AF2350" w:rsidRDefault="00AF2350" w:rsidP="00AF2350">
          <w:pPr>
            <w:pStyle w:val="Informaesdecontato"/>
            <w:rPr>
              <w:rStyle w:val="Hyperlink"/>
              <w:rFonts w:ascii="Times New Roman" w:hAnsi="Times New Roman" w:cs="Times New Roman"/>
              <w:sz w:val="20"/>
              <w:szCs w:val="20"/>
              <w:u w:val="none"/>
              <w:lang w:val="pt-BR"/>
            </w:rPr>
          </w:pPr>
          <w:hyperlink r:id="rId2" w:history="1">
            <w:r w:rsidRPr="00163836">
              <w:rPr>
                <w:rStyle w:val="Hyperlink"/>
                <w:rFonts w:ascii="Times New Roman" w:hAnsi="Times New Roman" w:cs="Times New Roman"/>
                <w:sz w:val="20"/>
                <w:szCs w:val="20"/>
                <w:u w:val="none"/>
                <w:lang w:val="pt-BR"/>
              </w:rPr>
              <w:t>nit.registro@ufv.br</w:t>
            </w:r>
          </w:hyperlink>
        </w:p>
        <w:p w14:paraId="787DA43D" w14:textId="7065005D" w:rsidR="005028E4" w:rsidRPr="00AF2350" w:rsidRDefault="005028E4" w:rsidP="00AF2350">
          <w:pPr>
            <w:pStyle w:val="Informaesdecontato"/>
            <w:rPr>
              <w:rFonts w:ascii="Times New Roman" w:hAnsi="Times New Roman" w:cs="Times New Roman"/>
              <w:szCs w:val="20"/>
              <w:lang w:val="pt-BR"/>
            </w:rPr>
          </w:pPr>
          <w:bookmarkStart w:id="0" w:name="_GoBack"/>
          <w:bookmarkEnd w:id="0"/>
          <w:r w:rsidRPr="005028E4">
            <w:rPr>
              <w:rFonts w:ascii="Times New Roman" w:hAnsi="Times New Roman" w:cs="Times New Roman"/>
              <w:lang w:val="pt-BR"/>
            </w:rPr>
            <w:t>+55 31 3612-2398</w:t>
          </w:r>
        </w:p>
      </w:tc>
    </w:tr>
  </w:tbl>
  <w:p w14:paraId="186ADC7C" w14:textId="728A00D1" w:rsidR="00C56959" w:rsidRPr="00C56959" w:rsidRDefault="00BE633E" w:rsidP="00C56959">
    <w:pPr>
      <w:pStyle w:val="Cabealho"/>
    </w:pPr>
    <w:r>
      <w:rPr>
        <w:noProof/>
      </w:rPr>
      <w:pict w14:anchorId="334E505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7158736" o:spid="_x0000_s2051" type="#_x0000_t75" style="position:absolute;margin-left:0;margin-top:0;width:5in;height:367.5pt;z-index:-251649024;mso-position-horizontal:center;mso-position-horizontal-relative:margin;mso-position-vertical:center;mso-position-vertical-relative:margin" o:allowincell="f">
          <v:imagedata r:id="rId3" o:title="pilastra degradê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8AFE29" w14:textId="2BD171F7" w:rsidR="009468D3" w:rsidRDefault="00BE633E">
    <w:pPr>
      <w:pStyle w:val="Cabealho"/>
    </w:pPr>
    <w:r>
      <w:rPr>
        <w:noProof/>
        <w:lang w:val="pt-BR" w:bidi="pt-BR"/>
      </w:rPr>
      <w:pict w14:anchorId="1D0DDEE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7158734" o:spid="_x0000_s2049" type="#_x0000_t75" style="position:absolute;margin-left:0;margin-top:0;width:5in;height:367.5pt;z-index:-251651072;mso-position-horizontal:center;mso-position-horizontal-relative:margin;mso-position-vertical:center;mso-position-vertical-relative:margin" o:allowincell="f">
          <v:imagedata r:id="rId1" o:title="pilastra degradê" gain="19661f" blacklevel="22938f"/>
          <w10:wrap anchorx="margin" anchory="margin"/>
        </v:shape>
      </w:pict>
    </w:r>
    <w:r w:rsidR="00CB0809">
      <w:rPr>
        <w:noProof/>
        <w:lang w:val="pt-BR" w:eastAsia="pt-BR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3518BE0A" wp14:editId="113F64DF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2130" cy="10065662"/>
              <wp:effectExtent l="0" t="0" r="0" b="0"/>
              <wp:wrapNone/>
              <wp:docPr id="1" name="Grupo 1">
                <a:extLst xmlns:a="http://schemas.openxmlformats.org/drawingml/2006/main">
                  <a:ext uri="{C183D7F6-B498-43B3-948B-1728B52AA6E4}">
                    <adec:decorative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2130" cy="10065662"/>
                        <a:chOff x="0" y="0"/>
                        <a:chExt cx="7782130" cy="10065662"/>
                      </a:xfrm>
                    </wpg:grpSpPr>
                    <wps:wsp>
                      <wps:cNvPr id="25" name="Forma Livre 6">
                        <a:extLst>
                          <a:ext uri="{FF2B5EF4-FFF2-40B4-BE49-F238E27FC236}">
                            <a16:creationId xmlns:a16="http://schemas.microsoft.com/office/drawing/2014/main" id="{E2A30194-531F-40AF-B3D6-C43C37C2FAE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0" y="0"/>
                          <a:ext cx="7772400" cy="3720166"/>
                        </a:xfrm>
                        <a:custGeom>
                          <a:avLst/>
                          <a:gdLst>
                            <a:gd name="T0" fmla="*/ 0 w 872"/>
                            <a:gd name="T1" fmla="*/ 0 h 453"/>
                            <a:gd name="T2" fmla="*/ 0 w 872"/>
                            <a:gd name="T3" fmla="*/ 453 h 453"/>
                            <a:gd name="T4" fmla="*/ 87 w 872"/>
                            <a:gd name="T5" fmla="*/ 310 h 453"/>
                            <a:gd name="T6" fmla="*/ 108 w 872"/>
                            <a:gd name="T7" fmla="*/ 284 h 453"/>
                            <a:gd name="T8" fmla="*/ 133 w 872"/>
                            <a:gd name="T9" fmla="*/ 258 h 453"/>
                            <a:gd name="T10" fmla="*/ 581 w 872"/>
                            <a:gd name="T11" fmla="*/ 72 h 453"/>
                            <a:gd name="T12" fmla="*/ 872 w 872"/>
                            <a:gd name="T13" fmla="*/ 72 h 453"/>
                            <a:gd name="T14" fmla="*/ 872 w 872"/>
                            <a:gd name="T15" fmla="*/ 0 h 453"/>
                            <a:gd name="T16" fmla="*/ 0 w 872"/>
                            <a:gd name="T17" fmla="*/ 0 h 4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872" h="453">
                              <a:moveTo>
                                <a:pt x="0" y="0"/>
                              </a:moveTo>
                              <a:cubicBezTo>
                                <a:pt x="0" y="453"/>
                                <a:pt x="0" y="453"/>
                                <a:pt x="0" y="453"/>
                              </a:cubicBezTo>
                              <a:cubicBezTo>
                                <a:pt x="23" y="401"/>
                                <a:pt x="52" y="353"/>
                                <a:pt x="87" y="310"/>
                              </a:cubicBezTo>
                              <a:cubicBezTo>
                                <a:pt x="94" y="301"/>
                                <a:pt x="101" y="293"/>
                                <a:pt x="108" y="284"/>
                              </a:cubicBezTo>
                              <a:cubicBezTo>
                                <a:pt x="116" y="275"/>
                                <a:pt x="125" y="266"/>
                                <a:pt x="133" y="258"/>
                              </a:cubicBezTo>
                              <a:cubicBezTo>
                                <a:pt x="248" y="143"/>
                                <a:pt x="406" y="72"/>
                                <a:pt x="581" y="72"/>
                              </a:cubicBezTo>
                              <a:cubicBezTo>
                                <a:pt x="872" y="72"/>
                                <a:pt x="872" y="72"/>
                                <a:pt x="872" y="72"/>
                              </a:cubicBezTo>
                              <a:cubicBezTo>
                                <a:pt x="872" y="0"/>
                                <a:pt x="872" y="0"/>
                                <a:pt x="872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2" name="Forma Livre: Forma 21">
                        <a:extLst>
                          <a:ext uri="{FF2B5EF4-FFF2-40B4-BE49-F238E27FC236}">
                            <a16:creationId xmlns:a16="http://schemas.microsoft.com/office/drawing/2014/main" id="{DEAA1C26-A75A-44F2-AF8D-55EE3106824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 rot="10800000" flipH="1">
                          <a:off x="0" y="438150"/>
                          <a:ext cx="1738276" cy="1896280"/>
                        </a:xfrm>
                        <a:custGeom>
                          <a:avLst/>
                          <a:gdLst>
                            <a:gd name="connsiteX0" fmla="*/ 1628881 w 1738276"/>
                            <a:gd name="connsiteY0" fmla="*/ 1895780 h 1896280"/>
                            <a:gd name="connsiteX1" fmla="*/ 1700732 w 1738276"/>
                            <a:gd name="connsiteY1" fmla="*/ 1696892 h 1896280"/>
                            <a:gd name="connsiteX2" fmla="*/ 13603 w 1738276"/>
                            <a:gd name="connsiteY2" fmla="*/ 13572 h 1896280"/>
                            <a:gd name="connsiteX3" fmla="*/ 0 w 1738276"/>
                            <a:gd name="connsiteY3" fmla="*/ 0 h 1896280"/>
                            <a:gd name="connsiteX4" fmla="*/ 0 w 1738276"/>
                            <a:gd name="connsiteY4" fmla="*/ 329116 h 1896280"/>
                            <a:gd name="connsiteX5" fmla="*/ 19162 w 1738276"/>
                            <a:gd name="connsiteY5" fmla="*/ 353290 h 1896280"/>
                            <a:gd name="connsiteX6" fmla="*/ 1506705 w 1738276"/>
                            <a:gd name="connsiteY6" fmla="*/ 1831895 h 1896280"/>
                            <a:gd name="connsiteX7" fmla="*/ 1539043 w 1738276"/>
                            <a:gd name="connsiteY7" fmla="*/ 1864038 h 1896280"/>
                            <a:gd name="connsiteX8" fmla="*/ 1628881 w 1738276"/>
                            <a:gd name="connsiteY8" fmla="*/ 1895780 h 189628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738276" h="1896280">
                              <a:moveTo>
                                <a:pt x="1628881" y="1895780"/>
                              </a:moveTo>
                              <a:cubicBezTo>
                                <a:pt x="1716497" y="1887343"/>
                                <a:pt x="1783194" y="1774036"/>
                                <a:pt x="1700732" y="1696892"/>
                              </a:cubicBezTo>
                              <a:cubicBezTo>
                                <a:pt x="415301" y="414363"/>
                                <a:pt x="93943" y="93731"/>
                                <a:pt x="13603" y="13572"/>
                              </a:cubicBezTo>
                              <a:lnTo>
                                <a:pt x="0" y="0"/>
                              </a:lnTo>
                              <a:lnTo>
                                <a:pt x="0" y="329116"/>
                              </a:lnTo>
                              <a:lnTo>
                                <a:pt x="19162" y="353290"/>
                              </a:lnTo>
                              <a:cubicBezTo>
                                <a:pt x="1506705" y="1831895"/>
                                <a:pt x="1506705" y="1831895"/>
                                <a:pt x="1506705" y="1831895"/>
                              </a:cubicBezTo>
                              <a:cubicBezTo>
                                <a:pt x="1519640" y="1844752"/>
                                <a:pt x="1526108" y="1857610"/>
                                <a:pt x="1539043" y="1864038"/>
                              </a:cubicBezTo>
                              <a:cubicBezTo>
                                <a:pt x="1568147" y="1889753"/>
                                <a:pt x="1599676" y="1898593"/>
                                <a:pt x="1628881" y="189578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Forma Livre: Forma 23">
                        <a:extLst>
                          <a:ext uri="{FF2B5EF4-FFF2-40B4-BE49-F238E27FC236}">
                            <a16:creationId xmlns:a16="http://schemas.microsoft.com/office/drawing/2014/main" id="{B3DDBD76-40DF-4C6F-8415-E3324995852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 rot="10800000" flipH="1">
                          <a:off x="0" y="57150"/>
                          <a:ext cx="2462115" cy="2685160"/>
                        </a:xfrm>
                        <a:custGeom>
                          <a:avLst/>
                          <a:gdLst>
                            <a:gd name="connsiteX0" fmla="*/ 2307676 w 2462115"/>
                            <a:gd name="connsiteY0" fmla="*/ 2684454 h 2685160"/>
                            <a:gd name="connsiteX1" fmla="*/ 2409112 w 2462115"/>
                            <a:gd name="connsiteY1" fmla="*/ 2403672 h 2685160"/>
                            <a:gd name="connsiteX2" fmla="*/ 5438 w 2462115"/>
                            <a:gd name="connsiteY2" fmla="*/ 5426 h 2685160"/>
                            <a:gd name="connsiteX3" fmla="*/ 0 w 2462115"/>
                            <a:gd name="connsiteY3" fmla="*/ 0 h 2685160"/>
                            <a:gd name="connsiteX4" fmla="*/ 0 w 2462115"/>
                            <a:gd name="connsiteY4" fmla="*/ 454256 h 2685160"/>
                            <a:gd name="connsiteX5" fmla="*/ 5467 w 2462115"/>
                            <a:gd name="connsiteY5" fmla="*/ 469395 h 2685160"/>
                            <a:gd name="connsiteX6" fmla="*/ 35142 w 2462115"/>
                            <a:gd name="connsiteY6" fmla="*/ 506832 h 2685160"/>
                            <a:gd name="connsiteX7" fmla="*/ 2135192 w 2462115"/>
                            <a:gd name="connsiteY7" fmla="*/ 2594263 h 2685160"/>
                            <a:gd name="connsiteX8" fmla="*/ 2180846 w 2462115"/>
                            <a:gd name="connsiteY8" fmla="*/ 2639642 h 2685160"/>
                            <a:gd name="connsiteX9" fmla="*/ 2307676 w 2462115"/>
                            <a:gd name="connsiteY9" fmla="*/ 2684454 h 26851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2462115" h="2685160">
                              <a:moveTo>
                                <a:pt x="2307676" y="2684454"/>
                              </a:moveTo>
                              <a:cubicBezTo>
                                <a:pt x="2431368" y="2672542"/>
                                <a:pt x="2525528" y="2512581"/>
                                <a:pt x="2409112" y="2403672"/>
                              </a:cubicBezTo>
                              <a:cubicBezTo>
                                <a:pt x="443168" y="442167"/>
                                <a:pt x="74554" y="74385"/>
                                <a:pt x="5438" y="5426"/>
                              </a:cubicBezTo>
                              <a:lnTo>
                                <a:pt x="0" y="0"/>
                              </a:lnTo>
                              <a:lnTo>
                                <a:pt x="0" y="454256"/>
                              </a:lnTo>
                              <a:lnTo>
                                <a:pt x="5467" y="469395"/>
                              </a:lnTo>
                              <a:cubicBezTo>
                                <a:pt x="12315" y="484143"/>
                                <a:pt x="21446" y="497756"/>
                                <a:pt x="35142" y="506832"/>
                              </a:cubicBezTo>
                              <a:cubicBezTo>
                                <a:pt x="2135192" y="2594263"/>
                                <a:pt x="2135192" y="2594263"/>
                                <a:pt x="2135192" y="2594263"/>
                              </a:cubicBezTo>
                              <a:cubicBezTo>
                                <a:pt x="2153454" y="2612415"/>
                                <a:pt x="2162584" y="2630566"/>
                                <a:pt x="2180846" y="2639642"/>
                              </a:cubicBezTo>
                              <a:cubicBezTo>
                                <a:pt x="2221934" y="2675946"/>
                                <a:pt x="2266446" y="2688425"/>
                                <a:pt x="2307676" y="268445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Forma Livre: Forma 31">
                        <a:extLst>
                          <a:ext uri="{FF2B5EF4-FFF2-40B4-BE49-F238E27FC236}">
                            <a16:creationId xmlns:a16="http://schemas.microsoft.com/office/drawing/2014/main" id="{85934EAF-C090-4ECE-BA30-C286CF13EC9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6705600" y="9115425"/>
                          <a:ext cx="1070039" cy="950237"/>
                        </a:xfrm>
                        <a:custGeom>
                          <a:avLst/>
                          <a:gdLst>
                            <a:gd name="connsiteX0" fmla="*/ 1070039 w 1070039"/>
                            <a:gd name="connsiteY0" fmla="*/ 0 h 950237"/>
                            <a:gd name="connsiteX1" fmla="*/ 1070039 w 1070039"/>
                            <a:gd name="connsiteY1" fmla="*/ 950237 h 950237"/>
                            <a:gd name="connsiteX2" fmla="*/ 0 w 1070039"/>
                            <a:gd name="connsiteY2" fmla="*/ 950237 h 95023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070039" h="950237">
                              <a:moveTo>
                                <a:pt x="1070039" y="0"/>
                              </a:moveTo>
                              <a:lnTo>
                                <a:pt x="1070039" y="950237"/>
                              </a:lnTo>
                              <a:lnTo>
                                <a:pt x="0" y="95023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Forma Livre: Forma 30">
                        <a:extLst>
                          <a:ext uri="{FF2B5EF4-FFF2-40B4-BE49-F238E27FC236}">
                            <a16:creationId xmlns:a16="http://schemas.microsoft.com/office/drawing/2014/main" id="{188829FE-D1A8-4A42-84D6-48674A0E873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780564" y="8289428"/>
                          <a:ext cx="1991837" cy="1776225"/>
                        </a:xfrm>
                        <a:custGeom>
                          <a:avLst/>
                          <a:gdLst>
                            <a:gd name="connsiteX0" fmla="*/ 1991837 w 1991837"/>
                            <a:gd name="connsiteY0" fmla="*/ 0 h 1776225"/>
                            <a:gd name="connsiteX1" fmla="*/ 1991837 w 1991837"/>
                            <a:gd name="connsiteY1" fmla="*/ 238843 h 1776225"/>
                            <a:gd name="connsiteX2" fmla="*/ 1991837 w 1991837"/>
                            <a:gd name="connsiteY2" fmla="*/ 829191 h 1776225"/>
                            <a:gd name="connsiteX3" fmla="*/ 925407 w 1991837"/>
                            <a:gd name="connsiteY3" fmla="*/ 1776225 h 1776225"/>
                            <a:gd name="connsiteX4" fmla="*/ 0 w 1991837"/>
                            <a:gd name="connsiteY4" fmla="*/ 1776225 h 17762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991837" h="1776225">
                              <a:moveTo>
                                <a:pt x="1991837" y="0"/>
                              </a:moveTo>
                              <a:lnTo>
                                <a:pt x="1991837" y="238843"/>
                              </a:lnTo>
                              <a:lnTo>
                                <a:pt x="1991837" y="829191"/>
                              </a:lnTo>
                              <a:lnTo>
                                <a:pt x="925407" y="1776225"/>
                              </a:lnTo>
                              <a:lnTo>
                                <a:pt x="0" y="177622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1" name="Forma Livre 8">
                        <a:extLst>
                          <a:ext uri="{FF2B5EF4-FFF2-40B4-BE49-F238E27FC236}">
                            <a16:creationId xmlns:a16="http://schemas.microsoft.com/office/drawing/2014/main" id="{FE4965F3-DC46-457F-9EAA-C83DDE9CCAA7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6096000" y="8277225"/>
                          <a:ext cx="1679514" cy="1644862"/>
                        </a:xfrm>
                        <a:custGeom>
                          <a:avLst/>
                          <a:gdLst>
                            <a:gd name="T0" fmla="*/ 11 w 194"/>
                            <a:gd name="T1" fmla="*/ 182 h 212"/>
                            <a:gd name="T2" fmla="*/ 193 w 194"/>
                            <a:gd name="T3" fmla="*/ 0 h 212"/>
                            <a:gd name="T4" fmla="*/ 194 w 194"/>
                            <a:gd name="T5" fmla="*/ 0 h 212"/>
                            <a:gd name="T6" fmla="*/ 194 w 194"/>
                            <a:gd name="T7" fmla="*/ 30 h 212"/>
                            <a:gd name="T8" fmla="*/ 194 w 194"/>
                            <a:gd name="T9" fmla="*/ 33 h 212"/>
                            <a:gd name="T10" fmla="*/ 190 w 194"/>
                            <a:gd name="T11" fmla="*/ 39 h 212"/>
                            <a:gd name="T12" fmla="*/ 32 w 194"/>
                            <a:gd name="T13" fmla="*/ 197 h 212"/>
                            <a:gd name="T14" fmla="*/ 28 w 194"/>
                            <a:gd name="T15" fmla="*/ 201 h 212"/>
                            <a:gd name="T16" fmla="*/ 11 w 194"/>
                            <a:gd name="T17" fmla="*/ 182 h 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94" h="212">
                              <a:moveTo>
                                <a:pt x="11" y="182"/>
                              </a:moveTo>
                              <a:cubicBezTo>
                                <a:pt x="193" y="0"/>
                                <a:pt x="193" y="0"/>
                                <a:pt x="193" y="0"/>
                              </a:cubicBezTo>
                              <a:cubicBezTo>
                                <a:pt x="194" y="0"/>
                                <a:pt x="194" y="0"/>
                                <a:pt x="194" y="0"/>
                              </a:cubicBezTo>
                              <a:cubicBezTo>
                                <a:pt x="194" y="30"/>
                                <a:pt x="194" y="30"/>
                                <a:pt x="194" y="30"/>
                              </a:cubicBezTo>
                              <a:cubicBezTo>
                                <a:pt x="194" y="31"/>
                                <a:pt x="194" y="32"/>
                                <a:pt x="194" y="33"/>
                              </a:cubicBezTo>
                              <a:cubicBezTo>
                                <a:pt x="193" y="35"/>
                                <a:pt x="192" y="37"/>
                                <a:pt x="190" y="39"/>
                              </a:cubicBezTo>
                              <a:cubicBezTo>
                                <a:pt x="32" y="197"/>
                                <a:pt x="32" y="197"/>
                                <a:pt x="32" y="197"/>
                              </a:cubicBezTo>
                              <a:cubicBezTo>
                                <a:pt x="31" y="199"/>
                                <a:pt x="30" y="200"/>
                                <a:pt x="28" y="201"/>
                              </a:cubicBezTo>
                              <a:cubicBezTo>
                                <a:pt x="16" y="212"/>
                                <a:pt x="0" y="194"/>
                                <a:pt x="11" y="18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0" name="Forma Livre: Forma 29">
                        <a:extLst>
                          <a:ext uri="{FF2B5EF4-FFF2-40B4-BE49-F238E27FC236}">
                            <a16:creationId xmlns:a16="http://schemas.microsoft.com/office/drawing/2014/main" id="{B4B72E4A-CB21-4B94-A9B0-66F2CF596AB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172075" y="7543800"/>
                          <a:ext cx="2605691" cy="2515287"/>
                        </a:xfrm>
                        <a:custGeom>
                          <a:avLst/>
                          <a:gdLst>
                            <a:gd name="connsiteX0" fmla="*/ 2591733 w 2605691"/>
                            <a:gd name="connsiteY0" fmla="*/ 0 h 2515287"/>
                            <a:gd name="connsiteX1" fmla="*/ 2605691 w 2605691"/>
                            <a:gd name="connsiteY1" fmla="*/ 0 h 2515287"/>
                            <a:gd name="connsiteX2" fmla="*/ 2605691 w 2605691"/>
                            <a:gd name="connsiteY2" fmla="*/ 373697 h 2515287"/>
                            <a:gd name="connsiteX3" fmla="*/ 2605691 w 2605691"/>
                            <a:gd name="connsiteY3" fmla="*/ 411067 h 2515287"/>
                            <a:gd name="connsiteX4" fmla="*/ 2549860 w 2605691"/>
                            <a:gd name="connsiteY4" fmla="*/ 485806 h 2515287"/>
                            <a:gd name="connsiteX5" fmla="*/ 344535 w 2605691"/>
                            <a:gd name="connsiteY5" fmla="*/ 2453944 h 2515287"/>
                            <a:gd name="connsiteX6" fmla="*/ 288704 w 2605691"/>
                            <a:gd name="connsiteY6" fmla="*/ 2503770 h 2515287"/>
                            <a:gd name="connsiteX7" fmla="*/ 271639 w 2605691"/>
                            <a:gd name="connsiteY7" fmla="*/ 2515287 h 2515287"/>
                            <a:gd name="connsiteX8" fmla="*/ 81037 w 2605691"/>
                            <a:gd name="connsiteY8" fmla="*/ 2515287 h 2515287"/>
                            <a:gd name="connsiteX9" fmla="*/ 49678 w 2605691"/>
                            <a:gd name="connsiteY9" fmla="*/ 2492870 h 2515287"/>
                            <a:gd name="connsiteX10" fmla="*/ 51423 w 2605691"/>
                            <a:gd name="connsiteY10" fmla="*/ 2267095 h 2515287"/>
                            <a:gd name="connsiteX11" fmla="*/ 2591733 w 2605691"/>
                            <a:gd name="connsiteY11" fmla="*/ 0 h 251528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2605691" h="2515287">
                              <a:moveTo>
                                <a:pt x="2591733" y="0"/>
                              </a:moveTo>
                              <a:cubicBezTo>
                                <a:pt x="2605691" y="0"/>
                                <a:pt x="2605691" y="0"/>
                                <a:pt x="2605691" y="0"/>
                              </a:cubicBezTo>
                              <a:cubicBezTo>
                                <a:pt x="2605691" y="373697"/>
                                <a:pt x="2605691" y="373697"/>
                                <a:pt x="2605691" y="373697"/>
                              </a:cubicBezTo>
                              <a:cubicBezTo>
                                <a:pt x="2605691" y="386154"/>
                                <a:pt x="2605691" y="398610"/>
                                <a:pt x="2605691" y="411067"/>
                              </a:cubicBezTo>
                              <a:cubicBezTo>
                                <a:pt x="2591733" y="435980"/>
                                <a:pt x="2577776" y="460893"/>
                                <a:pt x="2549860" y="485806"/>
                              </a:cubicBezTo>
                              <a:cubicBezTo>
                                <a:pt x="344535" y="2453944"/>
                                <a:pt x="344535" y="2453944"/>
                                <a:pt x="344535" y="2453944"/>
                              </a:cubicBezTo>
                              <a:cubicBezTo>
                                <a:pt x="330578" y="2478857"/>
                                <a:pt x="316620" y="2491313"/>
                                <a:pt x="288704" y="2503770"/>
                              </a:cubicBezTo>
                              <a:lnTo>
                                <a:pt x="271639" y="2515287"/>
                              </a:lnTo>
                              <a:lnTo>
                                <a:pt x="81037" y="2515287"/>
                              </a:lnTo>
                              <a:lnTo>
                                <a:pt x="49678" y="2492870"/>
                              </a:lnTo>
                              <a:cubicBezTo>
                                <a:pt x="-7898" y="2435259"/>
                                <a:pt x="-25345" y="2341834"/>
                                <a:pt x="51423" y="2267095"/>
                              </a:cubicBezTo>
                              <a:cubicBezTo>
                                <a:pt x="2591733" y="0"/>
                                <a:pt x="2591733" y="0"/>
                                <a:pt x="259173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4" name="Forma Livre 8">
                        <a:extLst>
                          <a:ext uri="{FF2B5EF4-FFF2-40B4-BE49-F238E27FC236}">
                            <a16:creationId xmlns:a16="http://schemas.microsoft.com/office/drawing/2014/main" id="{787FA449-BBCA-47E9-AA13-F58F5301332D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6086475" y="7705725"/>
                          <a:ext cx="1695655" cy="1644862"/>
                        </a:xfrm>
                        <a:custGeom>
                          <a:avLst/>
                          <a:gdLst>
                            <a:gd name="T0" fmla="*/ 11 w 194"/>
                            <a:gd name="T1" fmla="*/ 182 h 212"/>
                            <a:gd name="T2" fmla="*/ 193 w 194"/>
                            <a:gd name="T3" fmla="*/ 0 h 212"/>
                            <a:gd name="T4" fmla="*/ 194 w 194"/>
                            <a:gd name="T5" fmla="*/ 0 h 212"/>
                            <a:gd name="T6" fmla="*/ 194 w 194"/>
                            <a:gd name="T7" fmla="*/ 30 h 212"/>
                            <a:gd name="T8" fmla="*/ 194 w 194"/>
                            <a:gd name="T9" fmla="*/ 33 h 212"/>
                            <a:gd name="T10" fmla="*/ 190 w 194"/>
                            <a:gd name="T11" fmla="*/ 39 h 212"/>
                            <a:gd name="T12" fmla="*/ 32 w 194"/>
                            <a:gd name="T13" fmla="*/ 197 h 212"/>
                            <a:gd name="T14" fmla="*/ 28 w 194"/>
                            <a:gd name="T15" fmla="*/ 201 h 212"/>
                            <a:gd name="T16" fmla="*/ 11 w 194"/>
                            <a:gd name="T17" fmla="*/ 182 h 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94" h="212">
                              <a:moveTo>
                                <a:pt x="11" y="182"/>
                              </a:moveTo>
                              <a:cubicBezTo>
                                <a:pt x="193" y="0"/>
                                <a:pt x="193" y="0"/>
                                <a:pt x="193" y="0"/>
                              </a:cubicBezTo>
                              <a:cubicBezTo>
                                <a:pt x="194" y="0"/>
                                <a:pt x="194" y="0"/>
                                <a:pt x="194" y="0"/>
                              </a:cubicBezTo>
                              <a:cubicBezTo>
                                <a:pt x="194" y="30"/>
                                <a:pt x="194" y="30"/>
                                <a:pt x="194" y="30"/>
                              </a:cubicBezTo>
                              <a:cubicBezTo>
                                <a:pt x="194" y="31"/>
                                <a:pt x="194" y="32"/>
                                <a:pt x="194" y="33"/>
                              </a:cubicBezTo>
                              <a:cubicBezTo>
                                <a:pt x="193" y="35"/>
                                <a:pt x="192" y="37"/>
                                <a:pt x="190" y="39"/>
                              </a:cubicBezTo>
                              <a:cubicBezTo>
                                <a:pt x="32" y="197"/>
                                <a:pt x="32" y="197"/>
                                <a:pt x="32" y="197"/>
                              </a:cubicBezTo>
                              <a:cubicBezTo>
                                <a:pt x="31" y="199"/>
                                <a:pt x="30" y="200"/>
                                <a:pt x="28" y="201"/>
                              </a:cubicBezTo>
                              <a:cubicBezTo>
                                <a:pt x="16" y="212"/>
                                <a:pt x="0" y="194"/>
                                <a:pt x="11" y="18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group w14:anchorId="53B04E30" id="Grupo 1" o:spid="_x0000_s1026" alt="&quot;&quot;" style="position:absolute;margin-left:0;margin-top:0;width:612.75pt;height:792.55pt;z-index:251664384;mso-width-percent:1000;mso-height-percent:1000;mso-position-horizontal:center;mso-position-horizontal-relative:page;mso-position-vertical:center;mso-position-vertical-relative:page;mso-width-percent:1000;mso-height-percent:1000" coordsize="77821,1006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">
              <v:shape id="Forma Livre 6" o:spid="_x0000_s1027" style="position:absolute;width:77724;height:37201;visibility:visible;mso-wrap-style:square;v-text-anchor:top" coordsize="872,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" path="m,c,453,,453,,453,23,401,52,353,87,310v7,-9,14,-17,21,-26c116,275,125,266,133,258,248,143,406,72,581,72v291,,291,,291,c872,,872,,872,l,xe" fillcolor="#ffd966 [3205]" stroked="f">
                <v:path arrowok="t" o:connecttype="custom" o:connectlocs="0,0;0,3720166;775457,2545809;962637,2332290;1185469,2118770;5178629,591285;7772400,591285;7772400,0;0,0" o:connectangles="0,0,0,0,0,0,0,0,0"/>
              </v:shape>
              <v:shape id="Forma Livre: Forma 21" o:spid="_x0000_s1028" style="position:absolute;top:4381;width:17382;height:18963;rotation:180;flip:x;visibility:visible;mso-wrap-style:square;v-text-anchor:top" coordsize="1738276,1896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" path="m1628881,1895780v87616,-8437,154313,-121744,71851,-198888c415301,414363,93943,93731,13603,13572l,,,329116r19162,24174c1506705,1831895,1506705,1831895,1506705,1831895v12935,12857,19403,25715,32338,32143c1568147,1889753,1599676,1898593,1628881,1895780xe" fillcolor="white [3208]" stroked="f">
                <v:path arrowok="t" o:connecttype="custom" o:connectlocs="1628881,1895780;1700732,1696892;13603,13572;0,0;0,329116;19162,353290;1506705,1831895;1539043,1864038;1628881,1895780" o:connectangles="0,0,0,0,0,0,0,0,0"/>
              </v:shape>
              <v:shape id="Forma Livre: Forma 23" o:spid="_x0000_s1029" style="position:absolute;top:571;width:24621;height:26852;rotation:180;flip:x;visibility:visible;mso-wrap-style:square;v-text-anchor:top" coordsize="2462115,2685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" path="m2307676,2684454v123692,-11912,217852,-171873,101436,-280782c443168,442167,74554,74385,5438,5426l,,,454256r5467,15139c12315,484143,21446,497756,35142,506832,2135192,2594263,2135192,2594263,2135192,2594263v18262,18152,27392,36303,45654,45379c2221934,2675946,2266446,2688425,2307676,2684454xe" fillcolor="#85cdc1 [3206]" stroked="f">
                <v:path arrowok="t" o:connecttype="custom" o:connectlocs="2307676,2684454;2409112,2403672;5438,5426;0,0;0,454256;5467,469395;35142,506832;2135192,2594263;2180846,2639642;2307676,2684454" o:connectangles="0,0,0,0,0,0,0,0,0,0"/>
              </v:shape>
              <v:shape id="Forma Livre: Forma 31" o:spid="_x0000_s1030" style="position:absolute;left:67056;top:91154;width:10700;height:9502;visibility:visible;mso-wrap-style:square;v-text-anchor:top" coordsize="1070039,950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" path="m1070039,r,950237l,950237,1070039,xe" fillcolor="#ffd966 [3205]" stroked="f">
                <v:path arrowok="t" o:connecttype="custom" o:connectlocs="1070039,0;1070039,950237;0,950237" o:connectangles="0,0,0"/>
              </v:shape>
              <v:shape id="Forma Livre: Forma 30" o:spid="_x0000_s1031" style="position:absolute;left:57805;top:82894;width:19919;height:17762;visibility:visible;mso-wrap-style:square;v-text-anchor:top" coordsize="1991837,1776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" path="m1991837,r,238843l1991837,829191,925407,1776225,,1776225,1991837,xe" fillcolor="#85cdc1 [3206]" stroked="f">
                <v:path arrowok="t" o:connecttype="custom" o:connectlocs="1991837,0;1991837,238843;1991837,829191;925407,1776225;0,1776225" o:connectangles="0,0,0,0,0"/>
              </v:shape>
              <v:shape id="Forma Livre 8" o:spid="_x0000_s1032" style="position:absolute;left:60960;top:82772;width:16795;height:16448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" path="m11,182c193,,193,,193,v1,,1,,1,c194,30,194,30,194,30v,1,,2,,3c193,35,192,37,190,39,32,197,32,197,32,197v-1,2,-2,3,-4,4c16,212,,194,11,182xe" fillcolor="#3b3838 [3207]" stroked="f">
                <v:path arrowok="t" o:connecttype="custom" o:connectlocs="95230,1412099;1670857,0;1679514,0;1679514,232763;1679514,256040;1644885,302593;277033,1528480;242404,1559515;95230,1412099" o:connectangles="0,0,0,0,0,0,0,0,0"/>
              </v:shape>
              <v:shape id="Forma Livre: Forma 29" o:spid="_x0000_s1033" style="position:absolute;left:51720;top:75438;width:26057;height:25152;visibility:visible;mso-wrap-style:square;v-text-anchor:top" coordsize="2605691,2515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" path="m2591733,v13958,,13958,,13958,c2605691,373697,2605691,373697,2605691,373697v,12457,,24913,,37370c2591733,435980,2577776,460893,2549860,485806,344535,2453944,344535,2453944,344535,2453944v-13957,24913,-27915,37369,-55831,49826l271639,2515287r-190602,l49678,2492870v-57576,-57611,-75023,-151036,1745,-225775c2591733,,2591733,,2591733,xe" fillcolor="white [3209]" stroked="f">
                <v:path arrowok="t" o:connecttype="custom" o:connectlocs="2591733,0;2605691,0;2605691,373697;2605691,411067;2549860,485806;344535,2453944;288704,2503770;271639,2515287;81037,2515287;49678,2492870;51423,2267095;2591733,0" o:connectangles="0,0,0,0,0,0,0,0,0,0,0,0"/>
              </v:shape>
              <v:shape id="Forma Livre 8" o:spid="_x0000_s1034" style="position:absolute;left:60864;top:77057;width:16957;height:16448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" path="m11,182c193,,193,,193,v1,,1,,1,c194,30,194,30,194,30v,1,,2,,3c193,35,192,37,190,39,32,197,32,197,32,197v-1,2,-2,3,-4,4c16,212,,194,11,182xe" fillcolor="#4b1919 [3204]" stroked="f">
                <v:path arrowok="t" o:connecttype="custom" o:connectlocs="96145,1412099;1686915,0;1695655,0;1695655,232763;1695655,256040;1660693,302593;279696,1528480;244734,1559515;96145,1412099" o:connectangles="0,0,0,0,0,0,0,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FE68786"/>
    <w:lvl w:ilvl="0">
      <w:start w:val="1"/>
      <w:numFmt w:val="decimal"/>
      <w:pStyle w:val="Numerad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5A83996"/>
    <w:lvl w:ilvl="0">
      <w:start w:val="1"/>
      <w:numFmt w:val="decimal"/>
      <w:pStyle w:val="Numerad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772052A"/>
    <w:lvl w:ilvl="0">
      <w:start w:val="1"/>
      <w:numFmt w:val="decimal"/>
      <w:pStyle w:val="Numerad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5AE874"/>
    <w:lvl w:ilvl="0">
      <w:start w:val="1"/>
      <w:numFmt w:val="decimal"/>
      <w:pStyle w:val="Numerad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9C6BA4"/>
    <w:lvl w:ilvl="0">
      <w:start w:val="1"/>
      <w:numFmt w:val="bullet"/>
      <w:pStyle w:val="Commarcador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423114"/>
    <w:lvl w:ilvl="0">
      <w:start w:val="1"/>
      <w:numFmt w:val="bullet"/>
      <w:pStyle w:val="Commarcador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585706"/>
    <w:lvl w:ilvl="0">
      <w:start w:val="1"/>
      <w:numFmt w:val="bullet"/>
      <w:pStyle w:val="Commarcador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3A97EA"/>
    <w:lvl w:ilvl="0">
      <w:start w:val="1"/>
      <w:numFmt w:val="bullet"/>
      <w:pStyle w:val="Commarcador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686F48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A2A028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3420FB"/>
    <w:multiLevelType w:val="hybridMultilevel"/>
    <w:tmpl w:val="616CD7B0"/>
    <w:lvl w:ilvl="0" w:tplc="54E2D058">
      <w:numFmt w:val="bullet"/>
      <w:lvlText w:val="•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2CD1046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E686F54"/>
    <w:multiLevelType w:val="multilevel"/>
    <w:tmpl w:val="04090023"/>
    <w:styleLink w:val="Artigoseo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28074F92"/>
    <w:multiLevelType w:val="hybridMultilevel"/>
    <w:tmpl w:val="A502B35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A2208FA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9EC2AA9"/>
    <w:multiLevelType w:val="hybridMultilevel"/>
    <w:tmpl w:val="96141A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1"/>
  </w:num>
  <w:num w:numId="13">
    <w:abstractNumId w:val="12"/>
  </w:num>
  <w:num w:numId="14">
    <w:abstractNumId w:val="13"/>
  </w:num>
  <w:num w:numId="15">
    <w:abstractNumId w:val="10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bordersDoNotSurroundHeader/>
  <w:bordersDoNotSurroundFooter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959"/>
    <w:rsid w:val="000115CE"/>
    <w:rsid w:val="00063A84"/>
    <w:rsid w:val="000828F4"/>
    <w:rsid w:val="000B6AB1"/>
    <w:rsid w:val="000F1B5C"/>
    <w:rsid w:val="000F51EC"/>
    <w:rsid w:val="000F7122"/>
    <w:rsid w:val="00114A27"/>
    <w:rsid w:val="001A6C57"/>
    <w:rsid w:val="001B4EEF"/>
    <w:rsid w:val="001B689C"/>
    <w:rsid w:val="00200635"/>
    <w:rsid w:val="00254E0D"/>
    <w:rsid w:val="002F4831"/>
    <w:rsid w:val="003047FC"/>
    <w:rsid w:val="00355DEB"/>
    <w:rsid w:val="0038000D"/>
    <w:rsid w:val="00385ACF"/>
    <w:rsid w:val="003B7B49"/>
    <w:rsid w:val="003D5729"/>
    <w:rsid w:val="00422757"/>
    <w:rsid w:val="004326E4"/>
    <w:rsid w:val="00436E03"/>
    <w:rsid w:val="00475D96"/>
    <w:rsid w:val="00477474"/>
    <w:rsid w:val="00480B7F"/>
    <w:rsid w:val="004A021B"/>
    <w:rsid w:val="004A1893"/>
    <w:rsid w:val="004C4A44"/>
    <w:rsid w:val="004F40B7"/>
    <w:rsid w:val="005028E4"/>
    <w:rsid w:val="005125BB"/>
    <w:rsid w:val="005264AB"/>
    <w:rsid w:val="0053698D"/>
    <w:rsid w:val="00537F9C"/>
    <w:rsid w:val="0054346B"/>
    <w:rsid w:val="0055629A"/>
    <w:rsid w:val="00572222"/>
    <w:rsid w:val="005D3DA6"/>
    <w:rsid w:val="00616566"/>
    <w:rsid w:val="006237CA"/>
    <w:rsid w:val="00642E91"/>
    <w:rsid w:val="00744EA9"/>
    <w:rsid w:val="00752FC4"/>
    <w:rsid w:val="00757E9C"/>
    <w:rsid w:val="007B4C91"/>
    <w:rsid w:val="007D70F7"/>
    <w:rsid w:val="007F5E99"/>
    <w:rsid w:val="00830C5F"/>
    <w:rsid w:val="00834A33"/>
    <w:rsid w:val="00875571"/>
    <w:rsid w:val="00896EE1"/>
    <w:rsid w:val="008A51CE"/>
    <w:rsid w:val="008C1482"/>
    <w:rsid w:val="008C2737"/>
    <w:rsid w:val="008D0AA7"/>
    <w:rsid w:val="0090401D"/>
    <w:rsid w:val="00912A0A"/>
    <w:rsid w:val="00913273"/>
    <w:rsid w:val="009468D3"/>
    <w:rsid w:val="009F0266"/>
    <w:rsid w:val="00A17117"/>
    <w:rsid w:val="00A338E6"/>
    <w:rsid w:val="00A5578C"/>
    <w:rsid w:val="00A72105"/>
    <w:rsid w:val="00A763AE"/>
    <w:rsid w:val="00AC1A6E"/>
    <w:rsid w:val="00AD79FA"/>
    <w:rsid w:val="00AF2350"/>
    <w:rsid w:val="00B40F1A"/>
    <w:rsid w:val="00B63133"/>
    <w:rsid w:val="00B73FD2"/>
    <w:rsid w:val="00BC0F0A"/>
    <w:rsid w:val="00BE633E"/>
    <w:rsid w:val="00C11980"/>
    <w:rsid w:val="00C37964"/>
    <w:rsid w:val="00C56959"/>
    <w:rsid w:val="00CB0809"/>
    <w:rsid w:val="00CB46F2"/>
    <w:rsid w:val="00CF46CA"/>
    <w:rsid w:val="00D04123"/>
    <w:rsid w:val="00D06525"/>
    <w:rsid w:val="00D149F1"/>
    <w:rsid w:val="00D36106"/>
    <w:rsid w:val="00DC7840"/>
    <w:rsid w:val="00E10E4B"/>
    <w:rsid w:val="00E44C13"/>
    <w:rsid w:val="00E5646A"/>
    <w:rsid w:val="00F71D73"/>
    <w:rsid w:val="00F763B1"/>
    <w:rsid w:val="00FA402E"/>
    <w:rsid w:val="00FB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627A00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000000" w:themeColor="text2" w:themeShade="BF"/>
        <w:sz w:val="22"/>
        <w:szCs w:val="22"/>
        <w:lang w:val="pt-PT" w:eastAsia="en-US" w:bidi="ar-SA"/>
      </w:rPr>
    </w:rPrDefault>
    <w:pPrDefault>
      <w:pPr>
        <w:spacing w:after="3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5" w:unhideWhenUsed="1" w:qFormat="1"/>
    <w:lsdException w:name="Date" w:semiHidden="1" w:uiPriority="4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9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51CE"/>
    <w:pPr>
      <w:spacing w:after="200"/>
    </w:pPr>
    <w:rPr>
      <w:rFonts w:eastAsiaTheme="minorHAnsi"/>
      <w:color w:val="auto"/>
      <w:lang w:val="pt-BR"/>
    </w:rPr>
  </w:style>
  <w:style w:type="paragraph" w:styleId="Ttulo1">
    <w:name w:val="heading 1"/>
    <w:basedOn w:val="Normal"/>
    <w:next w:val="Normal"/>
    <w:link w:val="Ttulo1Char"/>
    <w:uiPriority w:val="9"/>
    <w:semiHidden/>
    <w:rsid w:val="00B73FD2"/>
    <w:pPr>
      <w:keepNext/>
      <w:keepLines/>
      <w:spacing w:before="480" w:after="0"/>
      <w:outlineLvl w:val="0"/>
    </w:pPr>
    <w:rPr>
      <w:rFonts w:ascii="Arial" w:eastAsiaTheme="majorEastAsia" w:hAnsi="Arial" w:cs="Arial"/>
      <w:b/>
      <w:bCs/>
      <w:color w:val="B38600" w:themeColor="accent2" w:themeShade="80"/>
      <w:sz w:val="28"/>
      <w:szCs w:val="28"/>
      <w:lang w:val="pt-PT"/>
    </w:rPr>
  </w:style>
  <w:style w:type="paragraph" w:styleId="Ttulo2">
    <w:name w:val="heading 2"/>
    <w:basedOn w:val="Normal"/>
    <w:next w:val="Normal"/>
    <w:link w:val="Ttulo2Char"/>
    <w:qFormat/>
    <w:rsid w:val="00B73FD2"/>
    <w:pPr>
      <w:keepNext/>
      <w:keepLines/>
      <w:spacing w:before="200" w:after="0"/>
      <w:outlineLvl w:val="1"/>
    </w:pPr>
    <w:rPr>
      <w:rFonts w:ascii="Arial" w:eastAsiaTheme="majorEastAsia" w:hAnsi="Arial" w:cs="Arial"/>
      <w:b/>
      <w:bCs/>
      <w:color w:val="262626" w:themeColor="text1" w:themeTint="D9"/>
      <w:sz w:val="26"/>
      <w:szCs w:val="26"/>
      <w:lang w:val="pt-PT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B73FD2"/>
    <w:pPr>
      <w:keepNext/>
      <w:keepLines/>
      <w:spacing w:before="40" w:after="0"/>
      <w:outlineLvl w:val="2"/>
    </w:pPr>
    <w:rPr>
      <w:rFonts w:ascii="Arial" w:eastAsiaTheme="majorEastAsia" w:hAnsi="Arial" w:cs="Arial"/>
      <w:color w:val="250C0C" w:themeColor="accent1" w:themeShade="7F"/>
      <w:sz w:val="24"/>
      <w:szCs w:val="24"/>
      <w:lang w:val="pt-PT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73FD2"/>
    <w:pPr>
      <w:keepNext/>
      <w:keepLines/>
      <w:spacing w:before="40" w:after="0"/>
      <w:outlineLvl w:val="3"/>
    </w:pPr>
    <w:rPr>
      <w:rFonts w:ascii="Arial" w:eastAsiaTheme="majorEastAsia" w:hAnsi="Arial" w:cs="Arial"/>
      <w:i/>
      <w:iCs/>
      <w:color w:val="381212" w:themeColor="accent1" w:themeShade="BF"/>
      <w:lang w:val="pt-PT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B73FD2"/>
    <w:pPr>
      <w:keepNext/>
      <w:keepLines/>
      <w:spacing w:before="40" w:after="0"/>
      <w:outlineLvl w:val="4"/>
    </w:pPr>
    <w:rPr>
      <w:rFonts w:ascii="Arial" w:eastAsiaTheme="majorEastAsia" w:hAnsi="Arial" w:cs="Arial"/>
      <w:color w:val="381212" w:themeColor="accent1" w:themeShade="BF"/>
      <w:lang w:val="pt-PT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B73FD2"/>
    <w:pPr>
      <w:keepNext/>
      <w:keepLines/>
      <w:spacing w:before="40" w:after="0"/>
      <w:outlineLvl w:val="5"/>
    </w:pPr>
    <w:rPr>
      <w:rFonts w:ascii="Arial" w:eastAsiaTheme="majorEastAsia" w:hAnsi="Arial" w:cs="Arial"/>
      <w:color w:val="250C0C" w:themeColor="accent1" w:themeShade="7F"/>
      <w:lang w:val="pt-PT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B73FD2"/>
    <w:pPr>
      <w:keepNext/>
      <w:keepLines/>
      <w:spacing w:before="40" w:after="0"/>
      <w:outlineLvl w:val="6"/>
    </w:pPr>
    <w:rPr>
      <w:rFonts w:ascii="Arial" w:eastAsiaTheme="majorEastAsia" w:hAnsi="Arial" w:cs="Arial"/>
      <w:i/>
      <w:iCs/>
      <w:color w:val="250C0C" w:themeColor="accent1" w:themeShade="7F"/>
      <w:lang w:val="pt-PT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B73FD2"/>
    <w:pPr>
      <w:keepNext/>
      <w:keepLines/>
      <w:spacing w:before="40" w:after="0"/>
      <w:outlineLvl w:val="7"/>
    </w:pPr>
    <w:rPr>
      <w:rFonts w:ascii="Arial" w:eastAsiaTheme="majorEastAsia" w:hAnsi="Arial" w:cs="Arial"/>
      <w:color w:val="272727" w:themeColor="text1" w:themeTint="D8"/>
      <w:szCs w:val="21"/>
      <w:lang w:val="pt-PT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B73FD2"/>
    <w:pPr>
      <w:keepNext/>
      <w:keepLines/>
      <w:spacing w:before="40" w:after="0"/>
      <w:outlineLvl w:val="8"/>
    </w:pPr>
    <w:rPr>
      <w:rFonts w:ascii="Arial" w:eastAsiaTheme="majorEastAsia" w:hAnsi="Arial" w:cs="Arial"/>
      <w:i/>
      <w:iCs/>
      <w:color w:val="272727" w:themeColor="text1" w:themeTint="D8"/>
      <w:szCs w:val="21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rsid w:val="00B73FD2"/>
    <w:pPr>
      <w:spacing w:after="0" w:line="240" w:lineRule="auto"/>
    </w:pPr>
    <w:rPr>
      <w:rFonts w:ascii="Arial" w:eastAsiaTheme="minorEastAsia" w:hAnsi="Arial" w:cs="Arial"/>
      <w:lang w:val="pt-PT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B73FD2"/>
    <w:rPr>
      <w:rFonts w:ascii="Arial" w:hAnsi="Arial" w:cs="Arial"/>
      <w:color w:val="auto"/>
    </w:rPr>
  </w:style>
  <w:style w:type="paragraph" w:styleId="Rodap">
    <w:name w:val="footer"/>
    <w:basedOn w:val="Normal"/>
    <w:link w:val="RodapChar"/>
    <w:uiPriority w:val="99"/>
    <w:semiHidden/>
    <w:rsid w:val="00B73FD2"/>
    <w:pPr>
      <w:spacing w:after="0" w:line="240" w:lineRule="auto"/>
      <w:ind w:left="-720" w:right="-720"/>
      <w:jc w:val="center"/>
    </w:pPr>
    <w:rPr>
      <w:rFonts w:ascii="Arial" w:eastAsiaTheme="minorEastAsia" w:hAnsi="Arial" w:cs="Arial"/>
      <w:color w:val="B38600" w:themeColor="accent2" w:themeShade="80"/>
      <w:lang w:val="pt-PT"/>
    </w:rPr>
  </w:style>
  <w:style w:type="character" w:customStyle="1" w:styleId="RodapChar">
    <w:name w:val="Rodapé Char"/>
    <w:basedOn w:val="Fontepargpadro"/>
    <w:link w:val="Rodap"/>
    <w:uiPriority w:val="99"/>
    <w:semiHidden/>
    <w:rsid w:val="00B73FD2"/>
    <w:rPr>
      <w:rFonts w:ascii="Arial" w:hAnsi="Arial" w:cs="Arial"/>
      <w:color w:val="B38600" w:themeColor="accent2" w:themeShade="80"/>
    </w:rPr>
  </w:style>
  <w:style w:type="character" w:styleId="TextodoEspaoReservado">
    <w:name w:val="Placeholder Text"/>
    <w:basedOn w:val="Fontepargpadro"/>
    <w:uiPriority w:val="99"/>
    <w:semiHidden/>
    <w:rsid w:val="00B73FD2"/>
    <w:rPr>
      <w:rFonts w:ascii="Arial" w:hAnsi="Arial" w:cs="Arial"/>
      <w:color w:val="BFBFBF" w:themeColor="accent5" w:themeShade="BF"/>
      <w:sz w:val="22"/>
    </w:rPr>
  </w:style>
  <w:style w:type="paragraph" w:customStyle="1" w:styleId="Informaesdecontato">
    <w:name w:val="Informações de contato"/>
    <w:basedOn w:val="Normal"/>
    <w:uiPriority w:val="3"/>
    <w:qFormat/>
    <w:rsid w:val="00B73FD2"/>
    <w:pPr>
      <w:spacing w:after="0"/>
      <w:jc w:val="right"/>
    </w:pPr>
    <w:rPr>
      <w:rFonts w:ascii="Arial" w:eastAsiaTheme="minorEastAsia" w:hAnsi="Arial" w:cs="Arial"/>
      <w:sz w:val="20"/>
      <w:szCs w:val="18"/>
      <w:lang w:val="pt-PT"/>
    </w:rPr>
  </w:style>
  <w:style w:type="paragraph" w:styleId="Data">
    <w:name w:val="Date"/>
    <w:basedOn w:val="Normal"/>
    <w:next w:val="Saudao"/>
    <w:link w:val="DataChar"/>
    <w:uiPriority w:val="4"/>
    <w:unhideWhenUsed/>
    <w:qFormat/>
    <w:rsid w:val="00B73FD2"/>
    <w:pPr>
      <w:spacing w:before="960" w:after="960"/>
    </w:pPr>
    <w:rPr>
      <w:rFonts w:ascii="Arial" w:eastAsiaTheme="minorEastAsia" w:hAnsi="Arial" w:cs="Arial"/>
      <w:lang w:val="pt-PT"/>
    </w:rPr>
  </w:style>
  <w:style w:type="character" w:customStyle="1" w:styleId="DataChar">
    <w:name w:val="Data Char"/>
    <w:basedOn w:val="Fontepargpadro"/>
    <w:link w:val="Data"/>
    <w:uiPriority w:val="4"/>
    <w:rsid w:val="00B73FD2"/>
    <w:rPr>
      <w:rFonts w:ascii="Arial" w:hAnsi="Arial" w:cs="Arial"/>
      <w:color w:val="auto"/>
    </w:rPr>
  </w:style>
  <w:style w:type="paragraph" w:styleId="Encerramento">
    <w:name w:val="Closing"/>
    <w:basedOn w:val="Normal"/>
    <w:next w:val="Assinatura"/>
    <w:link w:val="EncerramentoChar"/>
    <w:uiPriority w:val="6"/>
    <w:unhideWhenUsed/>
    <w:qFormat/>
    <w:rsid w:val="00B73FD2"/>
    <w:pPr>
      <w:spacing w:after="960" w:line="240" w:lineRule="auto"/>
    </w:pPr>
    <w:rPr>
      <w:rFonts w:ascii="Arial" w:eastAsiaTheme="minorEastAsia" w:hAnsi="Arial" w:cs="Arial"/>
      <w:lang w:val="pt-PT"/>
    </w:rPr>
  </w:style>
  <w:style w:type="character" w:customStyle="1" w:styleId="EncerramentoChar">
    <w:name w:val="Encerramento Char"/>
    <w:basedOn w:val="Fontepargpadro"/>
    <w:link w:val="Encerramento"/>
    <w:uiPriority w:val="6"/>
    <w:rsid w:val="00B73FD2"/>
    <w:rPr>
      <w:rFonts w:ascii="Arial" w:hAnsi="Arial" w:cs="Arial"/>
      <w:color w:val="auto"/>
    </w:rPr>
  </w:style>
  <w:style w:type="character" w:customStyle="1" w:styleId="Ttulo1Char">
    <w:name w:val="Título 1 Char"/>
    <w:basedOn w:val="Fontepargpadro"/>
    <w:link w:val="Ttulo1"/>
    <w:uiPriority w:val="9"/>
    <w:semiHidden/>
    <w:rsid w:val="00B73FD2"/>
    <w:rPr>
      <w:rFonts w:ascii="Arial" w:eastAsiaTheme="majorEastAsia" w:hAnsi="Arial" w:cs="Arial"/>
      <w:b/>
      <w:bCs/>
      <w:color w:val="B38600" w:themeColor="accent2" w:themeShade="80"/>
      <w:sz w:val="28"/>
      <w:szCs w:val="28"/>
    </w:rPr>
  </w:style>
  <w:style w:type="character" w:customStyle="1" w:styleId="Ttulo2Char">
    <w:name w:val="Título 2 Char"/>
    <w:basedOn w:val="Fontepargpadro"/>
    <w:link w:val="Ttulo2"/>
    <w:rsid w:val="00B73FD2"/>
    <w:rPr>
      <w:rFonts w:ascii="Arial" w:eastAsiaTheme="majorEastAsia" w:hAnsi="Arial" w:cs="Arial"/>
      <w:b/>
      <w:bCs/>
      <w:color w:val="262626" w:themeColor="text1" w:themeTint="D9"/>
      <w:sz w:val="26"/>
      <w:szCs w:val="26"/>
    </w:rPr>
  </w:style>
  <w:style w:type="table" w:styleId="Tabelacomgrade">
    <w:name w:val="Table Grid"/>
    <w:basedOn w:val="Tabelanormal"/>
    <w:uiPriority w:val="59"/>
    <w:rsid w:val="00B73F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73FD2"/>
    <w:pPr>
      <w:spacing w:after="0" w:line="240" w:lineRule="auto"/>
    </w:pPr>
    <w:rPr>
      <w:rFonts w:ascii="Segoe UI" w:eastAsiaTheme="minorEastAsia" w:hAnsi="Segoe UI" w:cs="Segoe UI"/>
      <w:szCs w:val="18"/>
      <w:lang w:val="pt-PT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3FD2"/>
    <w:rPr>
      <w:rFonts w:ascii="Segoe UI" w:hAnsi="Segoe UI" w:cs="Segoe UI"/>
      <w:color w:val="auto"/>
      <w:szCs w:val="18"/>
    </w:rPr>
  </w:style>
  <w:style w:type="paragraph" w:styleId="Bibliografia">
    <w:name w:val="Bibliography"/>
    <w:basedOn w:val="Normal"/>
    <w:next w:val="Normal"/>
    <w:uiPriority w:val="37"/>
    <w:semiHidden/>
    <w:unhideWhenUsed/>
    <w:rsid w:val="00B73FD2"/>
    <w:pPr>
      <w:spacing w:after="300"/>
    </w:pPr>
    <w:rPr>
      <w:rFonts w:ascii="Arial" w:eastAsiaTheme="minorEastAsia" w:hAnsi="Arial" w:cs="Arial"/>
      <w:lang w:val="pt-PT"/>
    </w:rPr>
  </w:style>
  <w:style w:type="paragraph" w:styleId="Textoembloco">
    <w:name w:val="Block Text"/>
    <w:basedOn w:val="Normal"/>
    <w:uiPriority w:val="99"/>
    <w:semiHidden/>
    <w:unhideWhenUsed/>
    <w:rsid w:val="00B73FD2"/>
    <w:pPr>
      <w:pBdr>
        <w:top w:val="single" w:sz="2" w:space="10" w:color="4B1919" w:themeColor="accent1" w:frame="1"/>
        <w:left w:val="single" w:sz="2" w:space="10" w:color="4B1919" w:themeColor="accent1" w:frame="1"/>
        <w:bottom w:val="single" w:sz="2" w:space="10" w:color="4B1919" w:themeColor="accent1" w:frame="1"/>
        <w:right w:val="single" w:sz="2" w:space="10" w:color="4B1919" w:themeColor="accent1" w:frame="1"/>
      </w:pBdr>
      <w:spacing w:after="300"/>
      <w:ind w:left="1152" w:right="1152"/>
    </w:pPr>
    <w:rPr>
      <w:rFonts w:ascii="Arial" w:eastAsiaTheme="minorEastAsia" w:hAnsi="Arial" w:cs="Arial"/>
      <w:i/>
      <w:iCs/>
      <w:color w:val="381212" w:themeColor="accent1" w:themeShade="BF"/>
      <w:lang w:val="pt-PT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B73FD2"/>
    <w:pPr>
      <w:spacing w:after="120"/>
    </w:pPr>
    <w:rPr>
      <w:rFonts w:ascii="Arial" w:eastAsiaTheme="minorEastAsia" w:hAnsi="Arial" w:cs="Arial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B73FD2"/>
    <w:rPr>
      <w:rFonts w:ascii="Arial" w:hAnsi="Arial" w:cs="Arial"/>
      <w:color w:val="auto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B73FD2"/>
    <w:pPr>
      <w:spacing w:after="120" w:line="480" w:lineRule="auto"/>
    </w:pPr>
    <w:rPr>
      <w:rFonts w:ascii="Arial" w:eastAsiaTheme="minorEastAsia" w:hAnsi="Arial" w:cs="Arial"/>
      <w:lang w:val="pt-PT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B73FD2"/>
    <w:rPr>
      <w:rFonts w:ascii="Arial" w:hAnsi="Arial" w:cs="Arial"/>
      <w:color w:val="auto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B73FD2"/>
    <w:pPr>
      <w:spacing w:after="120"/>
    </w:pPr>
    <w:rPr>
      <w:rFonts w:ascii="Arial" w:eastAsiaTheme="minorEastAsia" w:hAnsi="Arial" w:cs="Arial"/>
      <w:szCs w:val="16"/>
      <w:lang w:val="pt-PT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B73FD2"/>
    <w:rPr>
      <w:rFonts w:ascii="Arial" w:hAnsi="Arial" w:cs="Arial"/>
      <w:color w:val="auto"/>
      <w:szCs w:val="16"/>
    </w:rPr>
  </w:style>
  <w:style w:type="paragraph" w:styleId="Primeirorecuodecorpodetexto">
    <w:name w:val="Body Text First Indent"/>
    <w:basedOn w:val="Corpodetexto"/>
    <w:link w:val="PrimeirorecuodecorpodetextoChar"/>
    <w:uiPriority w:val="99"/>
    <w:semiHidden/>
    <w:unhideWhenUsed/>
    <w:rsid w:val="00B73FD2"/>
    <w:pPr>
      <w:spacing w:after="300"/>
      <w:ind w:firstLine="360"/>
    </w:pPr>
  </w:style>
  <w:style w:type="character" w:customStyle="1" w:styleId="PrimeirorecuodecorpodetextoChar">
    <w:name w:val="Primeiro recuo de corpo de texto Char"/>
    <w:basedOn w:val="CorpodetextoChar"/>
    <w:link w:val="Primeirorecuodecorpodetexto"/>
    <w:uiPriority w:val="99"/>
    <w:semiHidden/>
    <w:rsid w:val="00B73FD2"/>
    <w:rPr>
      <w:rFonts w:ascii="Arial" w:hAnsi="Arial" w:cs="Arial"/>
      <w:color w:val="auto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B73FD2"/>
    <w:pPr>
      <w:spacing w:after="120"/>
      <w:ind w:left="360"/>
    </w:pPr>
    <w:rPr>
      <w:rFonts w:ascii="Arial" w:eastAsiaTheme="minorEastAsia" w:hAnsi="Arial" w:cs="Arial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B73FD2"/>
    <w:rPr>
      <w:rFonts w:ascii="Arial" w:hAnsi="Arial" w:cs="Arial"/>
      <w:color w:val="auto"/>
    </w:rPr>
  </w:style>
  <w:style w:type="paragraph" w:styleId="Primeirorecuodecorpodetexto2">
    <w:name w:val="Body Text First Indent 2"/>
    <w:basedOn w:val="Recuodecorpodetexto"/>
    <w:link w:val="Primeirorecuodecorpodetexto2Char"/>
    <w:uiPriority w:val="99"/>
    <w:semiHidden/>
    <w:unhideWhenUsed/>
    <w:rsid w:val="00B73FD2"/>
    <w:pPr>
      <w:spacing w:after="300"/>
      <w:ind w:firstLine="360"/>
    </w:pPr>
  </w:style>
  <w:style w:type="character" w:customStyle="1" w:styleId="Primeirorecuodecorpodetexto2Char">
    <w:name w:val="Primeiro recuo de corpo de texto 2 Char"/>
    <w:basedOn w:val="RecuodecorpodetextoChar"/>
    <w:link w:val="Primeirorecuodecorpodetexto2"/>
    <w:uiPriority w:val="99"/>
    <w:semiHidden/>
    <w:rsid w:val="00B73FD2"/>
    <w:rPr>
      <w:rFonts w:ascii="Arial" w:hAnsi="Arial" w:cs="Arial"/>
      <w:color w:val="auto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B73FD2"/>
    <w:pPr>
      <w:spacing w:after="120" w:line="480" w:lineRule="auto"/>
      <w:ind w:left="360"/>
    </w:pPr>
    <w:rPr>
      <w:rFonts w:ascii="Arial" w:eastAsiaTheme="minorEastAsia" w:hAnsi="Arial" w:cs="Arial"/>
      <w:lang w:val="pt-PT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B73FD2"/>
    <w:rPr>
      <w:rFonts w:ascii="Arial" w:hAnsi="Arial" w:cs="Arial"/>
      <w:color w:val="auto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B73FD2"/>
    <w:pPr>
      <w:spacing w:after="120"/>
      <w:ind w:left="360"/>
    </w:pPr>
    <w:rPr>
      <w:rFonts w:ascii="Arial" w:eastAsiaTheme="minorEastAsia" w:hAnsi="Arial" w:cs="Arial"/>
      <w:szCs w:val="16"/>
      <w:lang w:val="pt-PT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B73FD2"/>
    <w:rPr>
      <w:rFonts w:ascii="Arial" w:hAnsi="Arial" w:cs="Arial"/>
      <w:color w:val="auto"/>
      <w:szCs w:val="16"/>
    </w:rPr>
  </w:style>
  <w:style w:type="character" w:styleId="TtulodoLivro">
    <w:name w:val="Book Title"/>
    <w:basedOn w:val="Fontepargpadro"/>
    <w:uiPriority w:val="33"/>
    <w:semiHidden/>
    <w:qFormat/>
    <w:rsid w:val="00B73FD2"/>
    <w:rPr>
      <w:rFonts w:ascii="Arial" w:hAnsi="Arial" w:cs="Arial"/>
      <w:b/>
      <w:bCs/>
      <w:i/>
      <w:iCs/>
      <w:spacing w:val="5"/>
      <w:sz w:val="22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B73FD2"/>
    <w:pPr>
      <w:spacing w:line="240" w:lineRule="auto"/>
    </w:pPr>
    <w:rPr>
      <w:rFonts w:ascii="Arial" w:eastAsiaTheme="minorEastAsia" w:hAnsi="Arial" w:cs="Arial"/>
      <w:i/>
      <w:iCs/>
      <w:color w:val="000000" w:themeColor="text2"/>
      <w:szCs w:val="18"/>
      <w:lang w:val="pt-PT"/>
    </w:rPr>
  </w:style>
  <w:style w:type="table" w:styleId="GradeColorida">
    <w:name w:val="Colorful Grid"/>
    <w:basedOn w:val="Tabelanormal"/>
    <w:uiPriority w:val="73"/>
    <w:semiHidden/>
    <w:unhideWhenUsed/>
    <w:rsid w:val="00B73F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Colorida-nfase1">
    <w:name w:val="Colorful Grid Accent 1"/>
    <w:basedOn w:val="Tabelanormal"/>
    <w:uiPriority w:val="73"/>
    <w:semiHidden/>
    <w:unhideWhenUsed/>
    <w:rsid w:val="00B73F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C1C1" w:themeFill="accent1" w:themeFillTint="33"/>
    </w:tcPr>
    <w:tblStylePr w:type="firstRow">
      <w:rPr>
        <w:b/>
        <w:bCs/>
      </w:rPr>
      <w:tblPr/>
      <w:tcPr>
        <w:shd w:val="clear" w:color="auto" w:fill="D6848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848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81212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81212" w:themeFill="accent1" w:themeFillShade="BF"/>
      </w:tcPr>
    </w:tblStylePr>
    <w:tblStylePr w:type="band1Vert">
      <w:tblPr/>
      <w:tcPr>
        <w:shd w:val="clear" w:color="auto" w:fill="CC6565" w:themeFill="accent1" w:themeFillTint="7F"/>
      </w:tcPr>
    </w:tblStylePr>
    <w:tblStylePr w:type="band1Horz">
      <w:tblPr/>
      <w:tcPr>
        <w:shd w:val="clear" w:color="auto" w:fill="CC6565" w:themeFill="accent1" w:themeFillTint="7F"/>
      </w:tcPr>
    </w:tblStylePr>
  </w:style>
  <w:style w:type="table" w:styleId="GradeColorida-nfase2">
    <w:name w:val="Colorful Grid Accent 2"/>
    <w:basedOn w:val="Tabelanormal"/>
    <w:uiPriority w:val="73"/>
    <w:semiHidden/>
    <w:unhideWhenUsed/>
    <w:rsid w:val="00B73F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7E0" w:themeFill="accent2" w:themeFillTint="33"/>
    </w:tcPr>
    <w:tblStylePr w:type="firstRow">
      <w:rPr>
        <w:b/>
        <w:bCs/>
      </w:rPr>
      <w:tblPr/>
      <w:tcPr>
        <w:shd w:val="clear" w:color="auto" w:fill="FFEFC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FC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FFC20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FFC20C" w:themeFill="accent2" w:themeFillShade="BF"/>
      </w:tcPr>
    </w:tblStylePr>
    <w:tblStylePr w:type="band1Vert">
      <w:tblPr/>
      <w:tcPr>
        <w:shd w:val="clear" w:color="auto" w:fill="FFEBB2" w:themeFill="accent2" w:themeFillTint="7F"/>
      </w:tcPr>
    </w:tblStylePr>
    <w:tblStylePr w:type="band1Horz">
      <w:tblPr/>
      <w:tcPr>
        <w:shd w:val="clear" w:color="auto" w:fill="FFEBB2" w:themeFill="accent2" w:themeFillTint="7F"/>
      </w:tcPr>
    </w:tblStylePr>
  </w:style>
  <w:style w:type="table" w:styleId="GradeColorida-nfase3">
    <w:name w:val="Colorful Grid Accent 3"/>
    <w:basedOn w:val="Tabelanormal"/>
    <w:uiPriority w:val="73"/>
    <w:semiHidden/>
    <w:unhideWhenUsed/>
    <w:rsid w:val="00B73F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F5F2" w:themeFill="accent3" w:themeFillTint="33"/>
    </w:tcPr>
    <w:tblStylePr w:type="firstRow">
      <w:rPr>
        <w:b/>
        <w:bCs/>
      </w:rPr>
      <w:tblPr/>
      <w:tcPr>
        <w:shd w:val="clear" w:color="auto" w:fill="CEEBE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EEBE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9B3A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9B3A1" w:themeFill="accent3" w:themeFillShade="BF"/>
      </w:tcPr>
    </w:tblStylePr>
    <w:tblStylePr w:type="band1Vert">
      <w:tblPr/>
      <w:tcPr>
        <w:shd w:val="clear" w:color="auto" w:fill="C2E6E0" w:themeFill="accent3" w:themeFillTint="7F"/>
      </w:tcPr>
    </w:tblStylePr>
    <w:tblStylePr w:type="band1Horz">
      <w:tblPr/>
      <w:tcPr>
        <w:shd w:val="clear" w:color="auto" w:fill="C2E6E0" w:themeFill="accent3" w:themeFillTint="7F"/>
      </w:tcPr>
    </w:tblStylePr>
  </w:style>
  <w:style w:type="table" w:styleId="GradeColorida-nfase4">
    <w:name w:val="Colorful Grid Accent 4"/>
    <w:basedOn w:val="Tabelanormal"/>
    <w:uiPriority w:val="73"/>
    <w:semiHidden/>
    <w:unhideWhenUsed/>
    <w:rsid w:val="00B73F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D6D6" w:themeFill="accent4" w:themeFillTint="33"/>
    </w:tcPr>
    <w:tblStylePr w:type="firstRow">
      <w:rPr>
        <w:b/>
        <w:bCs/>
      </w:rPr>
      <w:tblPr/>
      <w:tcPr>
        <w:shd w:val="clear" w:color="auto" w:fill="B2ADA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2ADA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2C2A2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2C2A2A" w:themeFill="accent4" w:themeFillShade="BF"/>
      </w:tcPr>
    </w:tblStylePr>
    <w:tblStylePr w:type="band1Vert">
      <w:tblPr/>
      <w:tcPr>
        <w:shd w:val="clear" w:color="auto" w:fill="9F9999" w:themeFill="accent4" w:themeFillTint="7F"/>
      </w:tcPr>
    </w:tblStylePr>
    <w:tblStylePr w:type="band1Horz">
      <w:tblPr/>
      <w:tcPr>
        <w:shd w:val="clear" w:color="auto" w:fill="9F9999" w:themeFill="accent4" w:themeFillTint="7F"/>
      </w:tcPr>
    </w:tblStylePr>
  </w:style>
  <w:style w:type="table" w:styleId="GradeColorida-nfase5">
    <w:name w:val="Colorful Grid Accent 5"/>
    <w:basedOn w:val="Tabelanormal"/>
    <w:uiPriority w:val="73"/>
    <w:semiHidden/>
    <w:unhideWhenUsed/>
    <w:rsid w:val="00B73F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FF" w:themeFill="accent5" w:themeFillTint="33"/>
    </w:tcPr>
    <w:tblStylePr w:type="firstRow">
      <w:rPr>
        <w:b/>
        <w:bCs/>
      </w:rPr>
      <w:tblPr/>
      <w:tcPr>
        <w:shd w:val="clear" w:color="auto" w:fill="FFFFF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FF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BFB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BFBF" w:themeFill="accent5" w:themeFillShade="BF"/>
      </w:tcPr>
    </w:tblStylePr>
    <w:tblStylePr w:type="band1Vert">
      <w:tblPr/>
      <w:tcPr>
        <w:shd w:val="clear" w:color="auto" w:fill="FFFFFF" w:themeFill="accent5" w:themeFillTint="7F"/>
      </w:tcPr>
    </w:tblStylePr>
    <w:tblStylePr w:type="band1Horz">
      <w:tblPr/>
      <w:tcPr>
        <w:shd w:val="clear" w:color="auto" w:fill="FFFFFF" w:themeFill="accent5" w:themeFillTint="7F"/>
      </w:tcPr>
    </w:tblStylePr>
  </w:style>
  <w:style w:type="table" w:styleId="GradeColorida-nfase6">
    <w:name w:val="Colorful Grid Accent 6"/>
    <w:basedOn w:val="Tabelanormal"/>
    <w:uiPriority w:val="73"/>
    <w:semiHidden/>
    <w:unhideWhenUsed/>
    <w:rsid w:val="00B73F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FF" w:themeFill="accent6" w:themeFillTint="33"/>
    </w:tcPr>
    <w:tblStylePr w:type="firstRow">
      <w:rPr>
        <w:b/>
        <w:bCs/>
      </w:rPr>
      <w:tblPr/>
      <w:tcPr>
        <w:shd w:val="clear" w:color="auto" w:fill="FFFF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F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BFB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BFBF" w:themeFill="accent6" w:themeFillShade="BF"/>
      </w:tc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shd w:val="clear" w:color="auto" w:fill="FFFFFF" w:themeFill="accent6" w:themeFillTint="7F"/>
      </w:tcPr>
    </w:tblStylePr>
  </w:style>
  <w:style w:type="table" w:styleId="ListaColorida">
    <w:name w:val="Colorful List"/>
    <w:basedOn w:val="Tabelanormal"/>
    <w:uiPriority w:val="72"/>
    <w:semiHidden/>
    <w:unhideWhenUsed/>
    <w:rsid w:val="00B73FD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C61E" w:themeFill="accent2" w:themeFillShade="CC"/>
      </w:tcPr>
    </w:tblStylePr>
    <w:tblStylePr w:type="lastRow">
      <w:rPr>
        <w:b/>
        <w:bCs/>
        <w:color w:val="FFC6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Colorida-nfase1">
    <w:name w:val="Colorful List Accent 1"/>
    <w:basedOn w:val="Tabelanormal"/>
    <w:uiPriority w:val="72"/>
    <w:semiHidden/>
    <w:unhideWhenUsed/>
    <w:rsid w:val="00B73FD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E0E0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C61E" w:themeFill="accent2" w:themeFillShade="CC"/>
      </w:tcPr>
    </w:tblStylePr>
    <w:tblStylePr w:type="lastRow">
      <w:rPr>
        <w:b/>
        <w:bCs/>
        <w:color w:val="FFC6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B3B3" w:themeFill="accent1" w:themeFillTint="3F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ListaColorida-nfase2">
    <w:name w:val="Colorful List Accent 2"/>
    <w:basedOn w:val="Tabelanormal"/>
    <w:uiPriority w:val="72"/>
    <w:semiHidden/>
    <w:unhideWhenUsed/>
    <w:rsid w:val="00B73FD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BF0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C61E" w:themeFill="accent2" w:themeFillShade="CC"/>
      </w:tcPr>
    </w:tblStylePr>
    <w:tblStylePr w:type="lastRow">
      <w:rPr>
        <w:b/>
        <w:bCs/>
        <w:color w:val="FFC6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5D9" w:themeFill="accent2" w:themeFillTint="3F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ListaColorida-nfase3">
    <w:name w:val="Colorful List Accent 3"/>
    <w:basedOn w:val="Tabelanormal"/>
    <w:uiPriority w:val="72"/>
    <w:semiHidden/>
    <w:unhideWhenUsed/>
    <w:rsid w:val="00B73FD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A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F2C2C" w:themeFill="accent4" w:themeFillShade="CC"/>
      </w:tcPr>
    </w:tblStylePr>
    <w:tblStylePr w:type="lastRow">
      <w:rPr>
        <w:b/>
        <w:bCs/>
        <w:color w:val="2F2C2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F2EF" w:themeFill="accent3" w:themeFillTint="3F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ListaColorida-nfase4">
    <w:name w:val="Colorful List Accent 4"/>
    <w:basedOn w:val="Tabelanormal"/>
    <w:uiPriority w:val="72"/>
    <w:semiHidden/>
    <w:unhideWhenUsed/>
    <w:rsid w:val="00B73FD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EBE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5B9A8" w:themeFill="accent3" w:themeFillShade="CC"/>
      </w:tcPr>
    </w:tblStylePr>
    <w:tblStylePr w:type="lastRow">
      <w:rPr>
        <w:b/>
        <w:bCs/>
        <w:color w:val="55B9A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CCCC" w:themeFill="accent4" w:themeFillTint="3F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ListaColorida-nfase5">
    <w:name w:val="Colorful List Accent 5"/>
    <w:basedOn w:val="Tabelanormal"/>
    <w:uiPriority w:val="72"/>
    <w:semiHidden/>
    <w:unhideWhenUsed/>
    <w:rsid w:val="00B73FD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FF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6" w:themeFillShade="CC"/>
      </w:tcPr>
    </w:tblStylePr>
    <w:tblStylePr w:type="lastRow">
      <w:rPr>
        <w:b/>
        <w:bCs/>
        <w:color w:val="CCCCC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ListaColorida-nfase6">
    <w:name w:val="Colorful List Accent 6"/>
    <w:basedOn w:val="Tabelanormal"/>
    <w:uiPriority w:val="72"/>
    <w:semiHidden/>
    <w:unhideWhenUsed/>
    <w:rsid w:val="00B73FD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F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5" w:themeFillShade="CC"/>
      </w:tcPr>
    </w:tblStylePr>
    <w:tblStylePr w:type="lastRow">
      <w:rPr>
        <w:b/>
        <w:bCs/>
        <w:color w:val="CCCCC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SombreamentoColorido">
    <w:name w:val="Colorful Shading"/>
    <w:basedOn w:val="Tabelanormal"/>
    <w:uiPriority w:val="71"/>
    <w:semiHidden/>
    <w:unhideWhenUsed/>
    <w:rsid w:val="00B73F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D96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D96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Escuro-nfase1">
    <w:name w:val="Colorful Shading Accent 1"/>
    <w:basedOn w:val="Tabelanormal"/>
    <w:uiPriority w:val="71"/>
    <w:semiHidden/>
    <w:unhideWhenUsed/>
    <w:rsid w:val="00B73F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D966" w:themeColor="accent2"/>
        <w:left w:val="single" w:sz="4" w:space="0" w:color="4B1919" w:themeColor="accent1"/>
        <w:bottom w:val="single" w:sz="4" w:space="0" w:color="4B1919" w:themeColor="accent1"/>
        <w:right w:val="single" w:sz="4" w:space="0" w:color="4B191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0E0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D96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D0F0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D0F0F" w:themeColor="accent1" w:themeShade="99"/>
          <w:insideV w:val="nil"/>
        </w:tcBorders>
        <w:shd w:val="clear" w:color="auto" w:fill="2D0F0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0F0F" w:themeFill="accent1" w:themeFillShade="99"/>
      </w:tcPr>
    </w:tblStylePr>
    <w:tblStylePr w:type="band1Vert">
      <w:tblPr/>
      <w:tcPr>
        <w:shd w:val="clear" w:color="auto" w:fill="D68484" w:themeFill="accent1" w:themeFillTint="66"/>
      </w:tcPr>
    </w:tblStylePr>
    <w:tblStylePr w:type="band1Horz">
      <w:tblPr/>
      <w:tcPr>
        <w:shd w:val="clear" w:color="auto" w:fill="CC6565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2">
    <w:name w:val="Colorful Shading Accent 2"/>
    <w:basedOn w:val="Tabelanormal"/>
    <w:uiPriority w:val="71"/>
    <w:semiHidden/>
    <w:unhideWhenUsed/>
    <w:rsid w:val="00B73F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D966" w:themeColor="accent2"/>
        <w:left w:val="single" w:sz="4" w:space="0" w:color="FFD966" w:themeColor="accent2"/>
        <w:bottom w:val="single" w:sz="4" w:space="0" w:color="FFD966" w:themeColor="accent2"/>
        <w:right w:val="single" w:sz="4" w:space="0" w:color="FFD96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BF0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D96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D6A0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D6A000" w:themeColor="accent2" w:themeShade="99"/>
          <w:insideV w:val="nil"/>
        </w:tcBorders>
        <w:shd w:val="clear" w:color="auto" w:fill="D6A0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A000" w:themeFill="accent2" w:themeFillShade="99"/>
      </w:tcPr>
    </w:tblStylePr>
    <w:tblStylePr w:type="band1Vert">
      <w:tblPr/>
      <w:tcPr>
        <w:shd w:val="clear" w:color="auto" w:fill="FFEFC1" w:themeFill="accent2" w:themeFillTint="66"/>
      </w:tcPr>
    </w:tblStylePr>
    <w:tblStylePr w:type="band1Horz">
      <w:tblPr/>
      <w:tcPr>
        <w:shd w:val="clear" w:color="auto" w:fill="FFEBB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3">
    <w:name w:val="Colorful Shading Accent 3"/>
    <w:basedOn w:val="Tabelanormal"/>
    <w:uiPriority w:val="71"/>
    <w:semiHidden/>
    <w:unhideWhenUsed/>
    <w:rsid w:val="00B73F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B3838" w:themeColor="accent4"/>
        <w:left w:val="single" w:sz="4" w:space="0" w:color="85CDC1" w:themeColor="accent3"/>
        <w:bottom w:val="single" w:sz="4" w:space="0" w:color="85CDC1" w:themeColor="accent3"/>
        <w:right w:val="single" w:sz="4" w:space="0" w:color="85CDC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A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B383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B8F81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B8F81" w:themeColor="accent3" w:themeShade="99"/>
          <w:insideV w:val="nil"/>
        </w:tcBorders>
        <w:shd w:val="clear" w:color="auto" w:fill="3B8F81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8F81" w:themeFill="accent3" w:themeFillShade="99"/>
      </w:tcPr>
    </w:tblStylePr>
    <w:tblStylePr w:type="band1Vert">
      <w:tblPr/>
      <w:tcPr>
        <w:shd w:val="clear" w:color="auto" w:fill="CEEBE6" w:themeFill="accent3" w:themeFillTint="66"/>
      </w:tcPr>
    </w:tblStylePr>
    <w:tblStylePr w:type="band1Horz">
      <w:tblPr/>
      <w:tcPr>
        <w:shd w:val="clear" w:color="auto" w:fill="C2E6E0" w:themeFill="accent3" w:themeFillTint="7F"/>
      </w:tcPr>
    </w:tblStylePr>
  </w:style>
  <w:style w:type="table" w:styleId="SombreamentoColorido-nfase4">
    <w:name w:val="Colorful Shading Accent 4"/>
    <w:basedOn w:val="Tabelanormal"/>
    <w:uiPriority w:val="71"/>
    <w:semiHidden/>
    <w:unhideWhenUsed/>
    <w:rsid w:val="00B73F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5CDC1" w:themeColor="accent3"/>
        <w:left w:val="single" w:sz="4" w:space="0" w:color="3B3838" w:themeColor="accent4"/>
        <w:bottom w:val="single" w:sz="4" w:space="0" w:color="3B3838" w:themeColor="accent4"/>
        <w:right w:val="single" w:sz="4" w:space="0" w:color="3B383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BE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CDC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3212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32121" w:themeColor="accent4" w:themeShade="99"/>
          <w:insideV w:val="nil"/>
        </w:tcBorders>
        <w:shd w:val="clear" w:color="auto" w:fill="23212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2121" w:themeFill="accent4" w:themeFillShade="99"/>
      </w:tcPr>
    </w:tblStylePr>
    <w:tblStylePr w:type="band1Vert">
      <w:tblPr/>
      <w:tcPr>
        <w:shd w:val="clear" w:color="auto" w:fill="B2ADAD" w:themeFill="accent4" w:themeFillTint="66"/>
      </w:tcPr>
    </w:tblStylePr>
    <w:tblStylePr w:type="band1Horz">
      <w:tblPr/>
      <w:tcPr>
        <w:shd w:val="clear" w:color="auto" w:fill="9F999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5">
    <w:name w:val="Colorful Shading Accent 5"/>
    <w:basedOn w:val="Tabelanormal"/>
    <w:uiPriority w:val="71"/>
    <w:semiHidden/>
    <w:unhideWhenUsed/>
    <w:rsid w:val="00B73F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FFFF" w:themeColor="accent6"/>
        <w:left w:val="single" w:sz="4" w:space="0" w:color="FFFFFF" w:themeColor="accent5"/>
        <w:bottom w:val="single" w:sz="4" w:space="0" w:color="FFFFFF" w:themeColor="accent5"/>
        <w:right w:val="single" w:sz="4" w:space="0" w:color="FFFFF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5" w:themeShade="99"/>
          <w:insideV w:val="nil"/>
        </w:tcBorders>
        <w:shd w:val="clear" w:color="auto" w:fill="99999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5" w:themeFillShade="99"/>
      </w:tcPr>
    </w:tblStylePr>
    <w:tblStylePr w:type="band1Vert">
      <w:tblPr/>
      <w:tcPr>
        <w:shd w:val="clear" w:color="auto" w:fill="FFFFFF" w:themeFill="accent5" w:themeFillTint="66"/>
      </w:tcPr>
    </w:tblStylePr>
    <w:tblStylePr w:type="band1Horz">
      <w:tblPr/>
      <w:tcPr>
        <w:shd w:val="clear" w:color="auto" w:fill="FFFFF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6">
    <w:name w:val="Colorful Shading Accent 6"/>
    <w:basedOn w:val="Tabelanormal"/>
    <w:uiPriority w:val="71"/>
    <w:semiHidden/>
    <w:unhideWhenUsed/>
    <w:rsid w:val="00B73F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FFFF" w:themeColor="accent5"/>
        <w:left w:val="single" w:sz="4" w:space="0" w:color="FFFFFF" w:themeColor="accent6"/>
        <w:bottom w:val="single" w:sz="4" w:space="0" w:color="FFFFFF" w:themeColor="accent6"/>
        <w:right w:val="single" w:sz="4" w:space="0" w:color="FFFFF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6" w:themeShade="99"/>
          <w:insideV w:val="nil"/>
        </w:tcBorders>
        <w:shd w:val="clear" w:color="auto" w:fill="99999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6" w:themeFillShade="99"/>
      </w:tcPr>
    </w:tblStylePr>
    <w:tblStylePr w:type="band1Vert">
      <w:tblPr/>
      <w:tcPr>
        <w:shd w:val="clear" w:color="auto" w:fill="FFFFFF" w:themeFill="accent6" w:themeFillTint="66"/>
      </w:tcPr>
    </w:tblStylePr>
    <w:tblStylePr w:type="band1Horz">
      <w:tblPr/>
      <w:tcPr>
        <w:shd w:val="clear" w:color="auto" w:fill="FFFF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rio">
    <w:name w:val="annotation reference"/>
    <w:basedOn w:val="Fontepargpadro"/>
    <w:uiPriority w:val="99"/>
    <w:semiHidden/>
    <w:unhideWhenUsed/>
    <w:rsid w:val="00B73FD2"/>
    <w:rPr>
      <w:rFonts w:ascii="Arial" w:hAnsi="Arial" w:cs="Arial"/>
      <w:sz w:val="22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73FD2"/>
    <w:pPr>
      <w:spacing w:after="300" w:line="240" w:lineRule="auto"/>
    </w:pPr>
    <w:rPr>
      <w:rFonts w:ascii="Arial" w:eastAsiaTheme="minorEastAsia" w:hAnsi="Arial" w:cs="Arial"/>
      <w:lang w:val="pt-PT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73FD2"/>
    <w:rPr>
      <w:rFonts w:ascii="Arial" w:hAnsi="Arial" w:cs="Arial"/>
      <w:color w:val="auto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73FD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73FD2"/>
    <w:rPr>
      <w:rFonts w:ascii="Arial" w:hAnsi="Arial" w:cs="Arial"/>
      <w:b/>
      <w:bCs/>
      <w:color w:val="auto"/>
    </w:rPr>
  </w:style>
  <w:style w:type="table" w:styleId="ListaEscura">
    <w:name w:val="Dark List"/>
    <w:basedOn w:val="Tabelanormal"/>
    <w:uiPriority w:val="70"/>
    <w:semiHidden/>
    <w:unhideWhenUsed/>
    <w:rsid w:val="00B73FD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Escura-nfase1">
    <w:name w:val="Dark List Accent 1"/>
    <w:basedOn w:val="Tabelanormal"/>
    <w:uiPriority w:val="70"/>
    <w:semiHidden/>
    <w:unhideWhenUsed/>
    <w:rsid w:val="00B73FD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191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50C0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81212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81212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1212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1212" w:themeFill="accent1" w:themeFillShade="BF"/>
      </w:tcPr>
    </w:tblStylePr>
  </w:style>
  <w:style w:type="table" w:styleId="ListaEscura-nfase2">
    <w:name w:val="Dark List Accent 2"/>
    <w:basedOn w:val="Tabelanormal"/>
    <w:uiPriority w:val="70"/>
    <w:semiHidden/>
    <w:unhideWhenUsed/>
    <w:rsid w:val="00B73FD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D96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B185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FC20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FC20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20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20C" w:themeFill="accent2" w:themeFillShade="BF"/>
      </w:tcPr>
    </w:tblStylePr>
  </w:style>
  <w:style w:type="table" w:styleId="ListaEscura-nfase3">
    <w:name w:val="Dark List Accent 3"/>
    <w:basedOn w:val="Tabelanormal"/>
    <w:uiPriority w:val="70"/>
    <w:semiHidden/>
    <w:unhideWhenUsed/>
    <w:rsid w:val="00B73FD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5CDC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1776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9B3A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9B3A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B3A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B3A1" w:themeFill="accent3" w:themeFillShade="BF"/>
      </w:tcPr>
    </w:tblStylePr>
  </w:style>
  <w:style w:type="table" w:styleId="ListaEscura-nfase4">
    <w:name w:val="Dark List Accent 4"/>
    <w:basedOn w:val="Tabelanormal"/>
    <w:uiPriority w:val="70"/>
    <w:semiHidden/>
    <w:unhideWhenUsed/>
    <w:rsid w:val="00B73FD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B383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D1B1B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C2A2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C2A2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2A2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2A2A" w:themeFill="accent4" w:themeFillShade="BF"/>
      </w:tcPr>
    </w:tblStylePr>
  </w:style>
  <w:style w:type="table" w:styleId="ListaEscura-nfase5">
    <w:name w:val="Dark List Accent 5"/>
    <w:basedOn w:val="Tabelanormal"/>
    <w:uiPriority w:val="70"/>
    <w:semiHidden/>
    <w:unhideWhenUsed/>
    <w:rsid w:val="00B73FD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FFF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7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B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B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5" w:themeFillShade="BF"/>
      </w:tcPr>
    </w:tblStylePr>
  </w:style>
  <w:style w:type="table" w:styleId="ListaEscura-nfase6">
    <w:name w:val="Dark List Accent 6"/>
    <w:basedOn w:val="Tabelanormal"/>
    <w:uiPriority w:val="70"/>
    <w:semiHidden/>
    <w:unhideWhenUsed/>
    <w:rsid w:val="00B73FD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FFF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7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BF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B73FD2"/>
    <w:pPr>
      <w:spacing w:after="0" w:line="240" w:lineRule="auto"/>
    </w:pPr>
    <w:rPr>
      <w:rFonts w:ascii="Segoe UI" w:eastAsiaTheme="minorEastAsia" w:hAnsi="Segoe UI" w:cs="Segoe UI"/>
      <w:szCs w:val="16"/>
      <w:lang w:val="pt-PT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B73FD2"/>
    <w:rPr>
      <w:rFonts w:ascii="Segoe UI" w:hAnsi="Segoe UI" w:cs="Segoe UI"/>
      <w:color w:val="auto"/>
      <w:szCs w:val="16"/>
    </w:rPr>
  </w:style>
  <w:style w:type="paragraph" w:styleId="AssinaturadeEmail">
    <w:name w:val="E-mail Signature"/>
    <w:basedOn w:val="Normal"/>
    <w:link w:val="AssinaturadeEmailChar"/>
    <w:uiPriority w:val="99"/>
    <w:semiHidden/>
    <w:unhideWhenUsed/>
    <w:rsid w:val="00B73FD2"/>
    <w:pPr>
      <w:spacing w:after="0" w:line="240" w:lineRule="auto"/>
    </w:pPr>
    <w:rPr>
      <w:rFonts w:ascii="Arial" w:eastAsiaTheme="minorEastAsia" w:hAnsi="Arial" w:cs="Arial"/>
      <w:lang w:val="pt-PT"/>
    </w:rPr>
  </w:style>
  <w:style w:type="character" w:customStyle="1" w:styleId="AssinaturadeEmailChar">
    <w:name w:val="Assinatura de Email Char"/>
    <w:basedOn w:val="Fontepargpadro"/>
    <w:link w:val="AssinaturadeEmail"/>
    <w:uiPriority w:val="99"/>
    <w:semiHidden/>
    <w:rsid w:val="00B73FD2"/>
    <w:rPr>
      <w:rFonts w:ascii="Arial" w:hAnsi="Arial" w:cs="Arial"/>
      <w:color w:val="auto"/>
    </w:rPr>
  </w:style>
  <w:style w:type="character" w:styleId="nfase">
    <w:name w:val="Emphasis"/>
    <w:basedOn w:val="Fontepargpadro"/>
    <w:uiPriority w:val="20"/>
    <w:semiHidden/>
    <w:qFormat/>
    <w:rsid w:val="00B73FD2"/>
    <w:rPr>
      <w:rFonts w:ascii="Arial" w:hAnsi="Arial" w:cs="Arial"/>
      <w:i/>
      <w:iCs/>
      <w:sz w:val="22"/>
    </w:rPr>
  </w:style>
  <w:style w:type="character" w:styleId="Refdenotadefim">
    <w:name w:val="endnote reference"/>
    <w:basedOn w:val="Fontepargpadro"/>
    <w:uiPriority w:val="99"/>
    <w:semiHidden/>
    <w:unhideWhenUsed/>
    <w:rsid w:val="00B73FD2"/>
    <w:rPr>
      <w:rFonts w:ascii="Arial" w:hAnsi="Arial" w:cs="Arial"/>
      <w:sz w:val="22"/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B73FD2"/>
    <w:pPr>
      <w:spacing w:after="0" w:line="240" w:lineRule="auto"/>
    </w:pPr>
    <w:rPr>
      <w:rFonts w:ascii="Arial" w:eastAsiaTheme="minorEastAsia" w:hAnsi="Arial" w:cs="Arial"/>
      <w:lang w:val="pt-PT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B73FD2"/>
    <w:rPr>
      <w:rFonts w:ascii="Arial" w:hAnsi="Arial" w:cs="Arial"/>
      <w:color w:val="auto"/>
    </w:rPr>
  </w:style>
  <w:style w:type="paragraph" w:styleId="Destinatrio">
    <w:name w:val="envelope address"/>
    <w:basedOn w:val="Normal"/>
    <w:uiPriority w:val="99"/>
    <w:semiHidden/>
    <w:unhideWhenUsed/>
    <w:rsid w:val="00B73FD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="Arial"/>
      <w:sz w:val="24"/>
      <w:szCs w:val="24"/>
      <w:lang w:val="pt-PT"/>
    </w:rPr>
  </w:style>
  <w:style w:type="paragraph" w:styleId="Remetente">
    <w:name w:val="envelope return"/>
    <w:basedOn w:val="Normal"/>
    <w:uiPriority w:val="99"/>
    <w:semiHidden/>
    <w:unhideWhenUsed/>
    <w:rsid w:val="00B73FD2"/>
    <w:pPr>
      <w:spacing w:after="0" w:line="240" w:lineRule="auto"/>
    </w:pPr>
    <w:rPr>
      <w:rFonts w:ascii="Arial" w:eastAsiaTheme="majorEastAsia" w:hAnsi="Arial" w:cs="Arial"/>
      <w:lang w:val="pt-PT"/>
    </w:rPr>
  </w:style>
  <w:style w:type="character" w:styleId="HiperlinkVisitado">
    <w:name w:val="FollowedHyperlink"/>
    <w:basedOn w:val="Fontepargpadro"/>
    <w:uiPriority w:val="99"/>
    <w:semiHidden/>
    <w:unhideWhenUsed/>
    <w:rsid w:val="00B73FD2"/>
    <w:rPr>
      <w:rFonts w:ascii="Arial" w:hAnsi="Arial" w:cs="Arial"/>
      <w:color w:val="B38600" w:themeColor="accent2" w:themeShade="80"/>
      <w:sz w:val="22"/>
      <w:u w:val="single"/>
    </w:rPr>
  </w:style>
  <w:style w:type="character" w:styleId="Refdenotaderodap">
    <w:name w:val="footnote reference"/>
    <w:basedOn w:val="Fontepargpadro"/>
    <w:uiPriority w:val="99"/>
    <w:semiHidden/>
    <w:unhideWhenUsed/>
    <w:rsid w:val="00B73FD2"/>
    <w:rPr>
      <w:rFonts w:ascii="Arial" w:hAnsi="Arial" w:cs="Arial"/>
      <w:sz w:val="22"/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73FD2"/>
    <w:pPr>
      <w:spacing w:after="0" w:line="240" w:lineRule="auto"/>
    </w:pPr>
    <w:rPr>
      <w:rFonts w:ascii="Arial" w:eastAsiaTheme="minorEastAsia" w:hAnsi="Arial" w:cs="Arial"/>
      <w:lang w:val="pt-PT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73FD2"/>
    <w:rPr>
      <w:rFonts w:ascii="Arial" w:hAnsi="Arial" w:cs="Arial"/>
      <w:color w:val="auto"/>
    </w:rPr>
  </w:style>
  <w:style w:type="table" w:styleId="TabeladeGrade1Clara">
    <w:name w:val="Grid Table 1 Light"/>
    <w:basedOn w:val="Tabelanormal"/>
    <w:uiPriority w:val="46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1">
    <w:name w:val="Grid Table 1 Light Accent 1"/>
    <w:basedOn w:val="Tabelanormal"/>
    <w:uiPriority w:val="46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D68484" w:themeColor="accent1" w:themeTint="66"/>
        <w:left w:val="single" w:sz="4" w:space="0" w:color="D68484" w:themeColor="accent1" w:themeTint="66"/>
        <w:bottom w:val="single" w:sz="4" w:space="0" w:color="D68484" w:themeColor="accent1" w:themeTint="66"/>
        <w:right w:val="single" w:sz="4" w:space="0" w:color="D68484" w:themeColor="accent1" w:themeTint="66"/>
        <w:insideH w:val="single" w:sz="4" w:space="0" w:color="D68484" w:themeColor="accent1" w:themeTint="66"/>
        <w:insideV w:val="single" w:sz="4" w:space="0" w:color="D6848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1464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464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2">
    <w:name w:val="Grid Table 1 Light Accent 2"/>
    <w:basedOn w:val="Tabelanormal"/>
    <w:uiPriority w:val="46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FFEFC1" w:themeColor="accent2" w:themeTint="66"/>
        <w:left w:val="single" w:sz="4" w:space="0" w:color="FFEFC1" w:themeColor="accent2" w:themeTint="66"/>
        <w:bottom w:val="single" w:sz="4" w:space="0" w:color="FFEFC1" w:themeColor="accent2" w:themeTint="66"/>
        <w:right w:val="single" w:sz="4" w:space="0" w:color="FFEFC1" w:themeColor="accent2" w:themeTint="66"/>
        <w:insideH w:val="single" w:sz="4" w:space="0" w:color="FFEFC1" w:themeColor="accent2" w:themeTint="66"/>
        <w:insideV w:val="single" w:sz="4" w:space="0" w:color="FFEFC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E7A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E7A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3">
    <w:name w:val="Grid Table 1 Light Accent 3"/>
    <w:basedOn w:val="Tabelanormal"/>
    <w:uiPriority w:val="46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CEEBE6" w:themeColor="accent3" w:themeTint="66"/>
        <w:left w:val="single" w:sz="4" w:space="0" w:color="CEEBE6" w:themeColor="accent3" w:themeTint="66"/>
        <w:bottom w:val="single" w:sz="4" w:space="0" w:color="CEEBE6" w:themeColor="accent3" w:themeTint="66"/>
        <w:right w:val="single" w:sz="4" w:space="0" w:color="CEEBE6" w:themeColor="accent3" w:themeTint="66"/>
        <w:insideH w:val="single" w:sz="4" w:space="0" w:color="CEEBE6" w:themeColor="accent3" w:themeTint="66"/>
        <w:insideV w:val="single" w:sz="4" w:space="0" w:color="CEEBE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5E1D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5E1D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4">
    <w:name w:val="Grid Table 1 Light Accent 4"/>
    <w:basedOn w:val="Tabelanormal"/>
    <w:uiPriority w:val="46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B2ADAD" w:themeColor="accent4" w:themeTint="66"/>
        <w:left w:val="single" w:sz="4" w:space="0" w:color="B2ADAD" w:themeColor="accent4" w:themeTint="66"/>
        <w:bottom w:val="single" w:sz="4" w:space="0" w:color="B2ADAD" w:themeColor="accent4" w:themeTint="66"/>
        <w:right w:val="single" w:sz="4" w:space="0" w:color="B2ADAD" w:themeColor="accent4" w:themeTint="66"/>
        <w:insideH w:val="single" w:sz="4" w:space="0" w:color="B2ADAD" w:themeColor="accent4" w:themeTint="66"/>
        <w:insideV w:val="single" w:sz="4" w:space="0" w:color="B2ADA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B858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858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5">
    <w:name w:val="Grid Table 1 Light Accent 5"/>
    <w:basedOn w:val="Tabelanormal"/>
    <w:uiPriority w:val="46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5" w:themeTint="66"/>
        <w:left w:val="single" w:sz="4" w:space="0" w:color="FFFFFF" w:themeColor="accent5" w:themeTint="66"/>
        <w:bottom w:val="single" w:sz="4" w:space="0" w:color="FFFFFF" w:themeColor="accent5" w:themeTint="66"/>
        <w:right w:val="single" w:sz="4" w:space="0" w:color="FFFFFF" w:themeColor="accent5" w:themeTint="66"/>
        <w:insideH w:val="single" w:sz="4" w:space="0" w:color="FFFFFF" w:themeColor="accent5" w:themeTint="66"/>
        <w:insideV w:val="single" w:sz="4" w:space="0" w:color="FFFFF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6">
    <w:name w:val="Grid Table 1 Light Accent 6"/>
    <w:basedOn w:val="Tabelanormal"/>
    <w:uiPriority w:val="46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66"/>
        <w:left w:val="single" w:sz="4" w:space="0" w:color="FFFFFF" w:themeColor="accent6" w:themeTint="66"/>
        <w:bottom w:val="single" w:sz="4" w:space="0" w:color="FFFFFF" w:themeColor="accent6" w:themeTint="66"/>
        <w:right w:val="single" w:sz="4" w:space="0" w:color="FFFFFF" w:themeColor="accent6" w:themeTint="66"/>
        <w:insideH w:val="single" w:sz="4" w:space="0" w:color="FFFFFF" w:themeColor="accent6" w:themeTint="66"/>
        <w:insideV w:val="single" w:sz="4" w:space="0" w:color="FFFFF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2">
    <w:name w:val="Grid Table 2"/>
    <w:basedOn w:val="Tabelanormal"/>
    <w:uiPriority w:val="47"/>
    <w:rsid w:val="00B73FD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2-nfase1">
    <w:name w:val="Grid Table 2 Accent 1"/>
    <w:basedOn w:val="Tabelanormal"/>
    <w:uiPriority w:val="47"/>
    <w:rsid w:val="00B73FD2"/>
    <w:pPr>
      <w:spacing w:after="0" w:line="240" w:lineRule="auto"/>
    </w:pPr>
    <w:tblPr>
      <w:tblStyleRowBandSize w:val="1"/>
      <w:tblStyleColBandSize w:val="1"/>
      <w:tblBorders>
        <w:top w:val="single" w:sz="2" w:space="0" w:color="C14646" w:themeColor="accent1" w:themeTint="99"/>
        <w:bottom w:val="single" w:sz="2" w:space="0" w:color="C14646" w:themeColor="accent1" w:themeTint="99"/>
        <w:insideH w:val="single" w:sz="2" w:space="0" w:color="C14646" w:themeColor="accent1" w:themeTint="99"/>
        <w:insideV w:val="single" w:sz="2" w:space="0" w:color="C14646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4646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4646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TabeladeGrade2-nfase2">
    <w:name w:val="Grid Table 2 Accent 2"/>
    <w:basedOn w:val="Tabelanormal"/>
    <w:uiPriority w:val="47"/>
    <w:rsid w:val="00B73FD2"/>
    <w:pPr>
      <w:spacing w:after="0" w:line="240" w:lineRule="auto"/>
    </w:pPr>
    <w:tblPr>
      <w:tblStyleRowBandSize w:val="1"/>
      <w:tblStyleColBandSize w:val="1"/>
      <w:tblBorders>
        <w:top w:val="single" w:sz="2" w:space="0" w:color="FFE7A3" w:themeColor="accent2" w:themeTint="99"/>
        <w:bottom w:val="single" w:sz="2" w:space="0" w:color="FFE7A3" w:themeColor="accent2" w:themeTint="99"/>
        <w:insideH w:val="single" w:sz="2" w:space="0" w:color="FFE7A3" w:themeColor="accent2" w:themeTint="99"/>
        <w:insideV w:val="single" w:sz="2" w:space="0" w:color="FFE7A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E7A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E7A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TabeladeGrade2-nfase3">
    <w:name w:val="Grid Table 2 Accent 3"/>
    <w:basedOn w:val="Tabelanormal"/>
    <w:uiPriority w:val="47"/>
    <w:rsid w:val="00B73FD2"/>
    <w:pPr>
      <w:spacing w:after="0" w:line="240" w:lineRule="auto"/>
    </w:pPr>
    <w:tblPr>
      <w:tblStyleRowBandSize w:val="1"/>
      <w:tblStyleColBandSize w:val="1"/>
      <w:tblBorders>
        <w:top w:val="single" w:sz="2" w:space="0" w:color="B5E1D9" w:themeColor="accent3" w:themeTint="99"/>
        <w:bottom w:val="single" w:sz="2" w:space="0" w:color="B5E1D9" w:themeColor="accent3" w:themeTint="99"/>
        <w:insideH w:val="single" w:sz="2" w:space="0" w:color="B5E1D9" w:themeColor="accent3" w:themeTint="99"/>
        <w:insideV w:val="single" w:sz="2" w:space="0" w:color="B5E1D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5E1D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5E1D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TabeladeGrade2-nfase4">
    <w:name w:val="Grid Table 2 Accent 4"/>
    <w:basedOn w:val="Tabelanormal"/>
    <w:uiPriority w:val="47"/>
    <w:rsid w:val="00B73FD2"/>
    <w:pPr>
      <w:spacing w:after="0" w:line="240" w:lineRule="auto"/>
    </w:pPr>
    <w:tblPr>
      <w:tblStyleRowBandSize w:val="1"/>
      <w:tblStyleColBandSize w:val="1"/>
      <w:tblBorders>
        <w:top w:val="single" w:sz="2" w:space="0" w:color="8B8585" w:themeColor="accent4" w:themeTint="99"/>
        <w:bottom w:val="single" w:sz="2" w:space="0" w:color="8B8585" w:themeColor="accent4" w:themeTint="99"/>
        <w:insideH w:val="single" w:sz="2" w:space="0" w:color="8B8585" w:themeColor="accent4" w:themeTint="99"/>
        <w:insideV w:val="single" w:sz="2" w:space="0" w:color="8B8585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B8585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B8585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TabeladeGrade2-nfase5">
    <w:name w:val="Grid Table 2 Accent 5"/>
    <w:basedOn w:val="Tabelanormal"/>
    <w:uiPriority w:val="47"/>
    <w:rsid w:val="00B73FD2"/>
    <w:pPr>
      <w:spacing w:after="0" w:line="240" w:lineRule="auto"/>
    </w:pPr>
    <w:tblPr>
      <w:tblStyleRowBandSize w:val="1"/>
      <w:tblStyleColBandSize w:val="1"/>
      <w:tblBorders>
        <w:top w:val="single" w:sz="2" w:space="0" w:color="FFFFFF" w:themeColor="accent5" w:themeTint="99"/>
        <w:bottom w:val="single" w:sz="2" w:space="0" w:color="FFFFFF" w:themeColor="accent5" w:themeTint="99"/>
        <w:insideH w:val="single" w:sz="2" w:space="0" w:color="FFFFFF" w:themeColor="accent5" w:themeTint="99"/>
        <w:insideV w:val="single" w:sz="2" w:space="0" w:color="FFFFF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FF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FF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TabeladeGrade2-nfase6">
    <w:name w:val="Grid Table 2 Accent 6"/>
    <w:basedOn w:val="Tabelanormal"/>
    <w:uiPriority w:val="47"/>
    <w:rsid w:val="00B73FD2"/>
    <w:pPr>
      <w:spacing w:after="0" w:line="240" w:lineRule="auto"/>
    </w:pPr>
    <w:tblPr>
      <w:tblStyleRowBandSize w:val="1"/>
      <w:tblStyleColBandSize w:val="1"/>
      <w:tblBorders>
        <w:top w:val="single" w:sz="2" w:space="0" w:color="FFFFFF" w:themeColor="accent6" w:themeTint="99"/>
        <w:bottom w:val="single" w:sz="2" w:space="0" w:color="FFFFFF" w:themeColor="accent6" w:themeTint="99"/>
        <w:insideH w:val="single" w:sz="2" w:space="0" w:color="FFFFFF" w:themeColor="accent6" w:themeTint="99"/>
        <w:insideV w:val="single" w:sz="2" w:space="0" w:color="FFF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FF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FF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TabeladeGrade3">
    <w:name w:val="Grid Table 3"/>
    <w:basedOn w:val="Tabelanormal"/>
    <w:uiPriority w:val="48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3-nfase1">
    <w:name w:val="Grid Table 3 Accent 1"/>
    <w:basedOn w:val="Tabelanormal"/>
    <w:uiPriority w:val="48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C14646" w:themeColor="accent1" w:themeTint="99"/>
        <w:left w:val="single" w:sz="4" w:space="0" w:color="C14646" w:themeColor="accent1" w:themeTint="99"/>
        <w:bottom w:val="single" w:sz="4" w:space="0" w:color="C14646" w:themeColor="accent1" w:themeTint="99"/>
        <w:right w:val="single" w:sz="4" w:space="0" w:color="C14646" w:themeColor="accent1" w:themeTint="99"/>
        <w:insideH w:val="single" w:sz="4" w:space="0" w:color="C14646" w:themeColor="accent1" w:themeTint="99"/>
        <w:insideV w:val="single" w:sz="4" w:space="0" w:color="C1464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  <w:tblStylePr w:type="neCell">
      <w:tblPr/>
      <w:tcPr>
        <w:tcBorders>
          <w:bottom w:val="single" w:sz="4" w:space="0" w:color="C14646" w:themeColor="accent1" w:themeTint="99"/>
        </w:tcBorders>
      </w:tcPr>
    </w:tblStylePr>
    <w:tblStylePr w:type="nwCell">
      <w:tblPr/>
      <w:tcPr>
        <w:tcBorders>
          <w:bottom w:val="single" w:sz="4" w:space="0" w:color="C14646" w:themeColor="accent1" w:themeTint="99"/>
        </w:tcBorders>
      </w:tcPr>
    </w:tblStylePr>
    <w:tblStylePr w:type="seCell">
      <w:tblPr/>
      <w:tcPr>
        <w:tcBorders>
          <w:top w:val="single" w:sz="4" w:space="0" w:color="C14646" w:themeColor="accent1" w:themeTint="99"/>
        </w:tcBorders>
      </w:tcPr>
    </w:tblStylePr>
    <w:tblStylePr w:type="swCell">
      <w:tblPr/>
      <w:tcPr>
        <w:tcBorders>
          <w:top w:val="single" w:sz="4" w:space="0" w:color="C14646" w:themeColor="accent1" w:themeTint="99"/>
        </w:tcBorders>
      </w:tcPr>
    </w:tblStylePr>
  </w:style>
  <w:style w:type="table" w:styleId="TabeladeGrade3-nfase2">
    <w:name w:val="Grid Table 3 Accent 2"/>
    <w:basedOn w:val="Tabelanormal"/>
    <w:uiPriority w:val="48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FFE7A3" w:themeColor="accent2" w:themeTint="99"/>
        <w:left w:val="single" w:sz="4" w:space="0" w:color="FFE7A3" w:themeColor="accent2" w:themeTint="99"/>
        <w:bottom w:val="single" w:sz="4" w:space="0" w:color="FFE7A3" w:themeColor="accent2" w:themeTint="99"/>
        <w:right w:val="single" w:sz="4" w:space="0" w:color="FFE7A3" w:themeColor="accent2" w:themeTint="99"/>
        <w:insideH w:val="single" w:sz="4" w:space="0" w:color="FFE7A3" w:themeColor="accent2" w:themeTint="99"/>
        <w:insideV w:val="single" w:sz="4" w:space="0" w:color="FFE7A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  <w:tblStylePr w:type="neCell">
      <w:tblPr/>
      <w:tcPr>
        <w:tcBorders>
          <w:bottom w:val="single" w:sz="4" w:space="0" w:color="FFE7A3" w:themeColor="accent2" w:themeTint="99"/>
        </w:tcBorders>
      </w:tcPr>
    </w:tblStylePr>
    <w:tblStylePr w:type="nwCell">
      <w:tblPr/>
      <w:tcPr>
        <w:tcBorders>
          <w:bottom w:val="single" w:sz="4" w:space="0" w:color="FFE7A3" w:themeColor="accent2" w:themeTint="99"/>
        </w:tcBorders>
      </w:tcPr>
    </w:tblStylePr>
    <w:tblStylePr w:type="seCell">
      <w:tblPr/>
      <w:tcPr>
        <w:tcBorders>
          <w:top w:val="single" w:sz="4" w:space="0" w:color="FFE7A3" w:themeColor="accent2" w:themeTint="99"/>
        </w:tcBorders>
      </w:tcPr>
    </w:tblStylePr>
    <w:tblStylePr w:type="swCell">
      <w:tblPr/>
      <w:tcPr>
        <w:tcBorders>
          <w:top w:val="single" w:sz="4" w:space="0" w:color="FFE7A3" w:themeColor="accent2" w:themeTint="99"/>
        </w:tcBorders>
      </w:tcPr>
    </w:tblStylePr>
  </w:style>
  <w:style w:type="table" w:styleId="TabeladeGrade3-nfase3">
    <w:name w:val="Grid Table 3 Accent 3"/>
    <w:basedOn w:val="Tabelanormal"/>
    <w:uiPriority w:val="48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B5E1D9" w:themeColor="accent3" w:themeTint="99"/>
        <w:left w:val="single" w:sz="4" w:space="0" w:color="B5E1D9" w:themeColor="accent3" w:themeTint="99"/>
        <w:bottom w:val="single" w:sz="4" w:space="0" w:color="B5E1D9" w:themeColor="accent3" w:themeTint="99"/>
        <w:right w:val="single" w:sz="4" w:space="0" w:color="B5E1D9" w:themeColor="accent3" w:themeTint="99"/>
        <w:insideH w:val="single" w:sz="4" w:space="0" w:color="B5E1D9" w:themeColor="accent3" w:themeTint="99"/>
        <w:insideV w:val="single" w:sz="4" w:space="0" w:color="B5E1D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  <w:tblStylePr w:type="neCell">
      <w:tblPr/>
      <w:tcPr>
        <w:tcBorders>
          <w:bottom w:val="single" w:sz="4" w:space="0" w:color="B5E1D9" w:themeColor="accent3" w:themeTint="99"/>
        </w:tcBorders>
      </w:tcPr>
    </w:tblStylePr>
    <w:tblStylePr w:type="nwCell">
      <w:tblPr/>
      <w:tcPr>
        <w:tcBorders>
          <w:bottom w:val="single" w:sz="4" w:space="0" w:color="B5E1D9" w:themeColor="accent3" w:themeTint="99"/>
        </w:tcBorders>
      </w:tcPr>
    </w:tblStylePr>
    <w:tblStylePr w:type="seCell">
      <w:tblPr/>
      <w:tcPr>
        <w:tcBorders>
          <w:top w:val="single" w:sz="4" w:space="0" w:color="B5E1D9" w:themeColor="accent3" w:themeTint="99"/>
        </w:tcBorders>
      </w:tcPr>
    </w:tblStylePr>
    <w:tblStylePr w:type="swCell">
      <w:tblPr/>
      <w:tcPr>
        <w:tcBorders>
          <w:top w:val="single" w:sz="4" w:space="0" w:color="B5E1D9" w:themeColor="accent3" w:themeTint="99"/>
        </w:tcBorders>
      </w:tcPr>
    </w:tblStylePr>
  </w:style>
  <w:style w:type="table" w:styleId="TabeladeGrade3-nfase4">
    <w:name w:val="Grid Table 3 Accent 4"/>
    <w:basedOn w:val="Tabelanormal"/>
    <w:uiPriority w:val="48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8B8585" w:themeColor="accent4" w:themeTint="99"/>
        <w:left w:val="single" w:sz="4" w:space="0" w:color="8B8585" w:themeColor="accent4" w:themeTint="99"/>
        <w:bottom w:val="single" w:sz="4" w:space="0" w:color="8B8585" w:themeColor="accent4" w:themeTint="99"/>
        <w:right w:val="single" w:sz="4" w:space="0" w:color="8B8585" w:themeColor="accent4" w:themeTint="99"/>
        <w:insideH w:val="single" w:sz="4" w:space="0" w:color="8B8585" w:themeColor="accent4" w:themeTint="99"/>
        <w:insideV w:val="single" w:sz="4" w:space="0" w:color="8B858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  <w:tblStylePr w:type="neCell">
      <w:tblPr/>
      <w:tcPr>
        <w:tcBorders>
          <w:bottom w:val="single" w:sz="4" w:space="0" w:color="8B8585" w:themeColor="accent4" w:themeTint="99"/>
        </w:tcBorders>
      </w:tcPr>
    </w:tblStylePr>
    <w:tblStylePr w:type="nwCell">
      <w:tblPr/>
      <w:tcPr>
        <w:tcBorders>
          <w:bottom w:val="single" w:sz="4" w:space="0" w:color="8B8585" w:themeColor="accent4" w:themeTint="99"/>
        </w:tcBorders>
      </w:tcPr>
    </w:tblStylePr>
    <w:tblStylePr w:type="seCell">
      <w:tblPr/>
      <w:tcPr>
        <w:tcBorders>
          <w:top w:val="single" w:sz="4" w:space="0" w:color="8B8585" w:themeColor="accent4" w:themeTint="99"/>
        </w:tcBorders>
      </w:tcPr>
    </w:tblStylePr>
    <w:tblStylePr w:type="swCell">
      <w:tblPr/>
      <w:tcPr>
        <w:tcBorders>
          <w:top w:val="single" w:sz="4" w:space="0" w:color="8B8585" w:themeColor="accent4" w:themeTint="99"/>
        </w:tcBorders>
      </w:tcPr>
    </w:tblStylePr>
  </w:style>
  <w:style w:type="table" w:styleId="TabeladeGrade3-nfase5">
    <w:name w:val="Grid Table 3 Accent 5"/>
    <w:basedOn w:val="Tabelanormal"/>
    <w:uiPriority w:val="48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  <w:tblStylePr w:type="neCell">
      <w:tblPr/>
      <w:tcPr>
        <w:tcBorders>
          <w:bottom w:val="single" w:sz="4" w:space="0" w:color="FFFFFF" w:themeColor="accent5" w:themeTint="99"/>
        </w:tcBorders>
      </w:tcPr>
    </w:tblStylePr>
    <w:tblStylePr w:type="nwCell">
      <w:tblPr/>
      <w:tcPr>
        <w:tcBorders>
          <w:bottom w:val="single" w:sz="4" w:space="0" w:color="FFFFFF" w:themeColor="accent5" w:themeTint="99"/>
        </w:tcBorders>
      </w:tcPr>
    </w:tblStylePr>
    <w:tblStylePr w:type="seCell">
      <w:tblPr/>
      <w:tcPr>
        <w:tcBorders>
          <w:top w:val="single" w:sz="4" w:space="0" w:color="FFFFFF" w:themeColor="accent5" w:themeTint="99"/>
        </w:tcBorders>
      </w:tcPr>
    </w:tblStylePr>
    <w:tblStylePr w:type="swCell">
      <w:tblPr/>
      <w:tcPr>
        <w:tcBorders>
          <w:top w:val="single" w:sz="4" w:space="0" w:color="FFFFFF" w:themeColor="accent5" w:themeTint="99"/>
        </w:tcBorders>
      </w:tcPr>
    </w:tblStylePr>
  </w:style>
  <w:style w:type="table" w:styleId="TabeladeGrade3-nfase6">
    <w:name w:val="Grid Table 3 Accent 6"/>
    <w:basedOn w:val="Tabelanormal"/>
    <w:uiPriority w:val="48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bottom w:val="single" w:sz="4" w:space="0" w:color="FFFFFF" w:themeColor="accent6" w:themeTint="99"/>
        </w:tcBorders>
      </w:tcPr>
    </w:tblStylePr>
    <w:tblStylePr w:type="nwCell">
      <w:tblPr/>
      <w:tcPr>
        <w:tcBorders>
          <w:bottom w:val="single" w:sz="4" w:space="0" w:color="FFFFFF" w:themeColor="accent6" w:themeTint="99"/>
        </w:tcBorders>
      </w:tcPr>
    </w:tblStylePr>
    <w:tblStylePr w:type="seCell">
      <w:tblPr/>
      <w:tcPr>
        <w:tcBorders>
          <w:top w:val="single" w:sz="4" w:space="0" w:color="FFFFFF" w:themeColor="accent6" w:themeTint="99"/>
        </w:tcBorders>
      </w:tcPr>
    </w:tblStylePr>
    <w:tblStylePr w:type="swCell">
      <w:tblPr/>
      <w:tcPr>
        <w:tcBorders>
          <w:top w:val="single" w:sz="4" w:space="0" w:color="FFFFFF" w:themeColor="accent6" w:themeTint="99"/>
        </w:tcBorders>
      </w:tcPr>
    </w:tblStylePr>
  </w:style>
  <w:style w:type="table" w:styleId="TabeladeGrade4">
    <w:name w:val="Grid Table 4"/>
    <w:basedOn w:val="Tabelanormal"/>
    <w:uiPriority w:val="49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4-nfase1">
    <w:name w:val="Grid Table 4 Accent 1"/>
    <w:basedOn w:val="Tabelanormal"/>
    <w:uiPriority w:val="49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C14646" w:themeColor="accent1" w:themeTint="99"/>
        <w:left w:val="single" w:sz="4" w:space="0" w:color="C14646" w:themeColor="accent1" w:themeTint="99"/>
        <w:bottom w:val="single" w:sz="4" w:space="0" w:color="C14646" w:themeColor="accent1" w:themeTint="99"/>
        <w:right w:val="single" w:sz="4" w:space="0" w:color="C14646" w:themeColor="accent1" w:themeTint="99"/>
        <w:insideH w:val="single" w:sz="4" w:space="0" w:color="C14646" w:themeColor="accent1" w:themeTint="99"/>
        <w:insideV w:val="single" w:sz="4" w:space="0" w:color="C1464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1919" w:themeColor="accent1"/>
          <w:left w:val="single" w:sz="4" w:space="0" w:color="4B1919" w:themeColor="accent1"/>
          <w:bottom w:val="single" w:sz="4" w:space="0" w:color="4B1919" w:themeColor="accent1"/>
          <w:right w:val="single" w:sz="4" w:space="0" w:color="4B1919" w:themeColor="accent1"/>
          <w:insideH w:val="nil"/>
          <w:insideV w:val="nil"/>
        </w:tcBorders>
        <w:shd w:val="clear" w:color="auto" w:fill="4B1919" w:themeFill="accent1"/>
      </w:tcPr>
    </w:tblStylePr>
    <w:tblStylePr w:type="lastRow">
      <w:rPr>
        <w:b/>
        <w:bCs/>
      </w:rPr>
      <w:tblPr/>
      <w:tcPr>
        <w:tcBorders>
          <w:top w:val="double" w:sz="4" w:space="0" w:color="4B191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TabeladeGrade4-nfase2">
    <w:name w:val="Grid Table 4 Accent 2"/>
    <w:basedOn w:val="Tabelanormal"/>
    <w:uiPriority w:val="49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FFE7A3" w:themeColor="accent2" w:themeTint="99"/>
        <w:left w:val="single" w:sz="4" w:space="0" w:color="FFE7A3" w:themeColor="accent2" w:themeTint="99"/>
        <w:bottom w:val="single" w:sz="4" w:space="0" w:color="FFE7A3" w:themeColor="accent2" w:themeTint="99"/>
        <w:right w:val="single" w:sz="4" w:space="0" w:color="FFE7A3" w:themeColor="accent2" w:themeTint="99"/>
        <w:insideH w:val="single" w:sz="4" w:space="0" w:color="FFE7A3" w:themeColor="accent2" w:themeTint="99"/>
        <w:insideV w:val="single" w:sz="4" w:space="0" w:color="FFE7A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D966" w:themeColor="accent2"/>
          <w:left w:val="single" w:sz="4" w:space="0" w:color="FFD966" w:themeColor="accent2"/>
          <w:bottom w:val="single" w:sz="4" w:space="0" w:color="FFD966" w:themeColor="accent2"/>
          <w:right w:val="single" w:sz="4" w:space="0" w:color="FFD966" w:themeColor="accent2"/>
          <w:insideH w:val="nil"/>
          <w:insideV w:val="nil"/>
        </w:tcBorders>
        <w:shd w:val="clear" w:color="auto" w:fill="FFD966" w:themeFill="accent2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TabeladeGrade4-nfase3">
    <w:name w:val="Grid Table 4 Accent 3"/>
    <w:basedOn w:val="Tabelanormal"/>
    <w:uiPriority w:val="49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B5E1D9" w:themeColor="accent3" w:themeTint="99"/>
        <w:left w:val="single" w:sz="4" w:space="0" w:color="B5E1D9" w:themeColor="accent3" w:themeTint="99"/>
        <w:bottom w:val="single" w:sz="4" w:space="0" w:color="B5E1D9" w:themeColor="accent3" w:themeTint="99"/>
        <w:right w:val="single" w:sz="4" w:space="0" w:color="B5E1D9" w:themeColor="accent3" w:themeTint="99"/>
        <w:insideH w:val="single" w:sz="4" w:space="0" w:color="B5E1D9" w:themeColor="accent3" w:themeTint="99"/>
        <w:insideV w:val="single" w:sz="4" w:space="0" w:color="B5E1D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CDC1" w:themeColor="accent3"/>
          <w:left w:val="single" w:sz="4" w:space="0" w:color="85CDC1" w:themeColor="accent3"/>
          <w:bottom w:val="single" w:sz="4" w:space="0" w:color="85CDC1" w:themeColor="accent3"/>
          <w:right w:val="single" w:sz="4" w:space="0" w:color="85CDC1" w:themeColor="accent3"/>
          <w:insideH w:val="nil"/>
          <w:insideV w:val="nil"/>
        </w:tcBorders>
        <w:shd w:val="clear" w:color="auto" w:fill="85CDC1" w:themeFill="accent3"/>
      </w:tcPr>
    </w:tblStylePr>
    <w:tblStylePr w:type="lastRow">
      <w:rPr>
        <w:b/>
        <w:bCs/>
      </w:rPr>
      <w:tblPr/>
      <w:tcPr>
        <w:tcBorders>
          <w:top w:val="double" w:sz="4" w:space="0" w:color="85CDC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TabeladeGrade4-nfase4">
    <w:name w:val="Grid Table 4 Accent 4"/>
    <w:basedOn w:val="Tabelanormal"/>
    <w:uiPriority w:val="49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8B8585" w:themeColor="accent4" w:themeTint="99"/>
        <w:left w:val="single" w:sz="4" w:space="0" w:color="8B8585" w:themeColor="accent4" w:themeTint="99"/>
        <w:bottom w:val="single" w:sz="4" w:space="0" w:color="8B8585" w:themeColor="accent4" w:themeTint="99"/>
        <w:right w:val="single" w:sz="4" w:space="0" w:color="8B8585" w:themeColor="accent4" w:themeTint="99"/>
        <w:insideH w:val="single" w:sz="4" w:space="0" w:color="8B8585" w:themeColor="accent4" w:themeTint="99"/>
        <w:insideV w:val="single" w:sz="4" w:space="0" w:color="8B858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B3838" w:themeColor="accent4"/>
          <w:left w:val="single" w:sz="4" w:space="0" w:color="3B3838" w:themeColor="accent4"/>
          <w:bottom w:val="single" w:sz="4" w:space="0" w:color="3B3838" w:themeColor="accent4"/>
          <w:right w:val="single" w:sz="4" w:space="0" w:color="3B3838" w:themeColor="accent4"/>
          <w:insideH w:val="nil"/>
          <w:insideV w:val="nil"/>
        </w:tcBorders>
        <w:shd w:val="clear" w:color="auto" w:fill="3B3838" w:themeFill="accent4"/>
      </w:tcPr>
    </w:tblStylePr>
    <w:tblStylePr w:type="lastRow">
      <w:rPr>
        <w:b/>
        <w:bCs/>
      </w:rPr>
      <w:tblPr/>
      <w:tcPr>
        <w:tcBorders>
          <w:top w:val="double" w:sz="4" w:space="0" w:color="3B383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TabeladeGrade4-nfase5">
    <w:name w:val="Grid Table 4 Accent 5"/>
    <w:basedOn w:val="Tabelanormal"/>
    <w:uiPriority w:val="49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5"/>
          <w:left w:val="single" w:sz="4" w:space="0" w:color="FFFFFF" w:themeColor="accent5"/>
          <w:bottom w:val="single" w:sz="4" w:space="0" w:color="FFFFFF" w:themeColor="accent5"/>
          <w:right w:val="single" w:sz="4" w:space="0" w:color="FFFFFF" w:themeColor="accent5"/>
          <w:insideH w:val="nil"/>
          <w:insideV w:val="nil"/>
        </w:tcBorders>
        <w:shd w:val="clear" w:color="auto" w:fill="FFFFFF" w:themeFill="accent5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TabeladeGrade4-nfase6">
    <w:name w:val="Grid Table 4 Accent 6"/>
    <w:basedOn w:val="Tabelanormal"/>
    <w:uiPriority w:val="49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6"/>
          <w:left w:val="single" w:sz="4" w:space="0" w:color="FFFFFF" w:themeColor="accent6"/>
          <w:bottom w:val="single" w:sz="4" w:space="0" w:color="FFFFFF" w:themeColor="accent6"/>
          <w:right w:val="single" w:sz="4" w:space="0" w:color="FFFFFF" w:themeColor="accent6"/>
          <w:insideH w:val="nil"/>
          <w:insideV w:val="nil"/>
        </w:tcBorders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TabeladeGrade5Escura">
    <w:name w:val="Grid Table 5 Dark"/>
    <w:basedOn w:val="Tabelanormal"/>
    <w:uiPriority w:val="50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deGrade5Escura-nfase1">
    <w:name w:val="Grid Table 5 Dark Accent 1"/>
    <w:basedOn w:val="Tabelanormal"/>
    <w:uiPriority w:val="50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C1C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191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191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191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1919" w:themeFill="accent1"/>
      </w:tcPr>
    </w:tblStylePr>
    <w:tblStylePr w:type="band1Vert">
      <w:tblPr/>
      <w:tcPr>
        <w:shd w:val="clear" w:color="auto" w:fill="D68484" w:themeFill="accent1" w:themeFillTint="66"/>
      </w:tcPr>
    </w:tblStylePr>
    <w:tblStylePr w:type="band1Horz">
      <w:tblPr/>
      <w:tcPr>
        <w:shd w:val="clear" w:color="auto" w:fill="D68484" w:themeFill="accent1" w:themeFillTint="66"/>
      </w:tcPr>
    </w:tblStylePr>
  </w:style>
  <w:style w:type="table" w:styleId="TabeladeGrade5Escura-nfase2">
    <w:name w:val="Grid Table 5 Dark Accent 2"/>
    <w:basedOn w:val="Tabelanormal"/>
    <w:uiPriority w:val="50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7E0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D96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D96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D96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D966" w:themeFill="accent2"/>
      </w:tcPr>
    </w:tblStylePr>
    <w:tblStylePr w:type="band1Vert">
      <w:tblPr/>
      <w:tcPr>
        <w:shd w:val="clear" w:color="auto" w:fill="FFEFC1" w:themeFill="accent2" w:themeFillTint="66"/>
      </w:tcPr>
    </w:tblStylePr>
    <w:tblStylePr w:type="band1Horz">
      <w:tblPr/>
      <w:tcPr>
        <w:shd w:val="clear" w:color="auto" w:fill="FFEFC1" w:themeFill="accent2" w:themeFillTint="66"/>
      </w:tcPr>
    </w:tblStylePr>
  </w:style>
  <w:style w:type="table" w:styleId="TabeladeGrade5Escura-nfase3">
    <w:name w:val="Grid Table 5 Dark Accent 3"/>
    <w:basedOn w:val="Tabelanormal"/>
    <w:uiPriority w:val="50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5F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CDC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CDC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CDC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CDC1" w:themeFill="accent3"/>
      </w:tcPr>
    </w:tblStylePr>
    <w:tblStylePr w:type="band1Vert">
      <w:tblPr/>
      <w:tcPr>
        <w:shd w:val="clear" w:color="auto" w:fill="CEEBE6" w:themeFill="accent3" w:themeFillTint="66"/>
      </w:tcPr>
    </w:tblStylePr>
    <w:tblStylePr w:type="band1Horz">
      <w:tblPr/>
      <w:tcPr>
        <w:shd w:val="clear" w:color="auto" w:fill="CEEBE6" w:themeFill="accent3" w:themeFillTint="66"/>
      </w:tcPr>
    </w:tblStylePr>
  </w:style>
  <w:style w:type="table" w:styleId="TabeladeGrade5Escura-nfase4">
    <w:name w:val="Grid Table 5 Dark Accent 4"/>
    <w:basedOn w:val="Tabelanormal"/>
    <w:uiPriority w:val="50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D6D6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B383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B383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B383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B3838" w:themeFill="accent4"/>
      </w:tcPr>
    </w:tblStylePr>
    <w:tblStylePr w:type="band1Vert">
      <w:tblPr/>
      <w:tcPr>
        <w:shd w:val="clear" w:color="auto" w:fill="B2ADAD" w:themeFill="accent4" w:themeFillTint="66"/>
      </w:tcPr>
    </w:tblStylePr>
    <w:tblStylePr w:type="band1Horz">
      <w:tblPr/>
      <w:tcPr>
        <w:shd w:val="clear" w:color="auto" w:fill="B2ADAD" w:themeFill="accent4" w:themeFillTint="66"/>
      </w:tcPr>
    </w:tblStylePr>
  </w:style>
  <w:style w:type="table" w:styleId="TabeladeGrade5Escura-nfase5">
    <w:name w:val="Grid Table 5 Dark Accent 5"/>
    <w:basedOn w:val="Tabelanormal"/>
    <w:uiPriority w:val="50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FFF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FFFF" w:themeFill="accent5"/>
      </w:tcPr>
    </w:tblStylePr>
    <w:tblStylePr w:type="band1Vert">
      <w:tblPr/>
      <w:tcPr>
        <w:shd w:val="clear" w:color="auto" w:fill="FFFFFF" w:themeFill="accent5" w:themeFillTint="66"/>
      </w:tcPr>
    </w:tblStylePr>
    <w:tblStylePr w:type="band1Horz">
      <w:tblPr/>
      <w:tcPr>
        <w:shd w:val="clear" w:color="auto" w:fill="FFFFFF" w:themeFill="accent5" w:themeFillTint="66"/>
      </w:tcPr>
    </w:tblStylePr>
  </w:style>
  <w:style w:type="table" w:styleId="TabeladeGrade5Escura-nfase6">
    <w:name w:val="Grid Table 5 Dark Accent 6"/>
    <w:basedOn w:val="Tabelanormal"/>
    <w:uiPriority w:val="50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FFF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FFFF" w:themeFill="accent6"/>
      </w:tcPr>
    </w:tblStylePr>
    <w:tblStylePr w:type="band1Vert">
      <w:tblPr/>
      <w:tcPr>
        <w:shd w:val="clear" w:color="auto" w:fill="FFFFFF" w:themeFill="accent6" w:themeFillTint="66"/>
      </w:tcPr>
    </w:tblStylePr>
    <w:tblStylePr w:type="band1Horz">
      <w:tblPr/>
      <w:tcPr>
        <w:shd w:val="clear" w:color="auto" w:fill="FFFFFF" w:themeFill="accent6" w:themeFillTint="66"/>
      </w:tcPr>
    </w:tblStylePr>
  </w:style>
  <w:style w:type="table" w:styleId="TabeladeGrade6Colorida">
    <w:name w:val="Grid Table 6 Colorful"/>
    <w:basedOn w:val="Tabelanormal"/>
    <w:uiPriority w:val="51"/>
    <w:rsid w:val="00B73F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6Colorida-nfase1">
    <w:name w:val="Grid Table 6 Colorful Accent 1"/>
    <w:basedOn w:val="Tabelanormal"/>
    <w:uiPriority w:val="51"/>
    <w:rsid w:val="00B73FD2"/>
    <w:pPr>
      <w:spacing w:after="0" w:line="240" w:lineRule="auto"/>
    </w:pPr>
    <w:rPr>
      <w:color w:val="381212" w:themeColor="accent1" w:themeShade="BF"/>
    </w:rPr>
    <w:tblPr>
      <w:tblStyleRowBandSize w:val="1"/>
      <w:tblStyleColBandSize w:val="1"/>
      <w:tblBorders>
        <w:top w:val="single" w:sz="4" w:space="0" w:color="C14646" w:themeColor="accent1" w:themeTint="99"/>
        <w:left w:val="single" w:sz="4" w:space="0" w:color="C14646" w:themeColor="accent1" w:themeTint="99"/>
        <w:bottom w:val="single" w:sz="4" w:space="0" w:color="C14646" w:themeColor="accent1" w:themeTint="99"/>
        <w:right w:val="single" w:sz="4" w:space="0" w:color="C14646" w:themeColor="accent1" w:themeTint="99"/>
        <w:insideH w:val="single" w:sz="4" w:space="0" w:color="C14646" w:themeColor="accent1" w:themeTint="99"/>
        <w:insideV w:val="single" w:sz="4" w:space="0" w:color="C14646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1464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464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TabeladeGrade6Colorida-nfase2">
    <w:name w:val="Grid Table 6 Colorful Accent 2"/>
    <w:basedOn w:val="Tabelanormal"/>
    <w:uiPriority w:val="51"/>
    <w:rsid w:val="00B73FD2"/>
    <w:pPr>
      <w:spacing w:after="0" w:line="240" w:lineRule="auto"/>
    </w:pPr>
    <w:rPr>
      <w:color w:val="FFC20C" w:themeColor="accent2" w:themeShade="BF"/>
    </w:rPr>
    <w:tblPr>
      <w:tblStyleRowBandSize w:val="1"/>
      <w:tblStyleColBandSize w:val="1"/>
      <w:tblBorders>
        <w:top w:val="single" w:sz="4" w:space="0" w:color="FFE7A3" w:themeColor="accent2" w:themeTint="99"/>
        <w:left w:val="single" w:sz="4" w:space="0" w:color="FFE7A3" w:themeColor="accent2" w:themeTint="99"/>
        <w:bottom w:val="single" w:sz="4" w:space="0" w:color="FFE7A3" w:themeColor="accent2" w:themeTint="99"/>
        <w:right w:val="single" w:sz="4" w:space="0" w:color="FFE7A3" w:themeColor="accent2" w:themeTint="99"/>
        <w:insideH w:val="single" w:sz="4" w:space="0" w:color="FFE7A3" w:themeColor="accent2" w:themeTint="99"/>
        <w:insideV w:val="single" w:sz="4" w:space="0" w:color="FFE7A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E7A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E7A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TabeladeGrade6Colorida-nfase3">
    <w:name w:val="Grid Table 6 Colorful Accent 3"/>
    <w:basedOn w:val="Tabelanormal"/>
    <w:uiPriority w:val="51"/>
    <w:rsid w:val="00B73FD2"/>
    <w:pPr>
      <w:spacing w:after="0" w:line="240" w:lineRule="auto"/>
    </w:pPr>
    <w:rPr>
      <w:color w:val="49B3A1" w:themeColor="accent3" w:themeShade="BF"/>
    </w:rPr>
    <w:tblPr>
      <w:tblStyleRowBandSize w:val="1"/>
      <w:tblStyleColBandSize w:val="1"/>
      <w:tblBorders>
        <w:top w:val="single" w:sz="4" w:space="0" w:color="B5E1D9" w:themeColor="accent3" w:themeTint="99"/>
        <w:left w:val="single" w:sz="4" w:space="0" w:color="B5E1D9" w:themeColor="accent3" w:themeTint="99"/>
        <w:bottom w:val="single" w:sz="4" w:space="0" w:color="B5E1D9" w:themeColor="accent3" w:themeTint="99"/>
        <w:right w:val="single" w:sz="4" w:space="0" w:color="B5E1D9" w:themeColor="accent3" w:themeTint="99"/>
        <w:insideH w:val="single" w:sz="4" w:space="0" w:color="B5E1D9" w:themeColor="accent3" w:themeTint="99"/>
        <w:insideV w:val="single" w:sz="4" w:space="0" w:color="B5E1D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5E1D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5E1D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TabeladeGrade6Colorida-nfase4">
    <w:name w:val="Grid Table 6 Colorful Accent 4"/>
    <w:basedOn w:val="Tabelanormal"/>
    <w:uiPriority w:val="51"/>
    <w:rsid w:val="00B73FD2"/>
    <w:pPr>
      <w:spacing w:after="0" w:line="240" w:lineRule="auto"/>
    </w:pPr>
    <w:rPr>
      <w:color w:val="2C2A2A" w:themeColor="accent4" w:themeShade="BF"/>
    </w:rPr>
    <w:tblPr>
      <w:tblStyleRowBandSize w:val="1"/>
      <w:tblStyleColBandSize w:val="1"/>
      <w:tblBorders>
        <w:top w:val="single" w:sz="4" w:space="0" w:color="8B8585" w:themeColor="accent4" w:themeTint="99"/>
        <w:left w:val="single" w:sz="4" w:space="0" w:color="8B8585" w:themeColor="accent4" w:themeTint="99"/>
        <w:bottom w:val="single" w:sz="4" w:space="0" w:color="8B8585" w:themeColor="accent4" w:themeTint="99"/>
        <w:right w:val="single" w:sz="4" w:space="0" w:color="8B8585" w:themeColor="accent4" w:themeTint="99"/>
        <w:insideH w:val="single" w:sz="4" w:space="0" w:color="8B8585" w:themeColor="accent4" w:themeTint="99"/>
        <w:insideV w:val="single" w:sz="4" w:space="0" w:color="8B8585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B858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B858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TabeladeGrade6Colorida-nfase5">
    <w:name w:val="Grid Table 6 Colorful Accent 5"/>
    <w:basedOn w:val="Tabelanormal"/>
    <w:uiPriority w:val="51"/>
    <w:rsid w:val="00B73FD2"/>
    <w:pPr>
      <w:spacing w:after="0" w:line="240" w:lineRule="auto"/>
    </w:pPr>
    <w:rPr>
      <w:color w:val="BFBFBF" w:themeColor="accent5" w:themeShade="BF"/>
    </w:r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TabeladeGrade6Colorida-nfase6">
    <w:name w:val="Grid Table 6 Colorful Accent 6"/>
    <w:basedOn w:val="Tabelanormal"/>
    <w:uiPriority w:val="51"/>
    <w:rsid w:val="00B73FD2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TabeladeGrade7Colorida">
    <w:name w:val="Grid Table 7 Colorful"/>
    <w:basedOn w:val="Tabelanormal"/>
    <w:uiPriority w:val="52"/>
    <w:rsid w:val="00B73F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7Colorida-nfase1">
    <w:name w:val="Grid Table 7 Colorful Accent 1"/>
    <w:basedOn w:val="Tabelanormal"/>
    <w:uiPriority w:val="52"/>
    <w:rsid w:val="00B73FD2"/>
    <w:pPr>
      <w:spacing w:after="0" w:line="240" w:lineRule="auto"/>
    </w:pPr>
    <w:rPr>
      <w:color w:val="381212" w:themeColor="accent1" w:themeShade="BF"/>
    </w:rPr>
    <w:tblPr>
      <w:tblStyleRowBandSize w:val="1"/>
      <w:tblStyleColBandSize w:val="1"/>
      <w:tblBorders>
        <w:top w:val="single" w:sz="4" w:space="0" w:color="C14646" w:themeColor="accent1" w:themeTint="99"/>
        <w:left w:val="single" w:sz="4" w:space="0" w:color="C14646" w:themeColor="accent1" w:themeTint="99"/>
        <w:bottom w:val="single" w:sz="4" w:space="0" w:color="C14646" w:themeColor="accent1" w:themeTint="99"/>
        <w:right w:val="single" w:sz="4" w:space="0" w:color="C14646" w:themeColor="accent1" w:themeTint="99"/>
        <w:insideH w:val="single" w:sz="4" w:space="0" w:color="C14646" w:themeColor="accent1" w:themeTint="99"/>
        <w:insideV w:val="single" w:sz="4" w:space="0" w:color="C1464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  <w:tblStylePr w:type="neCell">
      <w:tblPr/>
      <w:tcPr>
        <w:tcBorders>
          <w:bottom w:val="single" w:sz="4" w:space="0" w:color="C14646" w:themeColor="accent1" w:themeTint="99"/>
        </w:tcBorders>
      </w:tcPr>
    </w:tblStylePr>
    <w:tblStylePr w:type="nwCell">
      <w:tblPr/>
      <w:tcPr>
        <w:tcBorders>
          <w:bottom w:val="single" w:sz="4" w:space="0" w:color="C14646" w:themeColor="accent1" w:themeTint="99"/>
        </w:tcBorders>
      </w:tcPr>
    </w:tblStylePr>
    <w:tblStylePr w:type="seCell">
      <w:tblPr/>
      <w:tcPr>
        <w:tcBorders>
          <w:top w:val="single" w:sz="4" w:space="0" w:color="C14646" w:themeColor="accent1" w:themeTint="99"/>
        </w:tcBorders>
      </w:tcPr>
    </w:tblStylePr>
    <w:tblStylePr w:type="swCell">
      <w:tblPr/>
      <w:tcPr>
        <w:tcBorders>
          <w:top w:val="single" w:sz="4" w:space="0" w:color="C14646" w:themeColor="accent1" w:themeTint="99"/>
        </w:tcBorders>
      </w:tcPr>
    </w:tblStylePr>
  </w:style>
  <w:style w:type="table" w:styleId="TabeladeGrade7Colorida-nfase2">
    <w:name w:val="Grid Table 7 Colorful Accent 2"/>
    <w:basedOn w:val="Tabelanormal"/>
    <w:uiPriority w:val="52"/>
    <w:rsid w:val="00B73FD2"/>
    <w:pPr>
      <w:spacing w:after="0" w:line="240" w:lineRule="auto"/>
    </w:pPr>
    <w:rPr>
      <w:color w:val="FFC20C" w:themeColor="accent2" w:themeShade="BF"/>
    </w:rPr>
    <w:tblPr>
      <w:tblStyleRowBandSize w:val="1"/>
      <w:tblStyleColBandSize w:val="1"/>
      <w:tblBorders>
        <w:top w:val="single" w:sz="4" w:space="0" w:color="FFE7A3" w:themeColor="accent2" w:themeTint="99"/>
        <w:left w:val="single" w:sz="4" w:space="0" w:color="FFE7A3" w:themeColor="accent2" w:themeTint="99"/>
        <w:bottom w:val="single" w:sz="4" w:space="0" w:color="FFE7A3" w:themeColor="accent2" w:themeTint="99"/>
        <w:right w:val="single" w:sz="4" w:space="0" w:color="FFE7A3" w:themeColor="accent2" w:themeTint="99"/>
        <w:insideH w:val="single" w:sz="4" w:space="0" w:color="FFE7A3" w:themeColor="accent2" w:themeTint="99"/>
        <w:insideV w:val="single" w:sz="4" w:space="0" w:color="FFE7A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  <w:tblStylePr w:type="neCell">
      <w:tblPr/>
      <w:tcPr>
        <w:tcBorders>
          <w:bottom w:val="single" w:sz="4" w:space="0" w:color="FFE7A3" w:themeColor="accent2" w:themeTint="99"/>
        </w:tcBorders>
      </w:tcPr>
    </w:tblStylePr>
    <w:tblStylePr w:type="nwCell">
      <w:tblPr/>
      <w:tcPr>
        <w:tcBorders>
          <w:bottom w:val="single" w:sz="4" w:space="0" w:color="FFE7A3" w:themeColor="accent2" w:themeTint="99"/>
        </w:tcBorders>
      </w:tcPr>
    </w:tblStylePr>
    <w:tblStylePr w:type="seCell">
      <w:tblPr/>
      <w:tcPr>
        <w:tcBorders>
          <w:top w:val="single" w:sz="4" w:space="0" w:color="FFE7A3" w:themeColor="accent2" w:themeTint="99"/>
        </w:tcBorders>
      </w:tcPr>
    </w:tblStylePr>
    <w:tblStylePr w:type="swCell">
      <w:tblPr/>
      <w:tcPr>
        <w:tcBorders>
          <w:top w:val="single" w:sz="4" w:space="0" w:color="FFE7A3" w:themeColor="accent2" w:themeTint="99"/>
        </w:tcBorders>
      </w:tcPr>
    </w:tblStylePr>
  </w:style>
  <w:style w:type="table" w:styleId="TabeladeGrade7Colorida-nfase3">
    <w:name w:val="Grid Table 7 Colorful Accent 3"/>
    <w:basedOn w:val="Tabelanormal"/>
    <w:uiPriority w:val="52"/>
    <w:rsid w:val="00B73FD2"/>
    <w:pPr>
      <w:spacing w:after="0" w:line="240" w:lineRule="auto"/>
    </w:pPr>
    <w:rPr>
      <w:color w:val="49B3A1" w:themeColor="accent3" w:themeShade="BF"/>
    </w:rPr>
    <w:tblPr>
      <w:tblStyleRowBandSize w:val="1"/>
      <w:tblStyleColBandSize w:val="1"/>
      <w:tblBorders>
        <w:top w:val="single" w:sz="4" w:space="0" w:color="B5E1D9" w:themeColor="accent3" w:themeTint="99"/>
        <w:left w:val="single" w:sz="4" w:space="0" w:color="B5E1D9" w:themeColor="accent3" w:themeTint="99"/>
        <w:bottom w:val="single" w:sz="4" w:space="0" w:color="B5E1D9" w:themeColor="accent3" w:themeTint="99"/>
        <w:right w:val="single" w:sz="4" w:space="0" w:color="B5E1D9" w:themeColor="accent3" w:themeTint="99"/>
        <w:insideH w:val="single" w:sz="4" w:space="0" w:color="B5E1D9" w:themeColor="accent3" w:themeTint="99"/>
        <w:insideV w:val="single" w:sz="4" w:space="0" w:color="B5E1D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  <w:tblStylePr w:type="neCell">
      <w:tblPr/>
      <w:tcPr>
        <w:tcBorders>
          <w:bottom w:val="single" w:sz="4" w:space="0" w:color="B5E1D9" w:themeColor="accent3" w:themeTint="99"/>
        </w:tcBorders>
      </w:tcPr>
    </w:tblStylePr>
    <w:tblStylePr w:type="nwCell">
      <w:tblPr/>
      <w:tcPr>
        <w:tcBorders>
          <w:bottom w:val="single" w:sz="4" w:space="0" w:color="B5E1D9" w:themeColor="accent3" w:themeTint="99"/>
        </w:tcBorders>
      </w:tcPr>
    </w:tblStylePr>
    <w:tblStylePr w:type="seCell">
      <w:tblPr/>
      <w:tcPr>
        <w:tcBorders>
          <w:top w:val="single" w:sz="4" w:space="0" w:color="B5E1D9" w:themeColor="accent3" w:themeTint="99"/>
        </w:tcBorders>
      </w:tcPr>
    </w:tblStylePr>
    <w:tblStylePr w:type="swCell">
      <w:tblPr/>
      <w:tcPr>
        <w:tcBorders>
          <w:top w:val="single" w:sz="4" w:space="0" w:color="B5E1D9" w:themeColor="accent3" w:themeTint="99"/>
        </w:tcBorders>
      </w:tcPr>
    </w:tblStylePr>
  </w:style>
  <w:style w:type="table" w:styleId="TabeladeGrade7Colorida-nfase4">
    <w:name w:val="Grid Table 7 Colorful Accent 4"/>
    <w:basedOn w:val="Tabelanormal"/>
    <w:uiPriority w:val="52"/>
    <w:rsid w:val="00B73FD2"/>
    <w:pPr>
      <w:spacing w:after="0" w:line="240" w:lineRule="auto"/>
    </w:pPr>
    <w:rPr>
      <w:color w:val="2C2A2A" w:themeColor="accent4" w:themeShade="BF"/>
    </w:rPr>
    <w:tblPr>
      <w:tblStyleRowBandSize w:val="1"/>
      <w:tblStyleColBandSize w:val="1"/>
      <w:tblBorders>
        <w:top w:val="single" w:sz="4" w:space="0" w:color="8B8585" w:themeColor="accent4" w:themeTint="99"/>
        <w:left w:val="single" w:sz="4" w:space="0" w:color="8B8585" w:themeColor="accent4" w:themeTint="99"/>
        <w:bottom w:val="single" w:sz="4" w:space="0" w:color="8B8585" w:themeColor="accent4" w:themeTint="99"/>
        <w:right w:val="single" w:sz="4" w:space="0" w:color="8B8585" w:themeColor="accent4" w:themeTint="99"/>
        <w:insideH w:val="single" w:sz="4" w:space="0" w:color="8B8585" w:themeColor="accent4" w:themeTint="99"/>
        <w:insideV w:val="single" w:sz="4" w:space="0" w:color="8B858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  <w:tblStylePr w:type="neCell">
      <w:tblPr/>
      <w:tcPr>
        <w:tcBorders>
          <w:bottom w:val="single" w:sz="4" w:space="0" w:color="8B8585" w:themeColor="accent4" w:themeTint="99"/>
        </w:tcBorders>
      </w:tcPr>
    </w:tblStylePr>
    <w:tblStylePr w:type="nwCell">
      <w:tblPr/>
      <w:tcPr>
        <w:tcBorders>
          <w:bottom w:val="single" w:sz="4" w:space="0" w:color="8B8585" w:themeColor="accent4" w:themeTint="99"/>
        </w:tcBorders>
      </w:tcPr>
    </w:tblStylePr>
    <w:tblStylePr w:type="seCell">
      <w:tblPr/>
      <w:tcPr>
        <w:tcBorders>
          <w:top w:val="single" w:sz="4" w:space="0" w:color="8B8585" w:themeColor="accent4" w:themeTint="99"/>
        </w:tcBorders>
      </w:tcPr>
    </w:tblStylePr>
    <w:tblStylePr w:type="swCell">
      <w:tblPr/>
      <w:tcPr>
        <w:tcBorders>
          <w:top w:val="single" w:sz="4" w:space="0" w:color="8B8585" w:themeColor="accent4" w:themeTint="99"/>
        </w:tcBorders>
      </w:tcPr>
    </w:tblStylePr>
  </w:style>
  <w:style w:type="table" w:styleId="TabeladeGrade7Colorida-nfase5">
    <w:name w:val="Grid Table 7 Colorful Accent 5"/>
    <w:basedOn w:val="Tabelanormal"/>
    <w:uiPriority w:val="52"/>
    <w:rsid w:val="00B73FD2"/>
    <w:pPr>
      <w:spacing w:after="0" w:line="240" w:lineRule="auto"/>
    </w:pPr>
    <w:rPr>
      <w:color w:val="BFBFBF" w:themeColor="accent5" w:themeShade="BF"/>
    </w:r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  <w:tblStylePr w:type="neCell">
      <w:tblPr/>
      <w:tcPr>
        <w:tcBorders>
          <w:bottom w:val="single" w:sz="4" w:space="0" w:color="FFFFFF" w:themeColor="accent5" w:themeTint="99"/>
        </w:tcBorders>
      </w:tcPr>
    </w:tblStylePr>
    <w:tblStylePr w:type="nwCell">
      <w:tblPr/>
      <w:tcPr>
        <w:tcBorders>
          <w:bottom w:val="single" w:sz="4" w:space="0" w:color="FFFFFF" w:themeColor="accent5" w:themeTint="99"/>
        </w:tcBorders>
      </w:tcPr>
    </w:tblStylePr>
    <w:tblStylePr w:type="seCell">
      <w:tblPr/>
      <w:tcPr>
        <w:tcBorders>
          <w:top w:val="single" w:sz="4" w:space="0" w:color="FFFFFF" w:themeColor="accent5" w:themeTint="99"/>
        </w:tcBorders>
      </w:tcPr>
    </w:tblStylePr>
    <w:tblStylePr w:type="swCell">
      <w:tblPr/>
      <w:tcPr>
        <w:tcBorders>
          <w:top w:val="single" w:sz="4" w:space="0" w:color="FFFFFF" w:themeColor="accent5" w:themeTint="99"/>
        </w:tcBorders>
      </w:tcPr>
    </w:tblStylePr>
  </w:style>
  <w:style w:type="table" w:styleId="TabeladeGrade7Colorida-nfase6">
    <w:name w:val="Grid Table 7 Colorful Accent 6"/>
    <w:basedOn w:val="Tabelanormal"/>
    <w:uiPriority w:val="52"/>
    <w:rsid w:val="00B73FD2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bottom w:val="single" w:sz="4" w:space="0" w:color="FFFFFF" w:themeColor="accent6" w:themeTint="99"/>
        </w:tcBorders>
      </w:tcPr>
    </w:tblStylePr>
    <w:tblStylePr w:type="nwCell">
      <w:tblPr/>
      <w:tcPr>
        <w:tcBorders>
          <w:bottom w:val="single" w:sz="4" w:space="0" w:color="FFFFFF" w:themeColor="accent6" w:themeTint="99"/>
        </w:tcBorders>
      </w:tcPr>
    </w:tblStylePr>
    <w:tblStylePr w:type="seCell">
      <w:tblPr/>
      <w:tcPr>
        <w:tcBorders>
          <w:top w:val="single" w:sz="4" w:space="0" w:color="FFFFFF" w:themeColor="accent6" w:themeTint="99"/>
        </w:tcBorders>
      </w:tcPr>
    </w:tblStylePr>
    <w:tblStylePr w:type="swCell">
      <w:tblPr/>
      <w:tcPr>
        <w:tcBorders>
          <w:top w:val="single" w:sz="4" w:space="0" w:color="FFFFFF" w:themeColor="accent6" w:themeTint="99"/>
        </w:tcBorders>
      </w:tcPr>
    </w:tblStylePr>
  </w:style>
  <w:style w:type="character" w:customStyle="1" w:styleId="Ttulo3Char">
    <w:name w:val="Título 3 Char"/>
    <w:basedOn w:val="Fontepargpadro"/>
    <w:link w:val="Ttulo3"/>
    <w:uiPriority w:val="9"/>
    <w:semiHidden/>
    <w:rsid w:val="00B73FD2"/>
    <w:rPr>
      <w:rFonts w:ascii="Arial" w:eastAsiaTheme="majorEastAsia" w:hAnsi="Arial" w:cs="Arial"/>
      <w:color w:val="250C0C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B73FD2"/>
    <w:rPr>
      <w:rFonts w:ascii="Arial" w:eastAsiaTheme="majorEastAsia" w:hAnsi="Arial" w:cs="Arial"/>
      <w:i/>
      <w:iCs/>
      <w:color w:val="381212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B73FD2"/>
    <w:rPr>
      <w:rFonts w:ascii="Arial" w:eastAsiaTheme="majorEastAsia" w:hAnsi="Arial" w:cs="Arial"/>
      <w:color w:val="381212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B73FD2"/>
    <w:rPr>
      <w:rFonts w:ascii="Arial" w:eastAsiaTheme="majorEastAsia" w:hAnsi="Arial" w:cs="Arial"/>
      <w:color w:val="250C0C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B73FD2"/>
    <w:rPr>
      <w:rFonts w:ascii="Arial" w:eastAsiaTheme="majorEastAsia" w:hAnsi="Arial" w:cs="Arial"/>
      <w:i/>
      <w:iCs/>
      <w:color w:val="250C0C" w:themeColor="accent1" w:themeShade="7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B73FD2"/>
    <w:rPr>
      <w:rFonts w:ascii="Arial" w:eastAsiaTheme="majorEastAsia" w:hAnsi="Arial" w:cs="Arial"/>
      <w:color w:val="272727" w:themeColor="text1" w:themeTint="D8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B73FD2"/>
    <w:rPr>
      <w:rFonts w:ascii="Arial" w:eastAsiaTheme="majorEastAsia" w:hAnsi="Arial" w:cs="Arial"/>
      <w:i/>
      <w:iCs/>
      <w:color w:val="272727" w:themeColor="text1" w:themeTint="D8"/>
      <w:szCs w:val="21"/>
    </w:rPr>
  </w:style>
  <w:style w:type="character" w:styleId="AcrnimoHTML">
    <w:name w:val="HTML Acronym"/>
    <w:basedOn w:val="Fontepargpadro"/>
    <w:uiPriority w:val="99"/>
    <w:semiHidden/>
    <w:unhideWhenUsed/>
    <w:rsid w:val="00B73FD2"/>
    <w:rPr>
      <w:rFonts w:ascii="Arial" w:hAnsi="Arial" w:cs="Arial"/>
      <w:sz w:val="22"/>
    </w:rPr>
  </w:style>
  <w:style w:type="paragraph" w:styleId="EndereoHTML">
    <w:name w:val="HTML Address"/>
    <w:basedOn w:val="Normal"/>
    <w:link w:val="EndereoHTMLChar"/>
    <w:uiPriority w:val="99"/>
    <w:semiHidden/>
    <w:unhideWhenUsed/>
    <w:rsid w:val="00B73FD2"/>
    <w:pPr>
      <w:spacing w:after="0" w:line="240" w:lineRule="auto"/>
    </w:pPr>
    <w:rPr>
      <w:rFonts w:ascii="Arial" w:eastAsiaTheme="minorEastAsia" w:hAnsi="Arial" w:cs="Arial"/>
      <w:i/>
      <w:iCs/>
      <w:lang w:val="pt-PT"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rsid w:val="00B73FD2"/>
    <w:rPr>
      <w:rFonts w:ascii="Arial" w:hAnsi="Arial" w:cs="Arial"/>
      <w:i/>
      <w:iCs/>
      <w:color w:val="auto"/>
    </w:rPr>
  </w:style>
  <w:style w:type="character" w:styleId="CitaoHTML">
    <w:name w:val="HTML Cite"/>
    <w:basedOn w:val="Fontepargpadro"/>
    <w:uiPriority w:val="99"/>
    <w:semiHidden/>
    <w:unhideWhenUsed/>
    <w:rsid w:val="00B73FD2"/>
    <w:rPr>
      <w:rFonts w:ascii="Arial" w:hAnsi="Arial" w:cs="Arial"/>
      <w:i/>
      <w:iCs/>
      <w:sz w:val="22"/>
    </w:rPr>
  </w:style>
  <w:style w:type="character" w:styleId="CdigoHTML">
    <w:name w:val="HTML Code"/>
    <w:basedOn w:val="Fontepargpadro"/>
    <w:uiPriority w:val="99"/>
    <w:semiHidden/>
    <w:unhideWhenUsed/>
    <w:rsid w:val="00B73FD2"/>
    <w:rPr>
      <w:rFonts w:ascii="Consolas" w:hAnsi="Consolas" w:cs="Arial"/>
      <w:sz w:val="22"/>
      <w:szCs w:val="20"/>
    </w:rPr>
  </w:style>
  <w:style w:type="character" w:styleId="DefinioHTML">
    <w:name w:val="HTML Definition"/>
    <w:basedOn w:val="Fontepargpadro"/>
    <w:uiPriority w:val="99"/>
    <w:semiHidden/>
    <w:unhideWhenUsed/>
    <w:rsid w:val="00B73FD2"/>
    <w:rPr>
      <w:rFonts w:ascii="Arial" w:hAnsi="Arial" w:cs="Arial"/>
      <w:i/>
      <w:iCs/>
      <w:sz w:val="22"/>
    </w:rPr>
  </w:style>
  <w:style w:type="character" w:styleId="TecladoHTML">
    <w:name w:val="HTML Keyboard"/>
    <w:basedOn w:val="Fontepargpadro"/>
    <w:uiPriority w:val="99"/>
    <w:semiHidden/>
    <w:unhideWhenUsed/>
    <w:rsid w:val="00B73FD2"/>
    <w:rPr>
      <w:rFonts w:ascii="Consolas" w:hAnsi="Consolas" w:cs="Arial"/>
      <w:sz w:val="22"/>
      <w:szCs w:val="20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B73FD2"/>
    <w:pPr>
      <w:spacing w:after="0" w:line="240" w:lineRule="auto"/>
    </w:pPr>
    <w:rPr>
      <w:rFonts w:ascii="Consolas" w:eastAsiaTheme="minorEastAsia" w:hAnsi="Consolas" w:cs="Arial"/>
      <w:lang w:val="pt-PT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B73FD2"/>
    <w:rPr>
      <w:rFonts w:ascii="Consolas" w:hAnsi="Consolas" w:cs="Arial"/>
      <w:color w:val="auto"/>
    </w:rPr>
  </w:style>
  <w:style w:type="character" w:styleId="ExemploHTML">
    <w:name w:val="HTML Sample"/>
    <w:basedOn w:val="Fontepargpadro"/>
    <w:uiPriority w:val="99"/>
    <w:semiHidden/>
    <w:unhideWhenUsed/>
    <w:rsid w:val="00B73FD2"/>
    <w:rPr>
      <w:rFonts w:ascii="Consolas" w:hAnsi="Consolas" w:cs="Arial"/>
      <w:sz w:val="24"/>
      <w:szCs w:val="24"/>
    </w:rPr>
  </w:style>
  <w:style w:type="character" w:styleId="MquinadeescreverHTML">
    <w:name w:val="HTML Typewriter"/>
    <w:basedOn w:val="Fontepargpadro"/>
    <w:uiPriority w:val="99"/>
    <w:semiHidden/>
    <w:unhideWhenUsed/>
    <w:rsid w:val="00B73FD2"/>
    <w:rPr>
      <w:rFonts w:ascii="Consolas" w:hAnsi="Consolas" w:cs="Arial"/>
      <w:sz w:val="22"/>
      <w:szCs w:val="20"/>
    </w:rPr>
  </w:style>
  <w:style w:type="character" w:styleId="VarivelHTML">
    <w:name w:val="HTML Variable"/>
    <w:basedOn w:val="Fontepargpadro"/>
    <w:uiPriority w:val="99"/>
    <w:semiHidden/>
    <w:unhideWhenUsed/>
    <w:rsid w:val="00B73FD2"/>
    <w:rPr>
      <w:rFonts w:ascii="Arial" w:hAnsi="Arial" w:cs="Arial"/>
      <w:i/>
      <w:iCs/>
      <w:sz w:val="22"/>
    </w:rPr>
  </w:style>
  <w:style w:type="character" w:styleId="Hyperlink">
    <w:name w:val="Hyperlink"/>
    <w:basedOn w:val="Fontepargpadro"/>
    <w:uiPriority w:val="99"/>
    <w:unhideWhenUsed/>
    <w:rsid w:val="00B73FD2"/>
    <w:rPr>
      <w:rFonts w:ascii="Arial" w:hAnsi="Arial" w:cs="Arial"/>
      <w:color w:val="1D1C1C" w:themeColor="accent4" w:themeShade="80"/>
      <w:sz w:val="22"/>
      <w:u w:val="single"/>
    </w:rPr>
  </w:style>
  <w:style w:type="paragraph" w:styleId="Remissivo1">
    <w:name w:val="index 1"/>
    <w:basedOn w:val="Normal"/>
    <w:next w:val="Normal"/>
    <w:autoRedefine/>
    <w:uiPriority w:val="99"/>
    <w:semiHidden/>
    <w:unhideWhenUsed/>
    <w:rsid w:val="00B73FD2"/>
    <w:pPr>
      <w:spacing w:after="0" w:line="240" w:lineRule="auto"/>
      <w:ind w:left="200" w:hanging="200"/>
    </w:pPr>
    <w:rPr>
      <w:rFonts w:ascii="Arial" w:eastAsiaTheme="minorEastAsia" w:hAnsi="Arial" w:cs="Arial"/>
      <w:lang w:val="pt-PT"/>
    </w:rPr>
  </w:style>
  <w:style w:type="paragraph" w:styleId="Remissivo2">
    <w:name w:val="index 2"/>
    <w:basedOn w:val="Normal"/>
    <w:next w:val="Normal"/>
    <w:autoRedefine/>
    <w:uiPriority w:val="99"/>
    <w:semiHidden/>
    <w:unhideWhenUsed/>
    <w:rsid w:val="00B73FD2"/>
    <w:pPr>
      <w:spacing w:after="0" w:line="240" w:lineRule="auto"/>
      <w:ind w:left="400" w:hanging="200"/>
    </w:pPr>
    <w:rPr>
      <w:rFonts w:ascii="Arial" w:eastAsiaTheme="minorEastAsia" w:hAnsi="Arial" w:cs="Arial"/>
      <w:lang w:val="pt-PT"/>
    </w:rPr>
  </w:style>
  <w:style w:type="paragraph" w:styleId="Remissivo3">
    <w:name w:val="index 3"/>
    <w:basedOn w:val="Normal"/>
    <w:next w:val="Normal"/>
    <w:autoRedefine/>
    <w:uiPriority w:val="99"/>
    <w:semiHidden/>
    <w:unhideWhenUsed/>
    <w:rsid w:val="00B73FD2"/>
    <w:pPr>
      <w:spacing w:after="0" w:line="240" w:lineRule="auto"/>
      <w:ind w:left="600" w:hanging="200"/>
    </w:pPr>
    <w:rPr>
      <w:rFonts w:ascii="Arial" w:eastAsiaTheme="minorEastAsia" w:hAnsi="Arial" w:cs="Arial"/>
      <w:lang w:val="pt-PT"/>
    </w:rPr>
  </w:style>
  <w:style w:type="paragraph" w:styleId="Remissivo4">
    <w:name w:val="index 4"/>
    <w:basedOn w:val="Normal"/>
    <w:next w:val="Normal"/>
    <w:autoRedefine/>
    <w:uiPriority w:val="99"/>
    <w:semiHidden/>
    <w:unhideWhenUsed/>
    <w:rsid w:val="00B73FD2"/>
    <w:pPr>
      <w:spacing w:after="0" w:line="240" w:lineRule="auto"/>
      <w:ind w:left="800" w:hanging="200"/>
    </w:pPr>
    <w:rPr>
      <w:rFonts w:ascii="Arial" w:eastAsiaTheme="minorEastAsia" w:hAnsi="Arial" w:cs="Arial"/>
      <w:lang w:val="pt-PT"/>
    </w:rPr>
  </w:style>
  <w:style w:type="paragraph" w:styleId="Remissivo5">
    <w:name w:val="index 5"/>
    <w:basedOn w:val="Normal"/>
    <w:next w:val="Normal"/>
    <w:autoRedefine/>
    <w:uiPriority w:val="99"/>
    <w:semiHidden/>
    <w:unhideWhenUsed/>
    <w:rsid w:val="00B73FD2"/>
    <w:pPr>
      <w:spacing w:after="0" w:line="240" w:lineRule="auto"/>
      <w:ind w:left="1000" w:hanging="200"/>
    </w:pPr>
    <w:rPr>
      <w:rFonts w:ascii="Arial" w:eastAsiaTheme="minorEastAsia" w:hAnsi="Arial" w:cs="Arial"/>
      <w:lang w:val="pt-PT"/>
    </w:rPr>
  </w:style>
  <w:style w:type="paragraph" w:styleId="Remissivo6">
    <w:name w:val="index 6"/>
    <w:basedOn w:val="Normal"/>
    <w:next w:val="Normal"/>
    <w:autoRedefine/>
    <w:uiPriority w:val="99"/>
    <w:semiHidden/>
    <w:unhideWhenUsed/>
    <w:rsid w:val="00B73FD2"/>
    <w:pPr>
      <w:spacing w:after="0" w:line="240" w:lineRule="auto"/>
      <w:ind w:left="1200" w:hanging="200"/>
    </w:pPr>
    <w:rPr>
      <w:rFonts w:ascii="Arial" w:eastAsiaTheme="minorEastAsia" w:hAnsi="Arial" w:cs="Arial"/>
      <w:lang w:val="pt-PT"/>
    </w:rPr>
  </w:style>
  <w:style w:type="paragraph" w:styleId="Remissivo7">
    <w:name w:val="index 7"/>
    <w:basedOn w:val="Normal"/>
    <w:next w:val="Normal"/>
    <w:autoRedefine/>
    <w:uiPriority w:val="99"/>
    <w:semiHidden/>
    <w:unhideWhenUsed/>
    <w:rsid w:val="00B73FD2"/>
    <w:pPr>
      <w:spacing w:after="0" w:line="240" w:lineRule="auto"/>
      <w:ind w:left="1400" w:hanging="200"/>
    </w:pPr>
    <w:rPr>
      <w:rFonts w:ascii="Arial" w:eastAsiaTheme="minorEastAsia" w:hAnsi="Arial" w:cs="Arial"/>
      <w:lang w:val="pt-PT"/>
    </w:rPr>
  </w:style>
  <w:style w:type="paragraph" w:styleId="Remissivo8">
    <w:name w:val="index 8"/>
    <w:basedOn w:val="Normal"/>
    <w:next w:val="Normal"/>
    <w:autoRedefine/>
    <w:uiPriority w:val="99"/>
    <w:semiHidden/>
    <w:unhideWhenUsed/>
    <w:rsid w:val="00B73FD2"/>
    <w:pPr>
      <w:spacing w:after="0" w:line="240" w:lineRule="auto"/>
      <w:ind w:left="1600" w:hanging="200"/>
    </w:pPr>
    <w:rPr>
      <w:rFonts w:ascii="Arial" w:eastAsiaTheme="minorEastAsia" w:hAnsi="Arial" w:cs="Arial"/>
      <w:lang w:val="pt-PT"/>
    </w:rPr>
  </w:style>
  <w:style w:type="paragraph" w:styleId="Remissivo9">
    <w:name w:val="index 9"/>
    <w:basedOn w:val="Normal"/>
    <w:next w:val="Normal"/>
    <w:autoRedefine/>
    <w:uiPriority w:val="99"/>
    <w:semiHidden/>
    <w:unhideWhenUsed/>
    <w:rsid w:val="00B73FD2"/>
    <w:pPr>
      <w:spacing w:after="0" w:line="240" w:lineRule="auto"/>
      <w:ind w:left="1800" w:hanging="200"/>
    </w:pPr>
    <w:rPr>
      <w:rFonts w:ascii="Arial" w:eastAsiaTheme="minorEastAsia" w:hAnsi="Arial" w:cs="Arial"/>
      <w:lang w:val="pt-PT"/>
    </w:rPr>
  </w:style>
  <w:style w:type="paragraph" w:styleId="Ttulodendiceremissivo">
    <w:name w:val="index heading"/>
    <w:basedOn w:val="Normal"/>
    <w:next w:val="Remissivo1"/>
    <w:uiPriority w:val="99"/>
    <w:semiHidden/>
    <w:unhideWhenUsed/>
    <w:rsid w:val="00B73FD2"/>
    <w:pPr>
      <w:spacing w:after="300"/>
    </w:pPr>
    <w:rPr>
      <w:rFonts w:ascii="Arial" w:eastAsiaTheme="majorEastAsia" w:hAnsi="Arial" w:cs="Arial"/>
      <w:b/>
      <w:bCs/>
      <w:lang w:val="pt-PT"/>
    </w:rPr>
  </w:style>
  <w:style w:type="character" w:styleId="nfaseIntensa">
    <w:name w:val="Intense Emphasis"/>
    <w:basedOn w:val="Fontepargpadro"/>
    <w:uiPriority w:val="21"/>
    <w:semiHidden/>
    <w:qFormat/>
    <w:rsid w:val="00B73FD2"/>
    <w:rPr>
      <w:rFonts w:ascii="Arial" w:hAnsi="Arial" w:cs="Arial"/>
      <w:i/>
      <w:iCs/>
      <w:color w:val="381212" w:themeColor="accent1" w:themeShade="BF"/>
      <w:sz w:val="22"/>
    </w:rPr>
  </w:style>
  <w:style w:type="paragraph" w:styleId="CitaoIntensa">
    <w:name w:val="Intense Quote"/>
    <w:basedOn w:val="Normal"/>
    <w:next w:val="Normal"/>
    <w:link w:val="CitaoIntensaChar"/>
    <w:uiPriority w:val="30"/>
    <w:semiHidden/>
    <w:qFormat/>
    <w:rsid w:val="00B73FD2"/>
    <w:pPr>
      <w:pBdr>
        <w:top w:val="single" w:sz="4" w:space="10" w:color="4B1919" w:themeColor="accent1"/>
        <w:bottom w:val="single" w:sz="4" w:space="10" w:color="4B1919" w:themeColor="accent1"/>
      </w:pBdr>
      <w:spacing w:before="360" w:after="360"/>
      <w:ind w:left="864" w:right="864"/>
      <w:jc w:val="center"/>
    </w:pPr>
    <w:rPr>
      <w:rFonts w:ascii="Arial" w:eastAsiaTheme="minorEastAsia" w:hAnsi="Arial" w:cs="Arial"/>
      <w:i/>
      <w:iCs/>
      <w:color w:val="381212" w:themeColor="accent1" w:themeShade="BF"/>
      <w:lang w:val="pt-PT"/>
    </w:rPr>
  </w:style>
  <w:style w:type="character" w:customStyle="1" w:styleId="CitaoIntensaChar">
    <w:name w:val="Citação Intensa Char"/>
    <w:basedOn w:val="Fontepargpadro"/>
    <w:link w:val="CitaoIntensa"/>
    <w:uiPriority w:val="30"/>
    <w:semiHidden/>
    <w:rsid w:val="00B73FD2"/>
    <w:rPr>
      <w:rFonts w:ascii="Arial" w:hAnsi="Arial" w:cs="Arial"/>
      <w:i/>
      <w:iCs/>
      <w:color w:val="381212" w:themeColor="accent1" w:themeShade="BF"/>
    </w:rPr>
  </w:style>
  <w:style w:type="character" w:styleId="RefernciaIntensa">
    <w:name w:val="Intense Reference"/>
    <w:basedOn w:val="Fontepargpadro"/>
    <w:uiPriority w:val="32"/>
    <w:semiHidden/>
    <w:qFormat/>
    <w:rsid w:val="00B73FD2"/>
    <w:rPr>
      <w:rFonts w:ascii="Arial" w:hAnsi="Arial" w:cs="Arial"/>
      <w:b/>
      <w:bCs/>
      <w:caps w:val="0"/>
      <w:smallCaps/>
      <w:color w:val="381212" w:themeColor="accent1" w:themeShade="BF"/>
      <w:spacing w:val="5"/>
      <w:sz w:val="22"/>
    </w:rPr>
  </w:style>
  <w:style w:type="table" w:styleId="GradeClara">
    <w:name w:val="Light Grid"/>
    <w:basedOn w:val="Tabelanormal"/>
    <w:uiPriority w:val="62"/>
    <w:semiHidden/>
    <w:unhideWhenUsed/>
    <w:rsid w:val="00B73FD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adeClara-nfase1">
    <w:name w:val="Light Grid Accent 1"/>
    <w:basedOn w:val="Tabelanormal"/>
    <w:uiPriority w:val="62"/>
    <w:semiHidden/>
    <w:unhideWhenUsed/>
    <w:rsid w:val="00B73FD2"/>
    <w:pPr>
      <w:spacing w:after="0" w:line="240" w:lineRule="auto"/>
    </w:pPr>
    <w:tblPr>
      <w:tblStyleRowBandSize w:val="1"/>
      <w:tblStyleColBandSize w:val="1"/>
      <w:tblBorders>
        <w:top w:val="single" w:sz="8" w:space="0" w:color="4B1919" w:themeColor="accent1"/>
        <w:left w:val="single" w:sz="8" w:space="0" w:color="4B1919" w:themeColor="accent1"/>
        <w:bottom w:val="single" w:sz="8" w:space="0" w:color="4B1919" w:themeColor="accent1"/>
        <w:right w:val="single" w:sz="8" w:space="0" w:color="4B1919" w:themeColor="accent1"/>
        <w:insideH w:val="single" w:sz="8" w:space="0" w:color="4B1919" w:themeColor="accent1"/>
        <w:insideV w:val="single" w:sz="8" w:space="0" w:color="4B191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18" w:space="0" w:color="4B1919" w:themeColor="accent1"/>
          <w:right w:val="single" w:sz="8" w:space="0" w:color="4B1919" w:themeColor="accent1"/>
          <w:insideH w:val="nil"/>
          <w:insideV w:val="single" w:sz="8" w:space="0" w:color="4B191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  <w:insideH w:val="nil"/>
          <w:insideV w:val="single" w:sz="8" w:space="0" w:color="4B191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</w:tcBorders>
      </w:tcPr>
    </w:tblStylePr>
    <w:tblStylePr w:type="band1Vert"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</w:tcBorders>
        <w:shd w:val="clear" w:color="auto" w:fill="E5B3B3" w:themeFill="accent1" w:themeFillTint="3F"/>
      </w:tcPr>
    </w:tblStylePr>
    <w:tblStylePr w:type="band1Horz"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  <w:insideV w:val="single" w:sz="8" w:space="0" w:color="4B1919" w:themeColor="accent1"/>
        </w:tcBorders>
        <w:shd w:val="clear" w:color="auto" w:fill="E5B3B3" w:themeFill="accent1" w:themeFillTint="3F"/>
      </w:tcPr>
    </w:tblStylePr>
    <w:tblStylePr w:type="band2Horz"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  <w:insideV w:val="single" w:sz="8" w:space="0" w:color="4B1919" w:themeColor="accent1"/>
        </w:tcBorders>
      </w:tcPr>
    </w:tblStylePr>
  </w:style>
  <w:style w:type="table" w:styleId="GradeClara-nfase2">
    <w:name w:val="Light Grid Accent 2"/>
    <w:basedOn w:val="Tabelanormal"/>
    <w:uiPriority w:val="62"/>
    <w:semiHidden/>
    <w:unhideWhenUsed/>
    <w:rsid w:val="00B73FD2"/>
    <w:pPr>
      <w:spacing w:after="0" w:line="240" w:lineRule="auto"/>
    </w:pPr>
    <w:tblPr>
      <w:tblStyleRowBandSize w:val="1"/>
      <w:tblStyleColBandSize w:val="1"/>
      <w:tblBorders>
        <w:top w:val="single" w:sz="8" w:space="0" w:color="FFD966" w:themeColor="accent2"/>
        <w:left w:val="single" w:sz="8" w:space="0" w:color="FFD966" w:themeColor="accent2"/>
        <w:bottom w:val="single" w:sz="8" w:space="0" w:color="FFD966" w:themeColor="accent2"/>
        <w:right w:val="single" w:sz="8" w:space="0" w:color="FFD966" w:themeColor="accent2"/>
        <w:insideH w:val="single" w:sz="8" w:space="0" w:color="FFD966" w:themeColor="accent2"/>
        <w:insideV w:val="single" w:sz="8" w:space="0" w:color="FFD96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18" w:space="0" w:color="FFD966" w:themeColor="accent2"/>
          <w:right w:val="single" w:sz="8" w:space="0" w:color="FFD966" w:themeColor="accent2"/>
          <w:insideH w:val="nil"/>
          <w:insideV w:val="single" w:sz="8" w:space="0" w:color="FFD96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  <w:insideH w:val="nil"/>
          <w:insideV w:val="single" w:sz="8" w:space="0" w:color="FFD96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</w:tcBorders>
      </w:tcPr>
    </w:tblStylePr>
    <w:tblStylePr w:type="band1Vert"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</w:tcBorders>
        <w:shd w:val="clear" w:color="auto" w:fill="FFF5D9" w:themeFill="accent2" w:themeFillTint="3F"/>
      </w:tcPr>
    </w:tblStylePr>
    <w:tblStylePr w:type="band1Horz"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  <w:insideV w:val="single" w:sz="8" w:space="0" w:color="FFD966" w:themeColor="accent2"/>
        </w:tcBorders>
        <w:shd w:val="clear" w:color="auto" w:fill="FFF5D9" w:themeFill="accent2" w:themeFillTint="3F"/>
      </w:tcPr>
    </w:tblStylePr>
    <w:tblStylePr w:type="band2Horz"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  <w:insideV w:val="single" w:sz="8" w:space="0" w:color="FFD966" w:themeColor="accent2"/>
        </w:tcBorders>
      </w:tcPr>
    </w:tblStylePr>
  </w:style>
  <w:style w:type="table" w:styleId="GradeClara-nfase3">
    <w:name w:val="Light Grid Accent 3"/>
    <w:basedOn w:val="Tabelanormal"/>
    <w:uiPriority w:val="62"/>
    <w:semiHidden/>
    <w:unhideWhenUsed/>
    <w:rsid w:val="00B73FD2"/>
    <w:pPr>
      <w:spacing w:after="0" w:line="240" w:lineRule="auto"/>
    </w:pPr>
    <w:tblPr>
      <w:tblStyleRowBandSize w:val="1"/>
      <w:tblStyleColBandSize w:val="1"/>
      <w:tblBorders>
        <w:top w:val="single" w:sz="8" w:space="0" w:color="85CDC1" w:themeColor="accent3"/>
        <w:left w:val="single" w:sz="8" w:space="0" w:color="85CDC1" w:themeColor="accent3"/>
        <w:bottom w:val="single" w:sz="8" w:space="0" w:color="85CDC1" w:themeColor="accent3"/>
        <w:right w:val="single" w:sz="8" w:space="0" w:color="85CDC1" w:themeColor="accent3"/>
        <w:insideH w:val="single" w:sz="8" w:space="0" w:color="85CDC1" w:themeColor="accent3"/>
        <w:insideV w:val="single" w:sz="8" w:space="0" w:color="85CDC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18" w:space="0" w:color="85CDC1" w:themeColor="accent3"/>
          <w:right w:val="single" w:sz="8" w:space="0" w:color="85CDC1" w:themeColor="accent3"/>
          <w:insideH w:val="nil"/>
          <w:insideV w:val="single" w:sz="8" w:space="0" w:color="85CDC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  <w:insideH w:val="nil"/>
          <w:insideV w:val="single" w:sz="8" w:space="0" w:color="85CDC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</w:tcBorders>
      </w:tcPr>
    </w:tblStylePr>
    <w:tblStylePr w:type="band1Vert"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</w:tcBorders>
        <w:shd w:val="clear" w:color="auto" w:fill="E0F2EF" w:themeFill="accent3" w:themeFillTint="3F"/>
      </w:tcPr>
    </w:tblStylePr>
    <w:tblStylePr w:type="band1Horz"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  <w:insideV w:val="single" w:sz="8" w:space="0" w:color="85CDC1" w:themeColor="accent3"/>
        </w:tcBorders>
        <w:shd w:val="clear" w:color="auto" w:fill="E0F2EF" w:themeFill="accent3" w:themeFillTint="3F"/>
      </w:tcPr>
    </w:tblStylePr>
    <w:tblStylePr w:type="band2Horz"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  <w:insideV w:val="single" w:sz="8" w:space="0" w:color="85CDC1" w:themeColor="accent3"/>
        </w:tcBorders>
      </w:tcPr>
    </w:tblStylePr>
  </w:style>
  <w:style w:type="table" w:styleId="GradeClara-nfase4">
    <w:name w:val="Light Grid Accent 4"/>
    <w:basedOn w:val="Tabelanormal"/>
    <w:uiPriority w:val="62"/>
    <w:semiHidden/>
    <w:unhideWhenUsed/>
    <w:rsid w:val="00B73FD2"/>
    <w:pPr>
      <w:spacing w:after="0" w:line="240" w:lineRule="auto"/>
    </w:pPr>
    <w:tblPr>
      <w:tblStyleRowBandSize w:val="1"/>
      <w:tblStyleColBandSize w:val="1"/>
      <w:tblBorders>
        <w:top w:val="single" w:sz="8" w:space="0" w:color="3B3838" w:themeColor="accent4"/>
        <w:left w:val="single" w:sz="8" w:space="0" w:color="3B3838" w:themeColor="accent4"/>
        <w:bottom w:val="single" w:sz="8" w:space="0" w:color="3B3838" w:themeColor="accent4"/>
        <w:right w:val="single" w:sz="8" w:space="0" w:color="3B3838" w:themeColor="accent4"/>
        <w:insideH w:val="single" w:sz="8" w:space="0" w:color="3B3838" w:themeColor="accent4"/>
        <w:insideV w:val="single" w:sz="8" w:space="0" w:color="3B383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18" w:space="0" w:color="3B3838" w:themeColor="accent4"/>
          <w:right w:val="single" w:sz="8" w:space="0" w:color="3B3838" w:themeColor="accent4"/>
          <w:insideH w:val="nil"/>
          <w:insideV w:val="single" w:sz="8" w:space="0" w:color="3B383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  <w:insideH w:val="nil"/>
          <w:insideV w:val="single" w:sz="8" w:space="0" w:color="3B383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</w:tcBorders>
      </w:tcPr>
    </w:tblStylePr>
    <w:tblStylePr w:type="band1Vert"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</w:tcBorders>
        <w:shd w:val="clear" w:color="auto" w:fill="CFCCCC" w:themeFill="accent4" w:themeFillTint="3F"/>
      </w:tcPr>
    </w:tblStylePr>
    <w:tblStylePr w:type="band1Horz"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  <w:insideV w:val="single" w:sz="8" w:space="0" w:color="3B3838" w:themeColor="accent4"/>
        </w:tcBorders>
        <w:shd w:val="clear" w:color="auto" w:fill="CFCCCC" w:themeFill="accent4" w:themeFillTint="3F"/>
      </w:tcPr>
    </w:tblStylePr>
    <w:tblStylePr w:type="band2Horz"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  <w:insideV w:val="single" w:sz="8" w:space="0" w:color="3B3838" w:themeColor="accent4"/>
        </w:tcBorders>
      </w:tcPr>
    </w:tblStylePr>
  </w:style>
  <w:style w:type="table" w:styleId="GradeClara-nfase5">
    <w:name w:val="Light Grid Accent 5"/>
    <w:basedOn w:val="Tabelanormal"/>
    <w:uiPriority w:val="62"/>
    <w:semiHidden/>
    <w:unhideWhenUsed/>
    <w:rsid w:val="00B73FD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  <w:insideH w:val="single" w:sz="8" w:space="0" w:color="FFFFFF" w:themeColor="accent5"/>
        <w:insideV w:val="single" w:sz="8" w:space="0" w:color="FFFFF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18" w:space="0" w:color="FFFFFF" w:themeColor="accent5"/>
          <w:right w:val="single" w:sz="8" w:space="0" w:color="FFFFFF" w:themeColor="accent5"/>
          <w:insideH w:val="nil"/>
          <w:insideV w:val="single" w:sz="8" w:space="0" w:color="FFFFF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  <w:insideH w:val="nil"/>
          <w:insideV w:val="single" w:sz="8" w:space="0" w:color="FFFFF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  <w:tblStylePr w:type="band1Vert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  <w:shd w:val="clear" w:color="auto" w:fill="FFFFFF" w:themeFill="accent5" w:themeFillTint="3F"/>
      </w:tcPr>
    </w:tblStylePr>
    <w:tblStylePr w:type="band1Horz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  <w:insideV w:val="single" w:sz="8" w:space="0" w:color="FFFFFF" w:themeColor="accent5"/>
        </w:tcBorders>
        <w:shd w:val="clear" w:color="auto" w:fill="FFFFFF" w:themeFill="accent5" w:themeFillTint="3F"/>
      </w:tcPr>
    </w:tblStylePr>
    <w:tblStylePr w:type="band2Horz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  <w:insideV w:val="single" w:sz="8" w:space="0" w:color="FFFFFF" w:themeColor="accent5"/>
        </w:tcBorders>
      </w:tcPr>
    </w:tblStylePr>
  </w:style>
  <w:style w:type="table" w:styleId="GradeClara-nfase6">
    <w:name w:val="Light Grid Accent 6"/>
    <w:basedOn w:val="Tabelanormal"/>
    <w:uiPriority w:val="62"/>
    <w:semiHidden/>
    <w:unhideWhenUsed/>
    <w:rsid w:val="00B73FD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  <w:insideH w:val="single" w:sz="8" w:space="0" w:color="FFFFFF" w:themeColor="accent6"/>
        <w:insideV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18" w:space="0" w:color="FFFFFF" w:themeColor="accent6"/>
          <w:right w:val="single" w:sz="8" w:space="0" w:color="FFFFFF" w:themeColor="accent6"/>
          <w:insideH w:val="nil"/>
          <w:insideV w:val="single" w:sz="8" w:space="0" w:color="FFFFF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H w:val="nil"/>
          <w:insideV w:val="single" w:sz="8" w:space="0" w:color="FFFFF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band1Vert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  <w:shd w:val="clear" w:color="auto" w:fill="FFFFFF" w:themeFill="accent6" w:themeFillTint="3F"/>
      </w:tcPr>
    </w:tblStylePr>
    <w:tblStylePr w:type="band1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V w:val="single" w:sz="8" w:space="0" w:color="FFFFFF" w:themeColor="accent6"/>
        </w:tcBorders>
        <w:shd w:val="clear" w:color="auto" w:fill="FFFFFF" w:themeFill="accent6" w:themeFillTint="3F"/>
      </w:tcPr>
    </w:tblStylePr>
    <w:tblStylePr w:type="band2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V w:val="single" w:sz="8" w:space="0" w:color="FFFFFF" w:themeColor="accent6"/>
        </w:tcBorders>
      </w:tcPr>
    </w:tblStylePr>
  </w:style>
  <w:style w:type="table" w:styleId="ListaClara">
    <w:name w:val="Light List"/>
    <w:basedOn w:val="Tabelanormal"/>
    <w:uiPriority w:val="61"/>
    <w:semiHidden/>
    <w:unhideWhenUsed/>
    <w:rsid w:val="00B73FD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e1">
    <w:name w:val="Light List Accent 1"/>
    <w:basedOn w:val="Tabelanormal"/>
    <w:uiPriority w:val="61"/>
    <w:semiHidden/>
    <w:unhideWhenUsed/>
    <w:rsid w:val="00B73FD2"/>
    <w:pPr>
      <w:spacing w:after="0" w:line="240" w:lineRule="auto"/>
    </w:pPr>
    <w:tblPr>
      <w:tblStyleRowBandSize w:val="1"/>
      <w:tblStyleColBandSize w:val="1"/>
      <w:tblBorders>
        <w:top w:val="single" w:sz="8" w:space="0" w:color="4B1919" w:themeColor="accent1"/>
        <w:left w:val="single" w:sz="8" w:space="0" w:color="4B1919" w:themeColor="accent1"/>
        <w:bottom w:val="single" w:sz="8" w:space="0" w:color="4B1919" w:themeColor="accent1"/>
        <w:right w:val="single" w:sz="8" w:space="0" w:color="4B191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191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</w:tcBorders>
      </w:tcPr>
    </w:tblStylePr>
    <w:tblStylePr w:type="band1Horz"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</w:tcBorders>
      </w:tcPr>
    </w:tblStylePr>
  </w:style>
  <w:style w:type="table" w:styleId="ListaClara-nfase2">
    <w:name w:val="Light List Accent 2"/>
    <w:basedOn w:val="Tabelanormal"/>
    <w:uiPriority w:val="61"/>
    <w:semiHidden/>
    <w:unhideWhenUsed/>
    <w:rsid w:val="00B73FD2"/>
    <w:pPr>
      <w:spacing w:after="0" w:line="240" w:lineRule="auto"/>
    </w:pPr>
    <w:tblPr>
      <w:tblStyleRowBandSize w:val="1"/>
      <w:tblStyleColBandSize w:val="1"/>
      <w:tblBorders>
        <w:top w:val="single" w:sz="8" w:space="0" w:color="FFD966" w:themeColor="accent2"/>
        <w:left w:val="single" w:sz="8" w:space="0" w:color="FFD966" w:themeColor="accent2"/>
        <w:bottom w:val="single" w:sz="8" w:space="0" w:color="FFD966" w:themeColor="accent2"/>
        <w:right w:val="single" w:sz="8" w:space="0" w:color="FFD96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D96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</w:tcBorders>
      </w:tcPr>
    </w:tblStylePr>
    <w:tblStylePr w:type="band1Horz"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</w:tcBorders>
      </w:tcPr>
    </w:tblStylePr>
  </w:style>
  <w:style w:type="table" w:styleId="ListaClara-nfase3">
    <w:name w:val="Light List Accent 3"/>
    <w:basedOn w:val="Tabelanormal"/>
    <w:uiPriority w:val="61"/>
    <w:semiHidden/>
    <w:unhideWhenUsed/>
    <w:rsid w:val="00B73FD2"/>
    <w:pPr>
      <w:spacing w:after="0" w:line="240" w:lineRule="auto"/>
    </w:pPr>
    <w:tblPr>
      <w:tblStyleRowBandSize w:val="1"/>
      <w:tblStyleColBandSize w:val="1"/>
      <w:tblBorders>
        <w:top w:val="single" w:sz="8" w:space="0" w:color="85CDC1" w:themeColor="accent3"/>
        <w:left w:val="single" w:sz="8" w:space="0" w:color="85CDC1" w:themeColor="accent3"/>
        <w:bottom w:val="single" w:sz="8" w:space="0" w:color="85CDC1" w:themeColor="accent3"/>
        <w:right w:val="single" w:sz="8" w:space="0" w:color="85CDC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CDC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</w:tcBorders>
      </w:tcPr>
    </w:tblStylePr>
    <w:tblStylePr w:type="band1Horz"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</w:tcBorders>
      </w:tcPr>
    </w:tblStylePr>
  </w:style>
  <w:style w:type="table" w:styleId="ListaClara-nfase4">
    <w:name w:val="Light List Accent 4"/>
    <w:basedOn w:val="Tabelanormal"/>
    <w:uiPriority w:val="61"/>
    <w:semiHidden/>
    <w:unhideWhenUsed/>
    <w:rsid w:val="00B73FD2"/>
    <w:pPr>
      <w:spacing w:after="0" w:line="240" w:lineRule="auto"/>
    </w:pPr>
    <w:tblPr>
      <w:tblStyleRowBandSize w:val="1"/>
      <w:tblStyleColBandSize w:val="1"/>
      <w:tblBorders>
        <w:top w:val="single" w:sz="8" w:space="0" w:color="3B3838" w:themeColor="accent4"/>
        <w:left w:val="single" w:sz="8" w:space="0" w:color="3B3838" w:themeColor="accent4"/>
        <w:bottom w:val="single" w:sz="8" w:space="0" w:color="3B3838" w:themeColor="accent4"/>
        <w:right w:val="single" w:sz="8" w:space="0" w:color="3B383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B383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</w:tcBorders>
      </w:tcPr>
    </w:tblStylePr>
    <w:tblStylePr w:type="band1Horz"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</w:tcBorders>
      </w:tcPr>
    </w:tblStylePr>
  </w:style>
  <w:style w:type="table" w:styleId="ListaClara-nfase5">
    <w:name w:val="Light List Accent 5"/>
    <w:basedOn w:val="Tabelanormal"/>
    <w:uiPriority w:val="61"/>
    <w:semiHidden/>
    <w:unhideWhenUsed/>
    <w:rsid w:val="00B73FD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F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  <w:tblStylePr w:type="band1Horz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</w:style>
  <w:style w:type="table" w:styleId="ListaClara-nfase6">
    <w:name w:val="Light List Accent 6"/>
    <w:basedOn w:val="Tabelanormal"/>
    <w:uiPriority w:val="61"/>
    <w:semiHidden/>
    <w:unhideWhenUsed/>
    <w:rsid w:val="00B73FD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band1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</w:style>
  <w:style w:type="table" w:styleId="SombreamentoClaro">
    <w:name w:val="Light Shading"/>
    <w:basedOn w:val="Tabelanormal"/>
    <w:uiPriority w:val="60"/>
    <w:semiHidden/>
    <w:unhideWhenUsed/>
    <w:rsid w:val="00B73FD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mentoClaro-nfase1">
    <w:name w:val="Light Shading Accent 1"/>
    <w:basedOn w:val="Tabelanormal"/>
    <w:uiPriority w:val="60"/>
    <w:semiHidden/>
    <w:unhideWhenUsed/>
    <w:rsid w:val="00B73FD2"/>
    <w:pPr>
      <w:spacing w:after="0" w:line="240" w:lineRule="auto"/>
    </w:pPr>
    <w:rPr>
      <w:color w:val="381212" w:themeColor="accent1" w:themeShade="BF"/>
    </w:rPr>
    <w:tblPr>
      <w:tblStyleRowBandSize w:val="1"/>
      <w:tblStyleColBandSize w:val="1"/>
      <w:tblBorders>
        <w:top w:val="single" w:sz="8" w:space="0" w:color="4B1919" w:themeColor="accent1"/>
        <w:bottom w:val="single" w:sz="8" w:space="0" w:color="4B191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1919" w:themeColor="accent1"/>
          <w:left w:val="nil"/>
          <w:bottom w:val="single" w:sz="8" w:space="0" w:color="4B191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1919" w:themeColor="accent1"/>
          <w:left w:val="nil"/>
          <w:bottom w:val="single" w:sz="8" w:space="0" w:color="4B191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B3B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B3B3" w:themeFill="accent1" w:themeFillTint="3F"/>
      </w:tcPr>
    </w:tblStylePr>
  </w:style>
  <w:style w:type="table" w:styleId="SombreamentoClaro-nfase2">
    <w:name w:val="Light Shading Accent 2"/>
    <w:basedOn w:val="Tabelanormal"/>
    <w:uiPriority w:val="60"/>
    <w:semiHidden/>
    <w:unhideWhenUsed/>
    <w:rsid w:val="00B73FD2"/>
    <w:pPr>
      <w:spacing w:after="0" w:line="240" w:lineRule="auto"/>
    </w:pPr>
    <w:rPr>
      <w:color w:val="FFC20C" w:themeColor="accent2" w:themeShade="BF"/>
    </w:rPr>
    <w:tblPr>
      <w:tblStyleRowBandSize w:val="1"/>
      <w:tblStyleColBandSize w:val="1"/>
      <w:tblBorders>
        <w:top w:val="single" w:sz="8" w:space="0" w:color="FFD966" w:themeColor="accent2"/>
        <w:bottom w:val="single" w:sz="8" w:space="0" w:color="FFD96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966" w:themeColor="accent2"/>
          <w:left w:val="nil"/>
          <w:bottom w:val="single" w:sz="8" w:space="0" w:color="FFD96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966" w:themeColor="accent2"/>
          <w:left w:val="nil"/>
          <w:bottom w:val="single" w:sz="8" w:space="0" w:color="FFD96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5D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5D9" w:themeFill="accent2" w:themeFillTint="3F"/>
      </w:tcPr>
    </w:tblStylePr>
  </w:style>
  <w:style w:type="table" w:styleId="SombreamentoClaro-nfase3">
    <w:name w:val="Light Shading Accent 3"/>
    <w:basedOn w:val="Tabelanormal"/>
    <w:uiPriority w:val="60"/>
    <w:semiHidden/>
    <w:unhideWhenUsed/>
    <w:rsid w:val="00B73FD2"/>
    <w:pPr>
      <w:spacing w:after="0" w:line="240" w:lineRule="auto"/>
    </w:pPr>
    <w:rPr>
      <w:color w:val="49B3A1" w:themeColor="accent3" w:themeShade="BF"/>
    </w:rPr>
    <w:tblPr>
      <w:tblStyleRowBandSize w:val="1"/>
      <w:tblStyleColBandSize w:val="1"/>
      <w:tblBorders>
        <w:top w:val="single" w:sz="8" w:space="0" w:color="85CDC1" w:themeColor="accent3"/>
        <w:bottom w:val="single" w:sz="8" w:space="0" w:color="85CDC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CDC1" w:themeColor="accent3"/>
          <w:left w:val="nil"/>
          <w:bottom w:val="single" w:sz="8" w:space="0" w:color="85CDC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CDC1" w:themeColor="accent3"/>
          <w:left w:val="nil"/>
          <w:bottom w:val="single" w:sz="8" w:space="0" w:color="85CDC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F2E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F2EF" w:themeFill="accent3" w:themeFillTint="3F"/>
      </w:tcPr>
    </w:tblStylePr>
  </w:style>
  <w:style w:type="table" w:styleId="SombreamentoClaro-nfase4">
    <w:name w:val="Light Shading Accent 4"/>
    <w:basedOn w:val="Tabelanormal"/>
    <w:uiPriority w:val="60"/>
    <w:semiHidden/>
    <w:unhideWhenUsed/>
    <w:rsid w:val="00B73FD2"/>
    <w:pPr>
      <w:spacing w:after="0" w:line="240" w:lineRule="auto"/>
    </w:pPr>
    <w:rPr>
      <w:color w:val="2C2A2A" w:themeColor="accent4" w:themeShade="BF"/>
    </w:rPr>
    <w:tblPr>
      <w:tblStyleRowBandSize w:val="1"/>
      <w:tblStyleColBandSize w:val="1"/>
      <w:tblBorders>
        <w:top w:val="single" w:sz="8" w:space="0" w:color="3B3838" w:themeColor="accent4"/>
        <w:bottom w:val="single" w:sz="8" w:space="0" w:color="3B383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B3838" w:themeColor="accent4"/>
          <w:left w:val="nil"/>
          <w:bottom w:val="single" w:sz="8" w:space="0" w:color="3B383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B3838" w:themeColor="accent4"/>
          <w:left w:val="nil"/>
          <w:bottom w:val="single" w:sz="8" w:space="0" w:color="3B383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CCCC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CCCC" w:themeFill="accent4" w:themeFillTint="3F"/>
      </w:tcPr>
    </w:tblStylePr>
  </w:style>
  <w:style w:type="table" w:styleId="SombreamentoClaro-nfase5">
    <w:name w:val="Light Shading Accent 5"/>
    <w:basedOn w:val="Tabelanormal"/>
    <w:uiPriority w:val="60"/>
    <w:semiHidden/>
    <w:unhideWhenUsed/>
    <w:rsid w:val="00B73FD2"/>
    <w:pPr>
      <w:spacing w:after="0" w:line="240" w:lineRule="auto"/>
    </w:pPr>
    <w:rPr>
      <w:color w:val="BFBFBF" w:themeColor="accent5" w:themeShade="BF"/>
    </w:rPr>
    <w:tblPr>
      <w:tblStyleRowBandSize w:val="1"/>
      <w:tblStyleColBandSize w:val="1"/>
      <w:tblBorders>
        <w:top w:val="single" w:sz="8" w:space="0" w:color="FFFFFF" w:themeColor="accent5"/>
        <w:bottom w:val="single" w:sz="8" w:space="0" w:color="FFFFF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5"/>
          <w:left w:val="nil"/>
          <w:bottom w:val="single" w:sz="8" w:space="0" w:color="FFFFF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5"/>
          <w:left w:val="nil"/>
          <w:bottom w:val="single" w:sz="8" w:space="0" w:color="FFFFF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</w:style>
  <w:style w:type="table" w:styleId="SombreamentoClaro-nfase6">
    <w:name w:val="Light Shading Accent 6"/>
    <w:basedOn w:val="Tabelanormal"/>
    <w:uiPriority w:val="60"/>
    <w:semiHidden/>
    <w:unhideWhenUsed/>
    <w:rsid w:val="00B73FD2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  <w:tblBorders>
        <w:top w:val="single" w:sz="8" w:space="0" w:color="FFFFFF" w:themeColor="accent6"/>
        <w:bottom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6"/>
          <w:left w:val="nil"/>
          <w:bottom w:val="single" w:sz="8" w:space="0" w:color="FFFFF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6"/>
          <w:left w:val="nil"/>
          <w:bottom w:val="single" w:sz="8" w:space="0" w:color="FFFFF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</w:style>
  <w:style w:type="character" w:styleId="Nmerodelinha">
    <w:name w:val="line number"/>
    <w:basedOn w:val="Fontepargpadro"/>
    <w:uiPriority w:val="99"/>
    <w:semiHidden/>
    <w:unhideWhenUsed/>
    <w:rsid w:val="00B73FD2"/>
    <w:rPr>
      <w:rFonts w:ascii="Arial" w:hAnsi="Arial" w:cs="Arial"/>
      <w:sz w:val="22"/>
    </w:rPr>
  </w:style>
  <w:style w:type="paragraph" w:styleId="Lista">
    <w:name w:val="List"/>
    <w:basedOn w:val="Normal"/>
    <w:uiPriority w:val="99"/>
    <w:semiHidden/>
    <w:unhideWhenUsed/>
    <w:rsid w:val="00B73FD2"/>
    <w:pPr>
      <w:spacing w:after="300"/>
      <w:ind w:left="360" w:hanging="360"/>
      <w:contextualSpacing/>
    </w:pPr>
    <w:rPr>
      <w:rFonts w:ascii="Arial" w:eastAsiaTheme="minorEastAsia" w:hAnsi="Arial" w:cs="Arial"/>
      <w:lang w:val="pt-PT"/>
    </w:rPr>
  </w:style>
  <w:style w:type="paragraph" w:styleId="Lista2">
    <w:name w:val="List 2"/>
    <w:basedOn w:val="Normal"/>
    <w:uiPriority w:val="99"/>
    <w:semiHidden/>
    <w:unhideWhenUsed/>
    <w:rsid w:val="00B73FD2"/>
    <w:pPr>
      <w:spacing w:after="300"/>
      <w:ind w:left="720" w:hanging="360"/>
      <w:contextualSpacing/>
    </w:pPr>
    <w:rPr>
      <w:rFonts w:ascii="Arial" w:eastAsiaTheme="minorEastAsia" w:hAnsi="Arial" w:cs="Arial"/>
      <w:lang w:val="pt-PT"/>
    </w:rPr>
  </w:style>
  <w:style w:type="paragraph" w:styleId="Lista3">
    <w:name w:val="List 3"/>
    <w:basedOn w:val="Normal"/>
    <w:uiPriority w:val="99"/>
    <w:semiHidden/>
    <w:unhideWhenUsed/>
    <w:rsid w:val="00B73FD2"/>
    <w:pPr>
      <w:spacing w:after="300"/>
      <w:ind w:left="1080" w:hanging="360"/>
      <w:contextualSpacing/>
    </w:pPr>
    <w:rPr>
      <w:rFonts w:ascii="Arial" w:eastAsiaTheme="minorEastAsia" w:hAnsi="Arial" w:cs="Arial"/>
      <w:lang w:val="pt-PT"/>
    </w:rPr>
  </w:style>
  <w:style w:type="paragraph" w:styleId="Lista4">
    <w:name w:val="List 4"/>
    <w:basedOn w:val="Normal"/>
    <w:uiPriority w:val="99"/>
    <w:semiHidden/>
    <w:unhideWhenUsed/>
    <w:rsid w:val="00B73FD2"/>
    <w:pPr>
      <w:spacing w:after="300"/>
      <w:ind w:left="1440" w:hanging="360"/>
      <w:contextualSpacing/>
    </w:pPr>
    <w:rPr>
      <w:rFonts w:ascii="Arial" w:eastAsiaTheme="minorEastAsia" w:hAnsi="Arial" w:cs="Arial"/>
      <w:lang w:val="pt-PT"/>
    </w:rPr>
  </w:style>
  <w:style w:type="paragraph" w:styleId="Lista5">
    <w:name w:val="List 5"/>
    <w:basedOn w:val="Normal"/>
    <w:uiPriority w:val="99"/>
    <w:semiHidden/>
    <w:unhideWhenUsed/>
    <w:rsid w:val="00B73FD2"/>
    <w:pPr>
      <w:spacing w:after="300"/>
      <w:ind w:left="1800" w:hanging="360"/>
      <w:contextualSpacing/>
    </w:pPr>
    <w:rPr>
      <w:rFonts w:ascii="Arial" w:eastAsiaTheme="minorEastAsia" w:hAnsi="Arial" w:cs="Arial"/>
      <w:lang w:val="pt-PT"/>
    </w:rPr>
  </w:style>
  <w:style w:type="paragraph" w:styleId="Commarcadores">
    <w:name w:val="List Bullet"/>
    <w:basedOn w:val="Normal"/>
    <w:uiPriority w:val="99"/>
    <w:semiHidden/>
    <w:unhideWhenUsed/>
    <w:rsid w:val="00B73FD2"/>
    <w:pPr>
      <w:numPr>
        <w:numId w:val="1"/>
      </w:numPr>
      <w:spacing w:after="300"/>
      <w:contextualSpacing/>
    </w:pPr>
    <w:rPr>
      <w:rFonts w:ascii="Arial" w:eastAsiaTheme="minorEastAsia" w:hAnsi="Arial" w:cs="Arial"/>
      <w:lang w:val="pt-PT"/>
    </w:rPr>
  </w:style>
  <w:style w:type="paragraph" w:styleId="Commarcadores2">
    <w:name w:val="List Bullet 2"/>
    <w:basedOn w:val="Normal"/>
    <w:uiPriority w:val="99"/>
    <w:semiHidden/>
    <w:unhideWhenUsed/>
    <w:rsid w:val="00B73FD2"/>
    <w:pPr>
      <w:numPr>
        <w:numId w:val="2"/>
      </w:numPr>
      <w:spacing w:after="300"/>
      <w:contextualSpacing/>
    </w:pPr>
    <w:rPr>
      <w:rFonts w:ascii="Arial" w:eastAsiaTheme="minorEastAsia" w:hAnsi="Arial" w:cs="Arial"/>
      <w:lang w:val="pt-PT"/>
    </w:rPr>
  </w:style>
  <w:style w:type="paragraph" w:styleId="Commarcadores3">
    <w:name w:val="List Bullet 3"/>
    <w:basedOn w:val="Normal"/>
    <w:uiPriority w:val="99"/>
    <w:semiHidden/>
    <w:unhideWhenUsed/>
    <w:rsid w:val="00B73FD2"/>
    <w:pPr>
      <w:numPr>
        <w:numId w:val="3"/>
      </w:numPr>
      <w:spacing w:after="300"/>
      <w:contextualSpacing/>
    </w:pPr>
    <w:rPr>
      <w:rFonts w:ascii="Arial" w:eastAsiaTheme="minorEastAsia" w:hAnsi="Arial" w:cs="Arial"/>
      <w:lang w:val="pt-PT"/>
    </w:rPr>
  </w:style>
  <w:style w:type="paragraph" w:styleId="Commarcadores4">
    <w:name w:val="List Bullet 4"/>
    <w:basedOn w:val="Normal"/>
    <w:uiPriority w:val="99"/>
    <w:semiHidden/>
    <w:unhideWhenUsed/>
    <w:rsid w:val="00B73FD2"/>
    <w:pPr>
      <w:numPr>
        <w:numId w:val="4"/>
      </w:numPr>
      <w:spacing w:after="300"/>
      <w:contextualSpacing/>
    </w:pPr>
    <w:rPr>
      <w:rFonts w:ascii="Arial" w:eastAsiaTheme="minorEastAsia" w:hAnsi="Arial" w:cs="Arial"/>
      <w:lang w:val="pt-PT"/>
    </w:rPr>
  </w:style>
  <w:style w:type="paragraph" w:styleId="Commarcadores5">
    <w:name w:val="List Bullet 5"/>
    <w:basedOn w:val="Normal"/>
    <w:uiPriority w:val="99"/>
    <w:semiHidden/>
    <w:unhideWhenUsed/>
    <w:rsid w:val="00B73FD2"/>
    <w:pPr>
      <w:numPr>
        <w:numId w:val="5"/>
      </w:numPr>
      <w:spacing w:after="300"/>
      <w:contextualSpacing/>
    </w:pPr>
    <w:rPr>
      <w:rFonts w:ascii="Arial" w:eastAsiaTheme="minorEastAsia" w:hAnsi="Arial" w:cs="Arial"/>
      <w:lang w:val="pt-PT"/>
    </w:rPr>
  </w:style>
  <w:style w:type="paragraph" w:styleId="Listadecontinuao">
    <w:name w:val="List Continue"/>
    <w:basedOn w:val="Normal"/>
    <w:uiPriority w:val="99"/>
    <w:semiHidden/>
    <w:unhideWhenUsed/>
    <w:rsid w:val="00B73FD2"/>
    <w:pPr>
      <w:spacing w:after="120"/>
      <w:ind w:left="360"/>
      <w:contextualSpacing/>
    </w:pPr>
    <w:rPr>
      <w:rFonts w:ascii="Arial" w:eastAsiaTheme="minorEastAsia" w:hAnsi="Arial" w:cs="Arial"/>
      <w:lang w:val="pt-PT"/>
    </w:rPr>
  </w:style>
  <w:style w:type="paragraph" w:styleId="Listadecontinuao2">
    <w:name w:val="List Continue 2"/>
    <w:basedOn w:val="Normal"/>
    <w:uiPriority w:val="99"/>
    <w:semiHidden/>
    <w:unhideWhenUsed/>
    <w:rsid w:val="00B73FD2"/>
    <w:pPr>
      <w:spacing w:after="120"/>
      <w:ind w:left="720"/>
      <w:contextualSpacing/>
    </w:pPr>
    <w:rPr>
      <w:rFonts w:ascii="Arial" w:eastAsiaTheme="minorEastAsia" w:hAnsi="Arial" w:cs="Arial"/>
      <w:lang w:val="pt-PT"/>
    </w:rPr>
  </w:style>
  <w:style w:type="paragraph" w:styleId="Listadecontinuao3">
    <w:name w:val="List Continue 3"/>
    <w:basedOn w:val="Normal"/>
    <w:uiPriority w:val="99"/>
    <w:semiHidden/>
    <w:unhideWhenUsed/>
    <w:rsid w:val="00B73FD2"/>
    <w:pPr>
      <w:spacing w:after="120"/>
      <w:ind w:left="1080"/>
      <w:contextualSpacing/>
    </w:pPr>
    <w:rPr>
      <w:rFonts w:ascii="Arial" w:eastAsiaTheme="minorEastAsia" w:hAnsi="Arial" w:cs="Arial"/>
      <w:lang w:val="pt-PT"/>
    </w:rPr>
  </w:style>
  <w:style w:type="paragraph" w:styleId="Listadecontinuao4">
    <w:name w:val="List Continue 4"/>
    <w:basedOn w:val="Normal"/>
    <w:uiPriority w:val="99"/>
    <w:semiHidden/>
    <w:unhideWhenUsed/>
    <w:rsid w:val="00B73FD2"/>
    <w:pPr>
      <w:spacing w:after="120"/>
      <w:ind w:left="1440"/>
      <w:contextualSpacing/>
    </w:pPr>
    <w:rPr>
      <w:rFonts w:ascii="Arial" w:eastAsiaTheme="minorEastAsia" w:hAnsi="Arial" w:cs="Arial"/>
      <w:lang w:val="pt-PT"/>
    </w:rPr>
  </w:style>
  <w:style w:type="paragraph" w:styleId="Listadecontinuao5">
    <w:name w:val="List Continue 5"/>
    <w:basedOn w:val="Normal"/>
    <w:uiPriority w:val="99"/>
    <w:semiHidden/>
    <w:unhideWhenUsed/>
    <w:rsid w:val="00B73FD2"/>
    <w:pPr>
      <w:spacing w:after="120"/>
      <w:ind w:left="1800"/>
      <w:contextualSpacing/>
    </w:pPr>
    <w:rPr>
      <w:rFonts w:ascii="Arial" w:eastAsiaTheme="minorEastAsia" w:hAnsi="Arial" w:cs="Arial"/>
      <w:lang w:val="pt-PT"/>
    </w:rPr>
  </w:style>
  <w:style w:type="paragraph" w:styleId="Numerada">
    <w:name w:val="List Number"/>
    <w:basedOn w:val="Normal"/>
    <w:uiPriority w:val="99"/>
    <w:semiHidden/>
    <w:unhideWhenUsed/>
    <w:rsid w:val="00B73FD2"/>
    <w:pPr>
      <w:numPr>
        <w:numId w:val="6"/>
      </w:numPr>
      <w:spacing w:after="300"/>
      <w:contextualSpacing/>
    </w:pPr>
    <w:rPr>
      <w:rFonts w:ascii="Arial" w:eastAsiaTheme="minorEastAsia" w:hAnsi="Arial" w:cs="Arial"/>
      <w:lang w:val="pt-PT"/>
    </w:rPr>
  </w:style>
  <w:style w:type="paragraph" w:styleId="Numerada2">
    <w:name w:val="List Number 2"/>
    <w:basedOn w:val="Normal"/>
    <w:uiPriority w:val="99"/>
    <w:semiHidden/>
    <w:unhideWhenUsed/>
    <w:rsid w:val="00B73FD2"/>
    <w:pPr>
      <w:numPr>
        <w:numId w:val="7"/>
      </w:numPr>
      <w:spacing w:after="300"/>
      <w:contextualSpacing/>
    </w:pPr>
    <w:rPr>
      <w:rFonts w:ascii="Arial" w:eastAsiaTheme="minorEastAsia" w:hAnsi="Arial" w:cs="Arial"/>
      <w:lang w:val="pt-PT"/>
    </w:rPr>
  </w:style>
  <w:style w:type="paragraph" w:styleId="Numerada3">
    <w:name w:val="List Number 3"/>
    <w:basedOn w:val="Normal"/>
    <w:uiPriority w:val="99"/>
    <w:semiHidden/>
    <w:unhideWhenUsed/>
    <w:rsid w:val="00B73FD2"/>
    <w:pPr>
      <w:numPr>
        <w:numId w:val="8"/>
      </w:numPr>
      <w:spacing w:after="300"/>
      <w:contextualSpacing/>
    </w:pPr>
    <w:rPr>
      <w:rFonts w:ascii="Arial" w:eastAsiaTheme="minorEastAsia" w:hAnsi="Arial" w:cs="Arial"/>
      <w:lang w:val="pt-PT"/>
    </w:rPr>
  </w:style>
  <w:style w:type="paragraph" w:styleId="Numerada4">
    <w:name w:val="List Number 4"/>
    <w:basedOn w:val="Normal"/>
    <w:uiPriority w:val="99"/>
    <w:semiHidden/>
    <w:unhideWhenUsed/>
    <w:rsid w:val="00B73FD2"/>
    <w:pPr>
      <w:numPr>
        <w:numId w:val="9"/>
      </w:numPr>
      <w:spacing w:after="300"/>
      <w:contextualSpacing/>
    </w:pPr>
    <w:rPr>
      <w:rFonts w:ascii="Arial" w:eastAsiaTheme="minorEastAsia" w:hAnsi="Arial" w:cs="Arial"/>
      <w:lang w:val="pt-PT"/>
    </w:rPr>
  </w:style>
  <w:style w:type="paragraph" w:styleId="Numerada5">
    <w:name w:val="List Number 5"/>
    <w:basedOn w:val="Normal"/>
    <w:uiPriority w:val="99"/>
    <w:semiHidden/>
    <w:unhideWhenUsed/>
    <w:rsid w:val="00B73FD2"/>
    <w:pPr>
      <w:numPr>
        <w:numId w:val="10"/>
      </w:numPr>
      <w:spacing w:after="300"/>
      <w:contextualSpacing/>
    </w:pPr>
    <w:rPr>
      <w:rFonts w:ascii="Arial" w:eastAsiaTheme="minorEastAsia" w:hAnsi="Arial" w:cs="Arial"/>
      <w:lang w:val="pt-PT"/>
    </w:rPr>
  </w:style>
  <w:style w:type="paragraph" w:styleId="PargrafodaLista">
    <w:name w:val="List Paragraph"/>
    <w:basedOn w:val="Normal"/>
    <w:uiPriority w:val="34"/>
    <w:semiHidden/>
    <w:qFormat/>
    <w:rsid w:val="00B73FD2"/>
    <w:pPr>
      <w:spacing w:after="300"/>
      <w:ind w:left="720"/>
      <w:contextualSpacing/>
    </w:pPr>
    <w:rPr>
      <w:rFonts w:ascii="Arial" w:eastAsiaTheme="minorEastAsia" w:hAnsi="Arial" w:cs="Arial"/>
      <w:lang w:val="pt-PT"/>
    </w:rPr>
  </w:style>
  <w:style w:type="table" w:styleId="TabeladeLista1Clara">
    <w:name w:val="List Table 1 Light"/>
    <w:basedOn w:val="Tabelanormal"/>
    <w:uiPriority w:val="46"/>
    <w:rsid w:val="00B73FD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1Clara-nfase1">
    <w:name w:val="List Table 1 Light Accent 1"/>
    <w:basedOn w:val="Tabelanormal"/>
    <w:uiPriority w:val="46"/>
    <w:rsid w:val="00B73FD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4646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464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TabeladeLista1Clara-nfase2">
    <w:name w:val="List Table 1 Light Accent 2"/>
    <w:basedOn w:val="Tabelanormal"/>
    <w:uiPriority w:val="46"/>
    <w:rsid w:val="00B73FD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E7A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E7A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TabeladeLista1Clara-nfase3">
    <w:name w:val="List Table 1 Light Accent 3"/>
    <w:basedOn w:val="Tabelanormal"/>
    <w:uiPriority w:val="46"/>
    <w:rsid w:val="00B73FD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5E1D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5E1D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TabeladeLista1Clara-nfase4">
    <w:name w:val="List Table 1 Light Accent 4"/>
    <w:basedOn w:val="Tabelanormal"/>
    <w:uiPriority w:val="46"/>
    <w:rsid w:val="00B73FD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B8585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B858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TabeladeLista1Clara-nfase5">
    <w:name w:val="List Table 1 Light Accent 5"/>
    <w:basedOn w:val="Tabelanormal"/>
    <w:uiPriority w:val="46"/>
    <w:rsid w:val="00B73FD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F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TabeladeLista1Clara-nfase6">
    <w:name w:val="List Table 1 Light Accent 6"/>
    <w:basedOn w:val="Tabelanormal"/>
    <w:uiPriority w:val="46"/>
    <w:rsid w:val="00B73FD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TabeladeLista2">
    <w:name w:val="List Table 2"/>
    <w:basedOn w:val="Tabelanormal"/>
    <w:uiPriority w:val="47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2-nfase1">
    <w:name w:val="List Table 2 Accent 1"/>
    <w:basedOn w:val="Tabelanormal"/>
    <w:uiPriority w:val="47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C14646" w:themeColor="accent1" w:themeTint="99"/>
        <w:bottom w:val="single" w:sz="4" w:space="0" w:color="C14646" w:themeColor="accent1" w:themeTint="99"/>
        <w:insideH w:val="single" w:sz="4" w:space="0" w:color="C14646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TabeladeLista2-nfase2">
    <w:name w:val="List Table 2 Accent 2"/>
    <w:basedOn w:val="Tabelanormal"/>
    <w:uiPriority w:val="47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FFE7A3" w:themeColor="accent2" w:themeTint="99"/>
        <w:bottom w:val="single" w:sz="4" w:space="0" w:color="FFE7A3" w:themeColor="accent2" w:themeTint="99"/>
        <w:insideH w:val="single" w:sz="4" w:space="0" w:color="FFE7A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TabeladeLista2-nfase3">
    <w:name w:val="List Table 2 Accent 3"/>
    <w:basedOn w:val="Tabelanormal"/>
    <w:uiPriority w:val="47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B5E1D9" w:themeColor="accent3" w:themeTint="99"/>
        <w:bottom w:val="single" w:sz="4" w:space="0" w:color="B5E1D9" w:themeColor="accent3" w:themeTint="99"/>
        <w:insideH w:val="single" w:sz="4" w:space="0" w:color="B5E1D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TabeladeLista2-nfase4">
    <w:name w:val="List Table 2 Accent 4"/>
    <w:basedOn w:val="Tabelanormal"/>
    <w:uiPriority w:val="47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8B8585" w:themeColor="accent4" w:themeTint="99"/>
        <w:bottom w:val="single" w:sz="4" w:space="0" w:color="8B8585" w:themeColor="accent4" w:themeTint="99"/>
        <w:insideH w:val="single" w:sz="4" w:space="0" w:color="8B8585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TabeladeLista2-nfase5">
    <w:name w:val="List Table 2 Accent 5"/>
    <w:basedOn w:val="Tabelanormal"/>
    <w:uiPriority w:val="47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5" w:themeTint="99"/>
        <w:bottom w:val="single" w:sz="4" w:space="0" w:color="FFFFFF" w:themeColor="accent5" w:themeTint="99"/>
        <w:insideH w:val="single" w:sz="4" w:space="0" w:color="FFFFF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TabeladeLista2-nfase6">
    <w:name w:val="List Table 2 Accent 6"/>
    <w:basedOn w:val="Tabelanormal"/>
    <w:uiPriority w:val="47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99"/>
        <w:bottom w:val="single" w:sz="4" w:space="0" w:color="FFFFFF" w:themeColor="accent6" w:themeTint="99"/>
        <w:insideH w:val="single" w:sz="4" w:space="0" w:color="FFFFF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TabeladeLista3">
    <w:name w:val="List Table 3"/>
    <w:basedOn w:val="Tabelanormal"/>
    <w:uiPriority w:val="48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deLista3-nfase1">
    <w:name w:val="List Table 3 Accent 1"/>
    <w:basedOn w:val="Tabelanormal"/>
    <w:uiPriority w:val="48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4B1919" w:themeColor="accent1"/>
        <w:left w:val="single" w:sz="4" w:space="0" w:color="4B1919" w:themeColor="accent1"/>
        <w:bottom w:val="single" w:sz="4" w:space="0" w:color="4B1919" w:themeColor="accent1"/>
        <w:right w:val="single" w:sz="4" w:space="0" w:color="4B191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1919" w:themeFill="accent1"/>
      </w:tcPr>
    </w:tblStylePr>
    <w:tblStylePr w:type="lastRow">
      <w:rPr>
        <w:b/>
        <w:bCs/>
      </w:rPr>
      <w:tblPr/>
      <w:tcPr>
        <w:tcBorders>
          <w:top w:val="double" w:sz="4" w:space="0" w:color="4B191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1919" w:themeColor="accent1"/>
          <w:right w:val="single" w:sz="4" w:space="0" w:color="4B1919" w:themeColor="accent1"/>
        </w:tcBorders>
      </w:tcPr>
    </w:tblStylePr>
    <w:tblStylePr w:type="band1Horz">
      <w:tblPr/>
      <w:tcPr>
        <w:tcBorders>
          <w:top w:val="single" w:sz="4" w:space="0" w:color="4B1919" w:themeColor="accent1"/>
          <w:bottom w:val="single" w:sz="4" w:space="0" w:color="4B191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1919" w:themeColor="accent1"/>
          <w:left w:val="nil"/>
        </w:tcBorders>
      </w:tcPr>
    </w:tblStylePr>
    <w:tblStylePr w:type="swCell">
      <w:tblPr/>
      <w:tcPr>
        <w:tcBorders>
          <w:top w:val="double" w:sz="4" w:space="0" w:color="4B1919" w:themeColor="accent1"/>
          <w:right w:val="nil"/>
        </w:tcBorders>
      </w:tcPr>
    </w:tblStylePr>
  </w:style>
  <w:style w:type="table" w:styleId="TabeladeLista3-nfase2">
    <w:name w:val="List Table 3 Accent 2"/>
    <w:basedOn w:val="Tabelanormal"/>
    <w:uiPriority w:val="48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2"/>
        <w:left w:val="single" w:sz="4" w:space="0" w:color="FFD966" w:themeColor="accent2"/>
        <w:bottom w:val="single" w:sz="4" w:space="0" w:color="FFD966" w:themeColor="accent2"/>
        <w:right w:val="single" w:sz="4" w:space="0" w:color="FFD96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D966" w:themeFill="accent2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D966" w:themeColor="accent2"/>
          <w:right w:val="single" w:sz="4" w:space="0" w:color="FFD966" w:themeColor="accent2"/>
        </w:tcBorders>
      </w:tcPr>
    </w:tblStylePr>
    <w:tblStylePr w:type="band1Horz">
      <w:tblPr/>
      <w:tcPr>
        <w:tcBorders>
          <w:top w:val="single" w:sz="4" w:space="0" w:color="FFD966" w:themeColor="accent2"/>
          <w:bottom w:val="single" w:sz="4" w:space="0" w:color="FFD96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D966" w:themeColor="accent2"/>
          <w:left w:val="nil"/>
        </w:tcBorders>
      </w:tcPr>
    </w:tblStylePr>
    <w:tblStylePr w:type="swCell">
      <w:tblPr/>
      <w:tcPr>
        <w:tcBorders>
          <w:top w:val="double" w:sz="4" w:space="0" w:color="FFD966" w:themeColor="accent2"/>
          <w:right w:val="nil"/>
        </w:tcBorders>
      </w:tcPr>
    </w:tblStylePr>
  </w:style>
  <w:style w:type="table" w:styleId="TabeladeLista3-nfase3">
    <w:name w:val="List Table 3 Accent 3"/>
    <w:basedOn w:val="Tabelanormal"/>
    <w:uiPriority w:val="48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85CDC1" w:themeColor="accent3"/>
        <w:left w:val="single" w:sz="4" w:space="0" w:color="85CDC1" w:themeColor="accent3"/>
        <w:bottom w:val="single" w:sz="4" w:space="0" w:color="85CDC1" w:themeColor="accent3"/>
        <w:right w:val="single" w:sz="4" w:space="0" w:color="85CDC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5CDC1" w:themeFill="accent3"/>
      </w:tcPr>
    </w:tblStylePr>
    <w:tblStylePr w:type="lastRow">
      <w:rPr>
        <w:b/>
        <w:bCs/>
      </w:rPr>
      <w:tblPr/>
      <w:tcPr>
        <w:tcBorders>
          <w:top w:val="double" w:sz="4" w:space="0" w:color="85CDC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CDC1" w:themeColor="accent3"/>
          <w:right w:val="single" w:sz="4" w:space="0" w:color="85CDC1" w:themeColor="accent3"/>
        </w:tcBorders>
      </w:tcPr>
    </w:tblStylePr>
    <w:tblStylePr w:type="band1Horz">
      <w:tblPr/>
      <w:tcPr>
        <w:tcBorders>
          <w:top w:val="single" w:sz="4" w:space="0" w:color="85CDC1" w:themeColor="accent3"/>
          <w:bottom w:val="single" w:sz="4" w:space="0" w:color="85CDC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CDC1" w:themeColor="accent3"/>
          <w:left w:val="nil"/>
        </w:tcBorders>
      </w:tcPr>
    </w:tblStylePr>
    <w:tblStylePr w:type="swCell">
      <w:tblPr/>
      <w:tcPr>
        <w:tcBorders>
          <w:top w:val="double" w:sz="4" w:space="0" w:color="85CDC1" w:themeColor="accent3"/>
          <w:right w:val="nil"/>
        </w:tcBorders>
      </w:tcPr>
    </w:tblStylePr>
  </w:style>
  <w:style w:type="table" w:styleId="TabeladeLista3-nfase4">
    <w:name w:val="List Table 3 Accent 4"/>
    <w:basedOn w:val="Tabelanormal"/>
    <w:uiPriority w:val="48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3B3838" w:themeColor="accent4"/>
        <w:left w:val="single" w:sz="4" w:space="0" w:color="3B3838" w:themeColor="accent4"/>
        <w:bottom w:val="single" w:sz="4" w:space="0" w:color="3B3838" w:themeColor="accent4"/>
        <w:right w:val="single" w:sz="4" w:space="0" w:color="3B383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B3838" w:themeFill="accent4"/>
      </w:tcPr>
    </w:tblStylePr>
    <w:tblStylePr w:type="lastRow">
      <w:rPr>
        <w:b/>
        <w:bCs/>
      </w:rPr>
      <w:tblPr/>
      <w:tcPr>
        <w:tcBorders>
          <w:top w:val="double" w:sz="4" w:space="0" w:color="3B383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B3838" w:themeColor="accent4"/>
          <w:right w:val="single" w:sz="4" w:space="0" w:color="3B3838" w:themeColor="accent4"/>
        </w:tcBorders>
      </w:tcPr>
    </w:tblStylePr>
    <w:tblStylePr w:type="band1Horz">
      <w:tblPr/>
      <w:tcPr>
        <w:tcBorders>
          <w:top w:val="single" w:sz="4" w:space="0" w:color="3B3838" w:themeColor="accent4"/>
          <w:bottom w:val="single" w:sz="4" w:space="0" w:color="3B383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B3838" w:themeColor="accent4"/>
          <w:left w:val="nil"/>
        </w:tcBorders>
      </w:tcPr>
    </w:tblStylePr>
    <w:tblStylePr w:type="swCell">
      <w:tblPr/>
      <w:tcPr>
        <w:tcBorders>
          <w:top w:val="double" w:sz="4" w:space="0" w:color="3B3838" w:themeColor="accent4"/>
          <w:right w:val="nil"/>
        </w:tcBorders>
      </w:tcPr>
    </w:tblStylePr>
  </w:style>
  <w:style w:type="table" w:styleId="TabeladeLista3-nfase5">
    <w:name w:val="List Table 3 Accent 5"/>
    <w:basedOn w:val="Tabelanormal"/>
    <w:uiPriority w:val="48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5"/>
        <w:left w:val="single" w:sz="4" w:space="0" w:color="FFFFFF" w:themeColor="accent5"/>
        <w:bottom w:val="single" w:sz="4" w:space="0" w:color="FFFFFF" w:themeColor="accent5"/>
        <w:right w:val="single" w:sz="4" w:space="0" w:color="FFFFF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FFFF" w:themeFill="accent5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FFFF" w:themeColor="accent5"/>
          <w:right w:val="single" w:sz="4" w:space="0" w:color="FFFFFF" w:themeColor="accent5"/>
        </w:tcBorders>
      </w:tcPr>
    </w:tblStylePr>
    <w:tblStylePr w:type="band1Horz">
      <w:tblPr/>
      <w:tcPr>
        <w:tcBorders>
          <w:top w:val="single" w:sz="4" w:space="0" w:color="FFFFFF" w:themeColor="accent5"/>
          <w:bottom w:val="single" w:sz="4" w:space="0" w:color="FFFFF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FFFF" w:themeColor="accent5"/>
          <w:left w:val="nil"/>
        </w:tcBorders>
      </w:tcPr>
    </w:tblStylePr>
    <w:tblStylePr w:type="swCell">
      <w:tblPr/>
      <w:tcPr>
        <w:tcBorders>
          <w:top w:val="double" w:sz="4" w:space="0" w:color="FFFFFF" w:themeColor="accent5"/>
          <w:right w:val="nil"/>
        </w:tcBorders>
      </w:tcPr>
    </w:tblStylePr>
  </w:style>
  <w:style w:type="table" w:styleId="TabeladeLista3-nfase6">
    <w:name w:val="List Table 3 Accent 6"/>
    <w:basedOn w:val="Tabelanormal"/>
    <w:uiPriority w:val="48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/>
        <w:left w:val="single" w:sz="4" w:space="0" w:color="FFFFFF" w:themeColor="accent6"/>
        <w:bottom w:val="single" w:sz="4" w:space="0" w:color="FFFFFF" w:themeColor="accent6"/>
        <w:right w:val="single" w:sz="4" w:space="0" w:color="FFFFFF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FFFF" w:themeColor="accent6"/>
          <w:right w:val="single" w:sz="4" w:space="0" w:color="FFFFFF" w:themeColor="accent6"/>
        </w:tcBorders>
      </w:tcPr>
    </w:tblStylePr>
    <w:tblStylePr w:type="band1Horz">
      <w:tblPr/>
      <w:tcPr>
        <w:tcBorders>
          <w:top w:val="single" w:sz="4" w:space="0" w:color="FFFFFF" w:themeColor="accent6"/>
          <w:bottom w:val="single" w:sz="4" w:space="0" w:color="FFFFFF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FFFF" w:themeColor="accent6"/>
          <w:left w:val="nil"/>
        </w:tcBorders>
      </w:tcPr>
    </w:tblStylePr>
    <w:tblStylePr w:type="swCell">
      <w:tblPr/>
      <w:tcPr>
        <w:tcBorders>
          <w:top w:val="double" w:sz="4" w:space="0" w:color="FFFFFF" w:themeColor="accent6"/>
          <w:right w:val="nil"/>
        </w:tcBorders>
      </w:tcPr>
    </w:tblStylePr>
  </w:style>
  <w:style w:type="table" w:styleId="TabeladeLista4">
    <w:name w:val="List Table 4"/>
    <w:basedOn w:val="Tabelanormal"/>
    <w:uiPriority w:val="49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4-nfase1">
    <w:name w:val="List Table 4 Accent 1"/>
    <w:basedOn w:val="Tabelanormal"/>
    <w:uiPriority w:val="49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C14646" w:themeColor="accent1" w:themeTint="99"/>
        <w:left w:val="single" w:sz="4" w:space="0" w:color="C14646" w:themeColor="accent1" w:themeTint="99"/>
        <w:bottom w:val="single" w:sz="4" w:space="0" w:color="C14646" w:themeColor="accent1" w:themeTint="99"/>
        <w:right w:val="single" w:sz="4" w:space="0" w:color="C14646" w:themeColor="accent1" w:themeTint="99"/>
        <w:insideH w:val="single" w:sz="4" w:space="0" w:color="C1464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1919" w:themeColor="accent1"/>
          <w:left w:val="single" w:sz="4" w:space="0" w:color="4B1919" w:themeColor="accent1"/>
          <w:bottom w:val="single" w:sz="4" w:space="0" w:color="4B1919" w:themeColor="accent1"/>
          <w:right w:val="single" w:sz="4" w:space="0" w:color="4B1919" w:themeColor="accent1"/>
          <w:insideH w:val="nil"/>
        </w:tcBorders>
        <w:shd w:val="clear" w:color="auto" w:fill="4B1919" w:themeFill="accent1"/>
      </w:tcPr>
    </w:tblStylePr>
    <w:tblStylePr w:type="lastRow">
      <w:rPr>
        <w:b/>
        <w:bCs/>
      </w:rPr>
      <w:tblPr/>
      <w:tcPr>
        <w:tcBorders>
          <w:top w:val="double" w:sz="4" w:space="0" w:color="C1464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TabeladeLista4-nfase2">
    <w:name w:val="List Table 4 Accent 2"/>
    <w:basedOn w:val="Tabelanormal"/>
    <w:uiPriority w:val="49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FFE7A3" w:themeColor="accent2" w:themeTint="99"/>
        <w:left w:val="single" w:sz="4" w:space="0" w:color="FFE7A3" w:themeColor="accent2" w:themeTint="99"/>
        <w:bottom w:val="single" w:sz="4" w:space="0" w:color="FFE7A3" w:themeColor="accent2" w:themeTint="99"/>
        <w:right w:val="single" w:sz="4" w:space="0" w:color="FFE7A3" w:themeColor="accent2" w:themeTint="99"/>
        <w:insideH w:val="single" w:sz="4" w:space="0" w:color="FFE7A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D966" w:themeColor="accent2"/>
          <w:left w:val="single" w:sz="4" w:space="0" w:color="FFD966" w:themeColor="accent2"/>
          <w:bottom w:val="single" w:sz="4" w:space="0" w:color="FFD966" w:themeColor="accent2"/>
          <w:right w:val="single" w:sz="4" w:space="0" w:color="FFD966" w:themeColor="accent2"/>
          <w:insideH w:val="nil"/>
        </w:tcBorders>
        <w:shd w:val="clear" w:color="auto" w:fill="FFD966" w:themeFill="accent2"/>
      </w:tcPr>
    </w:tblStylePr>
    <w:tblStylePr w:type="lastRow">
      <w:rPr>
        <w:b/>
        <w:bCs/>
      </w:rPr>
      <w:tblPr/>
      <w:tcPr>
        <w:tcBorders>
          <w:top w:val="double" w:sz="4" w:space="0" w:color="FFE7A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TabeladeLista4-nfase3">
    <w:name w:val="List Table 4 Accent 3"/>
    <w:basedOn w:val="Tabelanormal"/>
    <w:uiPriority w:val="49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B5E1D9" w:themeColor="accent3" w:themeTint="99"/>
        <w:left w:val="single" w:sz="4" w:space="0" w:color="B5E1D9" w:themeColor="accent3" w:themeTint="99"/>
        <w:bottom w:val="single" w:sz="4" w:space="0" w:color="B5E1D9" w:themeColor="accent3" w:themeTint="99"/>
        <w:right w:val="single" w:sz="4" w:space="0" w:color="B5E1D9" w:themeColor="accent3" w:themeTint="99"/>
        <w:insideH w:val="single" w:sz="4" w:space="0" w:color="B5E1D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CDC1" w:themeColor="accent3"/>
          <w:left w:val="single" w:sz="4" w:space="0" w:color="85CDC1" w:themeColor="accent3"/>
          <w:bottom w:val="single" w:sz="4" w:space="0" w:color="85CDC1" w:themeColor="accent3"/>
          <w:right w:val="single" w:sz="4" w:space="0" w:color="85CDC1" w:themeColor="accent3"/>
          <w:insideH w:val="nil"/>
        </w:tcBorders>
        <w:shd w:val="clear" w:color="auto" w:fill="85CDC1" w:themeFill="accent3"/>
      </w:tcPr>
    </w:tblStylePr>
    <w:tblStylePr w:type="lastRow">
      <w:rPr>
        <w:b/>
        <w:bCs/>
      </w:rPr>
      <w:tblPr/>
      <w:tcPr>
        <w:tcBorders>
          <w:top w:val="double" w:sz="4" w:space="0" w:color="B5E1D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TabeladeLista4-nfase4">
    <w:name w:val="List Table 4 Accent 4"/>
    <w:basedOn w:val="Tabelanormal"/>
    <w:uiPriority w:val="49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8B8585" w:themeColor="accent4" w:themeTint="99"/>
        <w:left w:val="single" w:sz="4" w:space="0" w:color="8B8585" w:themeColor="accent4" w:themeTint="99"/>
        <w:bottom w:val="single" w:sz="4" w:space="0" w:color="8B8585" w:themeColor="accent4" w:themeTint="99"/>
        <w:right w:val="single" w:sz="4" w:space="0" w:color="8B8585" w:themeColor="accent4" w:themeTint="99"/>
        <w:insideH w:val="single" w:sz="4" w:space="0" w:color="8B858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B3838" w:themeColor="accent4"/>
          <w:left w:val="single" w:sz="4" w:space="0" w:color="3B3838" w:themeColor="accent4"/>
          <w:bottom w:val="single" w:sz="4" w:space="0" w:color="3B3838" w:themeColor="accent4"/>
          <w:right w:val="single" w:sz="4" w:space="0" w:color="3B3838" w:themeColor="accent4"/>
          <w:insideH w:val="nil"/>
        </w:tcBorders>
        <w:shd w:val="clear" w:color="auto" w:fill="3B3838" w:themeFill="accent4"/>
      </w:tcPr>
    </w:tblStylePr>
    <w:tblStylePr w:type="lastRow">
      <w:rPr>
        <w:b/>
        <w:bCs/>
      </w:rPr>
      <w:tblPr/>
      <w:tcPr>
        <w:tcBorders>
          <w:top w:val="double" w:sz="4" w:space="0" w:color="8B858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TabeladeLista4-nfase5">
    <w:name w:val="List Table 4 Accent 5"/>
    <w:basedOn w:val="Tabelanormal"/>
    <w:uiPriority w:val="49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5"/>
          <w:left w:val="single" w:sz="4" w:space="0" w:color="FFFFFF" w:themeColor="accent5"/>
          <w:bottom w:val="single" w:sz="4" w:space="0" w:color="FFFFFF" w:themeColor="accent5"/>
          <w:right w:val="single" w:sz="4" w:space="0" w:color="FFFFFF" w:themeColor="accent5"/>
          <w:insideH w:val="nil"/>
        </w:tcBorders>
        <w:shd w:val="clear" w:color="auto" w:fill="FFFFFF" w:themeFill="accent5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TabeladeLista4-nfase6">
    <w:name w:val="List Table 4 Accent 6"/>
    <w:basedOn w:val="Tabelanormal"/>
    <w:uiPriority w:val="49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6"/>
          <w:left w:val="single" w:sz="4" w:space="0" w:color="FFFFFF" w:themeColor="accent6"/>
          <w:bottom w:val="single" w:sz="4" w:space="0" w:color="FFFFFF" w:themeColor="accent6"/>
          <w:right w:val="single" w:sz="4" w:space="0" w:color="FFFFFF" w:themeColor="accent6"/>
          <w:insideH w:val="nil"/>
        </w:tcBorders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TabeladeLista5Escura">
    <w:name w:val="List Table 5 Dark"/>
    <w:basedOn w:val="Tabelanormal"/>
    <w:uiPriority w:val="50"/>
    <w:rsid w:val="00B73FD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1">
    <w:name w:val="List Table 5 Dark Accent 1"/>
    <w:basedOn w:val="Tabelanormal"/>
    <w:uiPriority w:val="50"/>
    <w:rsid w:val="00B73FD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1919" w:themeColor="accent1"/>
        <w:left w:val="single" w:sz="24" w:space="0" w:color="4B1919" w:themeColor="accent1"/>
        <w:bottom w:val="single" w:sz="24" w:space="0" w:color="4B1919" w:themeColor="accent1"/>
        <w:right w:val="single" w:sz="24" w:space="0" w:color="4B1919" w:themeColor="accent1"/>
      </w:tblBorders>
    </w:tblPr>
    <w:tcPr>
      <w:shd w:val="clear" w:color="auto" w:fill="4B191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2">
    <w:name w:val="List Table 5 Dark Accent 2"/>
    <w:basedOn w:val="Tabelanormal"/>
    <w:uiPriority w:val="50"/>
    <w:rsid w:val="00B73FD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D966" w:themeColor="accent2"/>
        <w:left w:val="single" w:sz="24" w:space="0" w:color="FFD966" w:themeColor="accent2"/>
        <w:bottom w:val="single" w:sz="24" w:space="0" w:color="FFD966" w:themeColor="accent2"/>
        <w:right w:val="single" w:sz="24" w:space="0" w:color="FFD966" w:themeColor="accent2"/>
      </w:tblBorders>
    </w:tblPr>
    <w:tcPr>
      <w:shd w:val="clear" w:color="auto" w:fill="FFD96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3">
    <w:name w:val="List Table 5 Dark Accent 3"/>
    <w:basedOn w:val="Tabelanormal"/>
    <w:uiPriority w:val="50"/>
    <w:rsid w:val="00B73FD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5CDC1" w:themeColor="accent3"/>
        <w:left w:val="single" w:sz="24" w:space="0" w:color="85CDC1" w:themeColor="accent3"/>
        <w:bottom w:val="single" w:sz="24" w:space="0" w:color="85CDC1" w:themeColor="accent3"/>
        <w:right w:val="single" w:sz="24" w:space="0" w:color="85CDC1" w:themeColor="accent3"/>
      </w:tblBorders>
    </w:tblPr>
    <w:tcPr>
      <w:shd w:val="clear" w:color="auto" w:fill="85CDC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4">
    <w:name w:val="List Table 5 Dark Accent 4"/>
    <w:basedOn w:val="Tabelanormal"/>
    <w:uiPriority w:val="50"/>
    <w:rsid w:val="00B73FD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B3838" w:themeColor="accent4"/>
        <w:left w:val="single" w:sz="24" w:space="0" w:color="3B3838" w:themeColor="accent4"/>
        <w:bottom w:val="single" w:sz="24" w:space="0" w:color="3B3838" w:themeColor="accent4"/>
        <w:right w:val="single" w:sz="24" w:space="0" w:color="3B3838" w:themeColor="accent4"/>
      </w:tblBorders>
    </w:tblPr>
    <w:tcPr>
      <w:shd w:val="clear" w:color="auto" w:fill="3B383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5">
    <w:name w:val="List Table 5 Dark Accent 5"/>
    <w:basedOn w:val="Tabelanormal"/>
    <w:uiPriority w:val="50"/>
    <w:rsid w:val="00B73FD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FFFF" w:themeColor="accent5"/>
        <w:left w:val="single" w:sz="24" w:space="0" w:color="FFFFFF" w:themeColor="accent5"/>
        <w:bottom w:val="single" w:sz="24" w:space="0" w:color="FFFFFF" w:themeColor="accent5"/>
        <w:right w:val="single" w:sz="24" w:space="0" w:color="FFFFFF" w:themeColor="accent5"/>
      </w:tblBorders>
    </w:tblPr>
    <w:tcPr>
      <w:shd w:val="clear" w:color="auto" w:fill="FFFFF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6">
    <w:name w:val="List Table 5 Dark Accent 6"/>
    <w:basedOn w:val="Tabelanormal"/>
    <w:uiPriority w:val="50"/>
    <w:rsid w:val="00B73FD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FFFF" w:themeColor="accent6"/>
        <w:left w:val="single" w:sz="24" w:space="0" w:color="FFFFFF" w:themeColor="accent6"/>
        <w:bottom w:val="single" w:sz="24" w:space="0" w:color="FFFFFF" w:themeColor="accent6"/>
        <w:right w:val="single" w:sz="24" w:space="0" w:color="FFFFFF" w:themeColor="accent6"/>
      </w:tblBorders>
    </w:tblPr>
    <w:tcPr>
      <w:shd w:val="clear" w:color="auto" w:fill="FFFFFF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6Colorida">
    <w:name w:val="List Table 6 Colorful"/>
    <w:basedOn w:val="Tabelanormal"/>
    <w:uiPriority w:val="51"/>
    <w:rsid w:val="00B73F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6Colorida-nfase1">
    <w:name w:val="List Table 6 Colorful Accent 1"/>
    <w:basedOn w:val="Tabelanormal"/>
    <w:uiPriority w:val="51"/>
    <w:rsid w:val="00B73FD2"/>
    <w:pPr>
      <w:spacing w:after="0" w:line="240" w:lineRule="auto"/>
    </w:pPr>
    <w:rPr>
      <w:color w:val="381212" w:themeColor="accent1" w:themeShade="BF"/>
    </w:rPr>
    <w:tblPr>
      <w:tblStyleRowBandSize w:val="1"/>
      <w:tblStyleColBandSize w:val="1"/>
      <w:tblBorders>
        <w:top w:val="single" w:sz="4" w:space="0" w:color="4B1919" w:themeColor="accent1"/>
        <w:bottom w:val="single" w:sz="4" w:space="0" w:color="4B191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B191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B191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TabeladeLista6Colorida-nfase2">
    <w:name w:val="List Table 6 Colorful Accent 2"/>
    <w:basedOn w:val="Tabelanormal"/>
    <w:uiPriority w:val="51"/>
    <w:rsid w:val="00B73FD2"/>
    <w:pPr>
      <w:spacing w:after="0" w:line="240" w:lineRule="auto"/>
    </w:pPr>
    <w:rPr>
      <w:color w:val="FFC20C" w:themeColor="accent2" w:themeShade="BF"/>
    </w:rPr>
    <w:tblPr>
      <w:tblStyleRowBandSize w:val="1"/>
      <w:tblStyleColBandSize w:val="1"/>
      <w:tblBorders>
        <w:top w:val="single" w:sz="4" w:space="0" w:color="FFD966" w:themeColor="accent2"/>
        <w:bottom w:val="single" w:sz="4" w:space="0" w:color="FFD96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FD96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TabeladeLista6Colorida-nfase3">
    <w:name w:val="List Table 6 Colorful Accent 3"/>
    <w:basedOn w:val="Tabelanormal"/>
    <w:uiPriority w:val="51"/>
    <w:rsid w:val="00B73FD2"/>
    <w:pPr>
      <w:spacing w:after="0" w:line="240" w:lineRule="auto"/>
    </w:pPr>
    <w:rPr>
      <w:color w:val="49B3A1" w:themeColor="accent3" w:themeShade="BF"/>
    </w:rPr>
    <w:tblPr>
      <w:tblStyleRowBandSize w:val="1"/>
      <w:tblStyleColBandSize w:val="1"/>
      <w:tblBorders>
        <w:top w:val="single" w:sz="4" w:space="0" w:color="85CDC1" w:themeColor="accent3"/>
        <w:bottom w:val="single" w:sz="4" w:space="0" w:color="85CDC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5CDC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5CDC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TabeladeLista6Colorida-nfase4">
    <w:name w:val="List Table 6 Colorful Accent 4"/>
    <w:basedOn w:val="Tabelanormal"/>
    <w:uiPriority w:val="51"/>
    <w:rsid w:val="00B73FD2"/>
    <w:pPr>
      <w:spacing w:after="0" w:line="240" w:lineRule="auto"/>
    </w:pPr>
    <w:rPr>
      <w:color w:val="2C2A2A" w:themeColor="accent4" w:themeShade="BF"/>
    </w:rPr>
    <w:tblPr>
      <w:tblStyleRowBandSize w:val="1"/>
      <w:tblStyleColBandSize w:val="1"/>
      <w:tblBorders>
        <w:top w:val="single" w:sz="4" w:space="0" w:color="3B3838" w:themeColor="accent4"/>
        <w:bottom w:val="single" w:sz="4" w:space="0" w:color="3B383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3B383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3B383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TabeladeLista6Colorida-nfase5">
    <w:name w:val="List Table 6 Colorful Accent 5"/>
    <w:basedOn w:val="Tabelanormal"/>
    <w:uiPriority w:val="51"/>
    <w:rsid w:val="00B73FD2"/>
    <w:pPr>
      <w:spacing w:after="0" w:line="240" w:lineRule="auto"/>
    </w:pPr>
    <w:rPr>
      <w:color w:val="BFBFBF" w:themeColor="accent5" w:themeShade="BF"/>
    </w:rPr>
    <w:tblPr>
      <w:tblStyleRowBandSize w:val="1"/>
      <w:tblStyleColBandSize w:val="1"/>
      <w:tblBorders>
        <w:top w:val="single" w:sz="4" w:space="0" w:color="FFFFFF" w:themeColor="accent5"/>
        <w:bottom w:val="single" w:sz="4" w:space="0" w:color="FFFFF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FFF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TabeladeLista6Colorida-nfase6">
    <w:name w:val="List Table 6 Colorful Accent 6"/>
    <w:basedOn w:val="Tabelanormal"/>
    <w:uiPriority w:val="51"/>
    <w:rsid w:val="00B73FD2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  <w:tblBorders>
        <w:top w:val="single" w:sz="4" w:space="0" w:color="FFFFFF" w:themeColor="accent6"/>
        <w:bottom w:val="single" w:sz="4" w:space="0" w:color="FFFFFF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FFFFF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TabeladeLista7Colorida">
    <w:name w:val="List Table 7 Colorful"/>
    <w:basedOn w:val="Tabelanormal"/>
    <w:uiPriority w:val="52"/>
    <w:rsid w:val="00B73FD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1">
    <w:name w:val="List Table 7 Colorful Accent 1"/>
    <w:basedOn w:val="Tabelanormal"/>
    <w:uiPriority w:val="52"/>
    <w:rsid w:val="00B73FD2"/>
    <w:pPr>
      <w:spacing w:after="0" w:line="240" w:lineRule="auto"/>
    </w:pPr>
    <w:rPr>
      <w:color w:val="381212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191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191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191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191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2">
    <w:name w:val="List Table 7 Colorful Accent 2"/>
    <w:basedOn w:val="Tabelanormal"/>
    <w:uiPriority w:val="52"/>
    <w:rsid w:val="00B73FD2"/>
    <w:pPr>
      <w:spacing w:after="0" w:line="240" w:lineRule="auto"/>
    </w:pPr>
    <w:rPr>
      <w:color w:val="FFC20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D96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D96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D96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D96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3">
    <w:name w:val="List Table 7 Colorful Accent 3"/>
    <w:basedOn w:val="Tabelanormal"/>
    <w:uiPriority w:val="52"/>
    <w:rsid w:val="00B73FD2"/>
    <w:pPr>
      <w:spacing w:after="0" w:line="240" w:lineRule="auto"/>
    </w:pPr>
    <w:rPr>
      <w:color w:val="49B3A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CDC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CDC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CDC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CDC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4">
    <w:name w:val="List Table 7 Colorful Accent 4"/>
    <w:basedOn w:val="Tabelanormal"/>
    <w:uiPriority w:val="52"/>
    <w:rsid w:val="00B73FD2"/>
    <w:pPr>
      <w:spacing w:after="0" w:line="240" w:lineRule="auto"/>
    </w:pPr>
    <w:rPr>
      <w:color w:val="2C2A2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B383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B383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B383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B383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5">
    <w:name w:val="List Table 7 Colorful Accent 5"/>
    <w:basedOn w:val="Tabelanormal"/>
    <w:uiPriority w:val="52"/>
    <w:rsid w:val="00B73FD2"/>
    <w:pPr>
      <w:spacing w:after="0" w:line="240" w:lineRule="auto"/>
    </w:pPr>
    <w:rPr>
      <w:color w:val="BFBFB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FFF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FFF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FFF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FFF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6">
    <w:name w:val="List Table 7 Colorful Accent 6"/>
    <w:basedOn w:val="Tabelanormal"/>
    <w:uiPriority w:val="52"/>
    <w:rsid w:val="00B73FD2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FFFF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FFFF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FFFF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FFFF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demacro">
    <w:name w:val="macro"/>
    <w:link w:val="TextodemacroChar"/>
    <w:uiPriority w:val="99"/>
    <w:semiHidden/>
    <w:unhideWhenUsed/>
    <w:rsid w:val="00B73FD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Arial"/>
      <w:kern w:val="16"/>
      <w14:ligatures w14:val="standardContextual"/>
      <w14:numForm w14:val="oldStyle"/>
      <w14:numSpacing w14:val="proportional"/>
      <w14:cntxtAlts/>
    </w:rPr>
  </w:style>
  <w:style w:type="character" w:customStyle="1" w:styleId="TextodemacroChar">
    <w:name w:val="Texto de macro Char"/>
    <w:basedOn w:val="Fontepargpadro"/>
    <w:link w:val="Textodemacro"/>
    <w:uiPriority w:val="99"/>
    <w:semiHidden/>
    <w:rsid w:val="00B73FD2"/>
    <w:rPr>
      <w:rFonts w:ascii="Consolas" w:hAnsi="Consolas" w:cs="Arial"/>
      <w:kern w:val="16"/>
      <w14:ligatures w14:val="standardContextual"/>
      <w14:numForm w14:val="oldStyle"/>
      <w14:numSpacing w14:val="proportional"/>
      <w14:cntxtAlts/>
    </w:rPr>
  </w:style>
  <w:style w:type="table" w:styleId="GradeMdia1">
    <w:name w:val="Medium Grid 1"/>
    <w:basedOn w:val="Tabelanormal"/>
    <w:uiPriority w:val="67"/>
    <w:semiHidden/>
    <w:unhideWhenUsed/>
    <w:rsid w:val="00B73FD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Mdia1-nfase1">
    <w:name w:val="Medium Grid 1 Accent 1"/>
    <w:basedOn w:val="Tabelanormal"/>
    <w:uiPriority w:val="67"/>
    <w:semiHidden/>
    <w:unhideWhenUsed/>
    <w:rsid w:val="00B73FD2"/>
    <w:pPr>
      <w:spacing w:after="0" w:line="240" w:lineRule="auto"/>
    </w:pPr>
    <w:tblPr>
      <w:tblStyleRowBandSize w:val="1"/>
      <w:tblStyleColBandSize w:val="1"/>
      <w:tblBorders>
        <w:top w:val="single" w:sz="8" w:space="0" w:color="983232" w:themeColor="accent1" w:themeTint="BF"/>
        <w:left w:val="single" w:sz="8" w:space="0" w:color="983232" w:themeColor="accent1" w:themeTint="BF"/>
        <w:bottom w:val="single" w:sz="8" w:space="0" w:color="983232" w:themeColor="accent1" w:themeTint="BF"/>
        <w:right w:val="single" w:sz="8" w:space="0" w:color="983232" w:themeColor="accent1" w:themeTint="BF"/>
        <w:insideH w:val="single" w:sz="8" w:space="0" w:color="983232" w:themeColor="accent1" w:themeTint="BF"/>
        <w:insideV w:val="single" w:sz="8" w:space="0" w:color="983232" w:themeColor="accent1" w:themeTint="BF"/>
      </w:tblBorders>
    </w:tblPr>
    <w:tcPr>
      <w:shd w:val="clear" w:color="auto" w:fill="E5B3B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8323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6565" w:themeFill="accent1" w:themeFillTint="7F"/>
      </w:tcPr>
    </w:tblStylePr>
    <w:tblStylePr w:type="band1Horz">
      <w:tblPr/>
      <w:tcPr>
        <w:shd w:val="clear" w:color="auto" w:fill="CC6565" w:themeFill="accent1" w:themeFillTint="7F"/>
      </w:tcPr>
    </w:tblStylePr>
  </w:style>
  <w:style w:type="table" w:styleId="GradeMdia1-nfase2">
    <w:name w:val="Medium Grid 1 Accent 2"/>
    <w:basedOn w:val="Tabelanormal"/>
    <w:uiPriority w:val="67"/>
    <w:semiHidden/>
    <w:unhideWhenUsed/>
    <w:rsid w:val="00B73FD2"/>
    <w:pPr>
      <w:spacing w:after="0" w:line="240" w:lineRule="auto"/>
    </w:pPr>
    <w:tblPr>
      <w:tblStyleRowBandSize w:val="1"/>
      <w:tblStyleColBandSize w:val="1"/>
      <w:tblBorders>
        <w:top w:val="single" w:sz="8" w:space="0" w:color="FFE28C" w:themeColor="accent2" w:themeTint="BF"/>
        <w:left w:val="single" w:sz="8" w:space="0" w:color="FFE28C" w:themeColor="accent2" w:themeTint="BF"/>
        <w:bottom w:val="single" w:sz="8" w:space="0" w:color="FFE28C" w:themeColor="accent2" w:themeTint="BF"/>
        <w:right w:val="single" w:sz="8" w:space="0" w:color="FFE28C" w:themeColor="accent2" w:themeTint="BF"/>
        <w:insideH w:val="single" w:sz="8" w:space="0" w:color="FFE28C" w:themeColor="accent2" w:themeTint="BF"/>
        <w:insideV w:val="single" w:sz="8" w:space="0" w:color="FFE28C" w:themeColor="accent2" w:themeTint="BF"/>
      </w:tblBorders>
    </w:tblPr>
    <w:tcPr>
      <w:shd w:val="clear" w:color="auto" w:fill="FFF5D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E28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B2" w:themeFill="accent2" w:themeFillTint="7F"/>
      </w:tcPr>
    </w:tblStylePr>
    <w:tblStylePr w:type="band1Horz">
      <w:tblPr/>
      <w:tcPr>
        <w:shd w:val="clear" w:color="auto" w:fill="FFEBB2" w:themeFill="accent2" w:themeFillTint="7F"/>
      </w:tcPr>
    </w:tblStylePr>
  </w:style>
  <w:style w:type="table" w:styleId="GradeMdia1-nfase3">
    <w:name w:val="Medium Grid 1 Accent 3"/>
    <w:basedOn w:val="Tabelanormal"/>
    <w:uiPriority w:val="67"/>
    <w:semiHidden/>
    <w:unhideWhenUsed/>
    <w:rsid w:val="00B73FD2"/>
    <w:pPr>
      <w:spacing w:after="0" w:line="240" w:lineRule="auto"/>
    </w:pPr>
    <w:tblPr>
      <w:tblStyleRowBandSize w:val="1"/>
      <w:tblStyleColBandSize w:val="1"/>
      <w:tblBorders>
        <w:top w:val="single" w:sz="8" w:space="0" w:color="A3D9D0" w:themeColor="accent3" w:themeTint="BF"/>
        <w:left w:val="single" w:sz="8" w:space="0" w:color="A3D9D0" w:themeColor="accent3" w:themeTint="BF"/>
        <w:bottom w:val="single" w:sz="8" w:space="0" w:color="A3D9D0" w:themeColor="accent3" w:themeTint="BF"/>
        <w:right w:val="single" w:sz="8" w:space="0" w:color="A3D9D0" w:themeColor="accent3" w:themeTint="BF"/>
        <w:insideH w:val="single" w:sz="8" w:space="0" w:color="A3D9D0" w:themeColor="accent3" w:themeTint="BF"/>
        <w:insideV w:val="single" w:sz="8" w:space="0" w:color="A3D9D0" w:themeColor="accent3" w:themeTint="BF"/>
      </w:tblBorders>
    </w:tblPr>
    <w:tcPr>
      <w:shd w:val="clear" w:color="auto" w:fill="E0F2E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3D9D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6E0" w:themeFill="accent3" w:themeFillTint="7F"/>
      </w:tcPr>
    </w:tblStylePr>
    <w:tblStylePr w:type="band1Horz">
      <w:tblPr/>
      <w:tcPr>
        <w:shd w:val="clear" w:color="auto" w:fill="C2E6E0" w:themeFill="accent3" w:themeFillTint="7F"/>
      </w:tcPr>
    </w:tblStylePr>
  </w:style>
  <w:style w:type="table" w:styleId="GradeMdia1-nfase4">
    <w:name w:val="Medium Grid 1 Accent 4"/>
    <w:basedOn w:val="Tabelanormal"/>
    <w:uiPriority w:val="67"/>
    <w:semiHidden/>
    <w:unhideWhenUsed/>
    <w:rsid w:val="00B73FD2"/>
    <w:pPr>
      <w:spacing w:after="0" w:line="240" w:lineRule="auto"/>
    </w:pPr>
    <w:tblPr>
      <w:tblStyleRowBandSize w:val="1"/>
      <w:tblStyleColBandSize w:val="1"/>
      <w:tblBorders>
        <w:top w:val="single" w:sz="8" w:space="0" w:color="6D6868" w:themeColor="accent4" w:themeTint="BF"/>
        <w:left w:val="single" w:sz="8" w:space="0" w:color="6D6868" w:themeColor="accent4" w:themeTint="BF"/>
        <w:bottom w:val="single" w:sz="8" w:space="0" w:color="6D6868" w:themeColor="accent4" w:themeTint="BF"/>
        <w:right w:val="single" w:sz="8" w:space="0" w:color="6D6868" w:themeColor="accent4" w:themeTint="BF"/>
        <w:insideH w:val="single" w:sz="8" w:space="0" w:color="6D6868" w:themeColor="accent4" w:themeTint="BF"/>
        <w:insideV w:val="single" w:sz="8" w:space="0" w:color="6D6868" w:themeColor="accent4" w:themeTint="BF"/>
      </w:tblBorders>
    </w:tblPr>
    <w:tcPr>
      <w:shd w:val="clear" w:color="auto" w:fill="CFCCCC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D6868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F9999" w:themeFill="accent4" w:themeFillTint="7F"/>
      </w:tcPr>
    </w:tblStylePr>
    <w:tblStylePr w:type="band1Horz">
      <w:tblPr/>
      <w:tcPr>
        <w:shd w:val="clear" w:color="auto" w:fill="9F9999" w:themeFill="accent4" w:themeFillTint="7F"/>
      </w:tcPr>
    </w:tblStylePr>
  </w:style>
  <w:style w:type="table" w:styleId="GradeMdia1-nfase5">
    <w:name w:val="Medium Grid 1 Accent 5"/>
    <w:basedOn w:val="Tabelanormal"/>
    <w:uiPriority w:val="67"/>
    <w:semiHidden/>
    <w:unhideWhenUsed/>
    <w:rsid w:val="00B73FD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5" w:themeTint="BF"/>
        <w:left w:val="single" w:sz="8" w:space="0" w:color="FFFFFF" w:themeColor="accent5" w:themeTint="BF"/>
        <w:bottom w:val="single" w:sz="8" w:space="0" w:color="FFFFFF" w:themeColor="accent5" w:themeTint="BF"/>
        <w:right w:val="single" w:sz="8" w:space="0" w:color="FFFFFF" w:themeColor="accent5" w:themeTint="BF"/>
        <w:insideH w:val="single" w:sz="8" w:space="0" w:color="FFFFFF" w:themeColor="accent5" w:themeTint="BF"/>
        <w:insideV w:val="single" w:sz="8" w:space="0" w:color="FFFFFF" w:themeColor="accent5" w:themeTint="BF"/>
      </w:tblBorders>
    </w:tblPr>
    <w:tcPr>
      <w:shd w:val="clear" w:color="auto" w:fill="FFFFF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7F"/>
      </w:tcPr>
    </w:tblStylePr>
    <w:tblStylePr w:type="band1Horz">
      <w:tblPr/>
      <w:tcPr>
        <w:shd w:val="clear" w:color="auto" w:fill="FFFFFF" w:themeFill="accent5" w:themeFillTint="7F"/>
      </w:tcPr>
    </w:tblStylePr>
  </w:style>
  <w:style w:type="table" w:styleId="GradeMdia1-nfase6">
    <w:name w:val="Medium Grid 1 Accent 6"/>
    <w:basedOn w:val="Tabelanormal"/>
    <w:uiPriority w:val="67"/>
    <w:semiHidden/>
    <w:unhideWhenUsed/>
    <w:rsid w:val="00B73FD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  <w:insideV w:val="single" w:sz="8" w:space="0" w:color="FFFFFF" w:themeColor="accent6" w:themeTint="BF"/>
      </w:tblBorders>
    </w:tblPr>
    <w:tcPr>
      <w:shd w:val="clear" w:color="auto" w:fill="FFFF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shd w:val="clear" w:color="auto" w:fill="FFFFFF" w:themeFill="accent6" w:themeFillTint="7F"/>
      </w:tcPr>
    </w:tblStylePr>
  </w:style>
  <w:style w:type="table" w:styleId="GradeMdia2">
    <w:name w:val="Medium Grid 2"/>
    <w:basedOn w:val="Tabelanormal"/>
    <w:uiPriority w:val="68"/>
    <w:semiHidden/>
    <w:unhideWhenUsed/>
    <w:rsid w:val="00B73FD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1">
    <w:name w:val="Medium Grid 2 Accent 1"/>
    <w:basedOn w:val="Tabelanormal"/>
    <w:uiPriority w:val="68"/>
    <w:semiHidden/>
    <w:unhideWhenUsed/>
    <w:rsid w:val="00B73FD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1919" w:themeColor="accent1"/>
        <w:left w:val="single" w:sz="8" w:space="0" w:color="4B1919" w:themeColor="accent1"/>
        <w:bottom w:val="single" w:sz="8" w:space="0" w:color="4B1919" w:themeColor="accent1"/>
        <w:right w:val="single" w:sz="8" w:space="0" w:color="4B1919" w:themeColor="accent1"/>
        <w:insideH w:val="single" w:sz="8" w:space="0" w:color="4B1919" w:themeColor="accent1"/>
        <w:insideV w:val="single" w:sz="8" w:space="0" w:color="4B1919" w:themeColor="accent1"/>
      </w:tblBorders>
    </w:tblPr>
    <w:tcPr>
      <w:shd w:val="clear" w:color="auto" w:fill="E5B3B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5E0E0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C1C1" w:themeFill="accent1" w:themeFillTint="33"/>
      </w:tcPr>
    </w:tblStylePr>
    <w:tblStylePr w:type="band1Vert">
      <w:tblPr/>
      <w:tcPr>
        <w:shd w:val="clear" w:color="auto" w:fill="CC6565" w:themeFill="accent1" w:themeFillTint="7F"/>
      </w:tcPr>
    </w:tblStylePr>
    <w:tblStylePr w:type="band1Horz">
      <w:tblPr/>
      <w:tcPr>
        <w:tcBorders>
          <w:insideH w:val="single" w:sz="6" w:space="0" w:color="4B1919" w:themeColor="accent1"/>
          <w:insideV w:val="single" w:sz="6" w:space="0" w:color="4B1919" w:themeColor="accent1"/>
        </w:tcBorders>
        <w:shd w:val="clear" w:color="auto" w:fill="CC6565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2">
    <w:name w:val="Medium Grid 2 Accent 2"/>
    <w:basedOn w:val="Tabelanormal"/>
    <w:uiPriority w:val="68"/>
    <w:semiHidden/>
    <w:unhideWhenUsed/>
    <w:rsid w:val="00B73FD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FD966" w:themeColor="accent2"/>
        <w:left w:val="single" w:sz="8" w:space="0" w:color="FFD966" w:themeColor="accent2"/>
        <w:bottom w:val="single" w:sz="8" w:space="0" w:color="FFD966" w:themeColor="accent2"/>
        <w:right w:val="single" w:sz="8" w:space="0" w:color="FFD966" w:themeColor="accent2"/>
        <w:insideH w:val="single" w:sz="8" w:space="0" w:color="FFD966" w:themeColor="accent2"/>
        <w:insideV w:val="single" w:sz="8" w:space="0" w:color="FFD966" w:themeColor="accent2"/>
      </w:tblBorders>
    </w:tblPr>
    <w:tcPr>
      <w:shd w:val="clear" w:color="auto" w:fill="FFF5D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FBF0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7E0" w:themeFill="accent2" w:themeFillTint="33"/>
      </w:tcPr>
    </w:tblStylePr>
    <w:tblStylePr w:type="band1Vert">
      <w:tblPr/>
      <w:tcPr>
        <w:shd w:val="clear" w:color="auto" w:fill="FFEBB2" w:themeFill="accent2" w:themeFillTint="7F"/>
      </w:tcPr>
    </w:tblStylePr>
    <w:tblStylePr w:type="band1Horz">
      <w:tblPr/>
      <w:tcPr>
        <w:tcBorders>
          <w:insideH w:val="single" w:sz="6" w:space="0" w:color="FFD966" w:themeColor="accent2"/>
          <w:insideV w:val="single" w:sz="6" w:space="0" w:color="FFD966" w:themeColor="accent2"/>
        </w:tcBorders>
        <w:shd w:val="clear" w:color="auto" w:fill="FFEBB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3">
    <w:name w:val="Medium Grid 2 Accent 3"/>
    <w:basedOn w:val="Tabelanormal"/>
    <w:uiPriority w:val="68"/>
    <w:semiHidden/>
    <w:unhideWhenUsed/>
    <w:rsid w:val="00B73FD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5CDC1" w:themeColor="accent3"/>
        <w:left w:val="single" w:sz="8" w:space="0" w:color="85CDC1" w:themeColor="accent3"/>
        <w:bottom w:val="single" w:sz="8" w:space="0" w:color="85CDC1" w:themeColor="accent3"/>
        <w:right w:val="single" w:sz="8" w:space="0" w:color="85CDC1" w:themeColor="accent3"/>
        <w:insideH w:val="single" w:sz="8" w:space="0" w:color="85CDC1" w:themeColor="accent3"/>
        <w:insideV w:val="single" w:sz="8" w:space="0" w:color="85CDC1" w:themeColor="accent3"/>
      </w:tblBorders>
    </w:tblPr>
    <w:tcPr>
      <w:shd w:val="clear" w:color="auto" w:fill="E0F2E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2FA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F5F2" w:themeFill="accent3" w:themeFillTint="33"/>
      </w:tcPr>
    </w:tblStylePr>
    <w:tblStylePr w:type="band1Vert">
      <w:tblPr/>
      <w:tcPr>
        <w:shd w:val="clear" w:color="auto" w:fill="C2E6E0" w:themeFill="accent3" w:themeFillTint="7F"/>
      </w:tcPr>
    </w:tblStylePr>
    <w:tblStylePr w:type="band1Horz">
      <w:tblPr/>
      <w:tcPr>
        <w:tcBorders>
          <w:insideH w:val="single" w:sz="6" w:space="0" w:color="85CDC1" w:themeColor="accent3"/>
          <w:insideV w:val="single" w:sz="6" w:space="0" w:color="85CDC1" w:themeColor="accent3"/>
        </w:tcBorders>
        <w:shd w:val="clear" w:color="auto" w:fill="C2E6E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4">
    <w:name w:val="Medium Grid 2 Accent 4"/>
    <w:basedOn w:val="Tabelanormal"/>
    <w:uiPriority w:val="68"/>
    <w:semiHidden/>
    <w:unhideWhenUsed/>
    <w:rsid w:val="00B73FD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3B3838" w:themeColor="accent4"/>
        <w:left w:val="single" w:sz="8" w:space="0" w:color="3B3838" w:themeColor="accent4"/>
        <w:bottom w:val="single" w:sz="8" w:space="0" w:color="3B3838" w:themeColor="accent4"/>
        <w:right w:val="single" w:sz="8" w:space="0" w:color="3B3838" w:themeColor="accent4"/>
        <w:insideH w:val="single" w:sz="8" w:space="0" w:color="3B3838" w:themeColor="accent4"/>
        <w:insideV w:val="single" w:sz="8" w:space="0" w:color="3B3838" w:themeColor="accent4"/>
      </w:tblBorders>
    </w:tblPr>
    <w:tcPr>
      <w:shd w:val="clear" w:color="auto" w:fill="CFCCCC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CEBE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D6D6" w:themeFill="accent4" w:themeFillTint="33"/>
      </w:tcPr>
    </w:tblStylePr>
    <w:tblStylePr w:type="band1Vert">
      <w:tblPr/>
      <w:tcPr>
        <w:shd w:val="clear" w:color="auto" w:fill="9F9999" w:themeFill="accent4" w:themeFillTint="7F"/>
      </w:tcPr>
    </w:tblStylePr>
    <w:tblStylePr w:type="band1Horz">
      <w:tblPr/>
      <w:tcPr>
        <w:tcBorders>
          <w:insideH w:val="single" w:sz="6" w:space="0" w:color="3B3838" w:themeColor="accent4"/>
          <w:insideV w:val="single" w:sz="6" w:space="0" w:color="3B3838" w:themeColor="accent4"/>
        </w:tcBorders>
        <w:shd w:val="clear" w:color="auto" w:fill="9F999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5">
    <w:name w:val="Medium Grid 2 Accent 5"/>
    <w:basedOn w:val="Tabelanormal"/>
    <w:uiPriority w:val="68"/>
    <w:semiHidden/>
    <w:unhideWhenUsed/>
    <w:rsid w:val="00B73FD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  <w:insideH w:val="single" w:sz="8" w:space="0" w:color="FFFFFF" w:themeColor="accent5"/>
        <w:insideV w:val="single" w:sz="8" w:space="0" w:color="FFFFFF" w:themeColor="accent5"/>
      </w:tblBorders>
    </w:tblPr>
    <w:tcPr>
      <w:shd w:val="clear" w:color="auto" w:fill="FFFFF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FF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5" w:themeFillTint="33"/>
      </w:tcPr>
    </w:tblStylePr>
    <w:tblStylePr w:type="band1Vert">
      <w:tblPr/>
      <w:tcPr>
        <w:shd w:val="clear" w:color="auto" w:fill="FFFFFF" w:themeFill="accent5" w:themeFillTint="7F"/>
      </w:tcPr>
    </w:tblStylePr>
    <w:tblStylePr w:type="band1Horz">
      <w:tblPr/>
      <w:tcPr>
        <w:tcBorders>
          <w:insideH w:val="single" w:sz="6" w:space="0" w:color="FFFFFF" w:themeColor="accent5"/>
          <w:insideV w:val="single" w:sz="6" w:space="0" w:color="FFFFFF" w:themeColor="accent5"/>
        </w:tcBorders>
        <w:shd w:val="clear" w:color="auto" w:fill="FFFFF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6">
    <w:name w:val="Medium Grid 2 Accent 6"/>
    <w:basedOn w:val="Tabelanormal"/>
    <w:uiPriority w:val="68"/>
    <w:semiHidden/>
    <w:unhideWhenUsed/>
    <w:rsid w:val="00B73FD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  <w:insideH w:val="single" w:sz="8" w:space="0" w:color="FFFFFF" w:themeColor="accent6"/>
        <w:insideV w:val="single" w:sz="8" w:space="0" w:color="FFFFFF" w:themeColor="accent6"/>
      </w:tblBorders>
    </w:tblPr>
    <w:tcPr>
      <w:shd w:val="clear" w:color="auto" w:fill="FFFF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F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 w:themeFillTint="33"/>
      </w:tc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tcBorders>
          <w:insideH w:val="single" w:sz="6" w:space="0" w:color="FFFFFF" w:themeColor="accent6"/>
          <w:insideV w:val="single" w:sz="6" w:space="0" w:color="FFFFFF" w:themeColor="accent6"/>
        </w:tcBorders>
        <w:shd w:val="clear" w:color="auto" w:fill="FFFF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3">
    <w:name w:val="Medium Grid 3"/>
    <w:basedOn w:val="Tabelanormal"/>
    <w:uiPriority w:val="69"/>
    <w:semiHidden/>
    <w:unhideWhenUsed/>
    <w:rsid w:val="00B73FD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adeMdia3-nfase1">
    <w:name w:val="Medium Grid 3 Accent 1"/>
    <w:basedOn w:val="Tabelanormal"/>
    <w:uiPriority w:val="69"/>
    <w:semiHidden/>
    <w:unhideWhenUsed/>
    <w:rsid w:val="00B73FD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B3B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191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191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191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191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6565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6565" w:themeFill="accent1" w:themeFillTint="7F"/>
      </w:tcPr>
    </w:tblStylePr>
  </w:style>
  <w:style w:type="table" w:styleId="GradeMdia3-nfase2">
    <w:name w:val="Medium Grid 3 Accent 2"/>
    <w:basedOn w:val="Tabelanormal"/>
    <w:uiPriority w:val="69"/>
    <w:semiHidden/>
    <w:unhideWhenUsed/>
    <w:rsid w:val="00B73FD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5D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96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96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D96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D96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EBB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EBB2" w:themeFill="accent2" w:themeFillTint="7F"/>
      </w:tcPr>
    </w:tblStylePr>
  </w:style>
  <w:style w:type="table" w:styleId="GradeMdia3-nfase3">
    <w:name w:val="Medium Grid 3 Accent 3"/>
    <w:basedOn w:val="Tabelanormal"/>
    <w:uiPriority w:val="69"/>
    <w:semiHidden/>
    <w:unhideWhenUsed/>
    <w:rsid w:val="00B73FD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F2E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CDC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CDC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CDC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CDC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2E6E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2E6E0" w:themeFill="accent3" w:themeFillTint="7F"/>
      </w:tcPr>
    </w:tblStylePr>
  </w:style>
  <w:style w:type="table" w:styleId="GradeMdia3-nfase4">
    <w:name w:val="Medium Grid 3 Accent 4"/>
    <w:basedOn w:val="Tabelanormal"/>
    <w:uiPriority w:val="69"/>
    <w:semiHidden/>
    <w:unhideWhenUsed/>
    <w:rsid w:val="00B73FD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CCCC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B383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B383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B383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B383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F999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F9999" w:themeFill="accent4" w:themeFillTint="7F"/>
      </w:tcPr>
    </w:tblStylePr>
  </w:style>
  <w:style w:type="table" w:styleId="GradeMdia3-nfase5">
    <w:name w:val="Medium Grid 3 Accent 5"/>
    <w:basedOn w:val="Tabelanormal"/>
    <w:uiPriority w:val="69"/>
    <w:semiHidden/>
    <w:unhideWhenUsed/>
    <w:rsid w:val="00B73FD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F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F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F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F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FF" w:themeFill="accent5" w:themeFillTint="7F"/>
      </w:tcPr>
    </w:tblStylePr>
  </w:style>
  <w:style w:type="table" w:styleId="GradeMdia3-nfase6">
    <w:name w:val="Medium Grid 3 Accent 6"/>
    <w:basedOn w:val="Tabelanormal"/>
    <w:uiPriority w:val="69"/>
    <w:semiHidden/>
    <w:unhideWhenUsed/>
    <w:rsid w:val="00B73FD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FF" w:themeFill="accent6" w:themeFillTint="7F"/>
      </w:tcPr>
    </w:tblStylePr>
  </w:style>
  <w:style w:type="table" w:styleId="ListaMdia1">
    <w:name w:val="Medium List 1"/>
    <w:basedOn w:val="Tabelanormal"/>
    <w:uiPriority w:val="65"/>
    <w:semiHidden/>
    <w:unhideWhenUsed/>
    <w:rsid w:val="00B73F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dia1-nfase1">
    <w:name w:val="Medium List 1 Accent 1"/>
    <w:basedOn w:val="Tabelanormal"/>
    <w:uiPriority w:val="65"/>
    <w:semiHidden/>
    <w:unhideWhenUsed/>
    <w:rsid w:val="00B73F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1919" w:themeColor="accent1"/>
        <w:bottom w:val="single" w:sz="8" w:space="0" w:color="4B191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1919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B1919" w:themeColor="accent1"/>
          <w:bottom w:val="single" w:sz="8" w:space="0" w:color="4B191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1919" w:themeColor="accent1"/>
          <w:bottom w:val="single" w:sz="8" w:space="0" w:color="4B1919" w:themeColor="accent1"/>
        </w:tcBorders>
      </w:tcPr>
    </w:tblStylePr>
    <w:tblStylePr w:type="band1Vert">
      <w:tblPr/>
      <w:tcPr>
        <w:shd w:val="clear" w:color="auto" w:fill="E5B3B3" w:themeFill="accent1" w:themeFillTint="3F"/>
      </w:tcPr>
    </w:tblStylePr>
    <w:tblStylePr w:type="band1Horz">
      <w:tblPr/>
      <w:tcPr>
        <w:shd w:val="clear" w:color="auto" w:fill="E5B3B3" w:themeFill="accent1" w:themeFillTint="3F"/>
      </w:tcPr>
    </w:tblStylePr>
  </w:style>
  <w:style w:type="table" w:styleId="ListaMdia1-nfase2">
    <w:name w:val="Medium List 1 Accent 2"/>
    <w:basedOn w:val="Tabelanormal"/>
    <w:uiPriority w:val="65"/>
    <w:semiHidden/>
    <w:unhideWhenUsed/>
    <w:rsid w:val="00B73F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D966" w:themeColor="accent2"/>
        <w:bottom w:val="single" w:sz="8" w:space="0" w:color="FFD96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D966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FD966" w:themeColor="accent2"/>
          <w:bottom w:val="single" w:sz="8" w:space="0" w:color="FFD96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D966" w:themeColor="accent2"/>
          <w:bottom w:val="single" w:sz="8" w:space="0" w:color="FFD966" w:themeColor="accent2"/>
        </w:tcBorders>
      </w:tcPr>
    </w:tblStylePr>
    <w:tblStylePr w:type="band1Vert">
      <w:tblPr/>
      <w:tcPr>
        <w:shd w:val="clear" w:color="auto" w:fill="FFF5D9" w:themeFill="accent2" w:themeFillTint="3F"/>
      </w:tcPr>
    </w:tblStylePr>
    <w:tblStylePr w:type="band1Horz">
      <w:tblPr/>
      <w:tcPr>
        <w:shd w:val="clear" w:color="auto" w:fill="FFF5D9" w:themeFill="accent2" w:themeFillTint="3F"/>
      </w:tcPr>
    </w:tblStylePr>
  </w:style>
  <w:style w:type="table" w:styleId="ListaMdia1-nfase3">
    <w:name w:val="Medium List 1 Accent 3"/>
    <w:basedOn w:val="Tabelanormal"/>
    <w:uiPriority w:val="65"/>
    <w:semiHidden/>
    <w:unhideWhenUsed/>
    <w:rsid w:val="00B73F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5CDC1" w:themeColor="accent3"/>
        <w:bottom w:val="single" w:sz="8" w:space="0" w:color="85CDC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CDC1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5CDC1" w:themeColor="accent3"/>
          <w:bottom w:val="single" w:sz="8" w:space="0" w:color="85CDC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CDC1" w:themeColor="accent3"/>
          <w:bottom w:val="single" w:sz="8" w:space="0" w:color="85CDC1" w:themeColor="accent3"/>
        </w:tcBorders>
      </w:tcPr>
    </w:tblStylePr>
    <w:tblStylePr w:type="band1Vert">
      <w:tblPr/>
      <w:tcPr>
        <w:shd w:val="clear" w:color="auto" w:fill="E0F2EF" w:themeFill="accent3" w:themeFillTint="3F"/>
      </w:tcPr>
    </w:tblStylePr>
    <w:tblStylePr w:type="band1Horz">
      <w:tblPr/>
      <w:tcPr>
        <w:shd w:val="clear" w:color="auto" w:fill="E0F2EF" w:themeFill="accent3" w:themeFillTint="3F"/>
      </w:tcPr>
    </w:tblStylePr>
  </w:style>
  <w:style w:type="table" w:styleId="ListaMdia1-nfase4">
    <w:name w:val="Medium List 1 Accent 4"/>
    <w:basedOn w:val="Tabelanormal"/>
    <w:uiPriority w:val="65"/>
    <w:semiHidden/>
    <w:unhideWhenUsed/>
    <w:rsid w:val="00B73F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B3838" w:themeColor="accent4"/>
        <w:bottom w:val="single" w:sz="8" w:space="0" w:color="3B383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B3838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3B3838" w:themeColor="accent4"/>
          <w:bottom w:val="single" w:sz="8" w:space="0" w:color="3B383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B3838" w:themeColor="accent4"/>
          <w:bottom w:val="single" w:sz="8" w:space="0" w:color="3B3838" w:themeColor="accent4"/>
        </w:tcBorders>
      </w:tcPr>
    </w:tblStylePr>
    <w:tblStylePr w:type="band1Vert">
      <w:tblPr/>
      <w:tcPr>
        <w:shd w:val="clear" w:color="auto" w:fill="CFCCCC" w:themeFill="accent4" w:themeFillTint="3F"/>
      </w:tcPr>
    </w:tblStylePr>
    <w:tblStylePr w:type="band1Horz">
      <w:tblPr/>
      <w:tcPr>
        <w:shd w:val="clear" w:color="auto" w:fill="CFCCCC" w:themeFill="accent4" w:themeFillTint="3F"/>
      </w:tcPr>
    </w:tblStylePr>
  </w:style>
  <w:style w:type="table" w:styleId="ListaMdia1-nfase5">
    <w:name w:val="Medium List 1 Accent 5"/>
    <w:basedOn w:val="Tabelanormal"/>
    <w:uiPriority w:val="65"/>
    <w:semiHidden/>
    <w:unhideWhenUsed/>
    <w:rsid w:val="00B73F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FFFF" w:themeColor="accent5"/>
        <w:bottom w:val="single" w:sz="8" w:space="0" w:color="FFFFF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F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FFFFF" w:themeColor="accent5"/>
          <w:bottom w:val="single" w:sz="8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 w:themeColor="accent5"/>
          <w:bottom w:val="single" w:sz="8" w:space="0" w:color="FFFFFF" w:themeColor="accent5"/>
        </w:tcBorders>
      </w:tcPr>
    </w:tblStylePr>
    <w:tblStylePr w:type="band1Vert">
      <w:tblPr/>
      <w:tcPr>
        <w:shd w:val="clear" w:color="auto" w:fill="FFFFFF" w:themeFill="accent5" w:themeFillTint="3F"/>
      </w:tcPr>
    </w:tblStylePr>
    <w:tblStylePr w:type="band1Horz">
      <w:tblPr/>
      <w:tcPr>
        <w:shd w:val="clear" w:color="auto" w:fill="FFFFFF" w:themeFill="accent5" w:themeFillTint="3F"/>
      </w:tcPr>
    </w:tblStylePr>
  </w:style>
  <w:style w:type="table" w:styleId="ListaMdia1-nfase6">
    <w:name w:val="Medium List 1 Accent 6"/>
    <w:basedOn w:val="Tabelanormal"/>
    <w:uiPriority w:val="65"/>
    <w:semiHidden/>
    <w:unhideWhenUsed/>
    <w:rsid w:val="00B73F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FFFF" w:themeColor="accent6"/>
        <w:bottom w:val="single" w:sz="8" w:space="0" w:color="FFFFF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FF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FFFFF" w:themeColor="accent6"/>
          <w:bottom w:val="single" w:sz="8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 w:themeColor="accent6"/>
          <w:bottom w:val="single" w:sz="8" w:space="0" w:color="FFFFFF" w:themeColor="accent6"/>
        </w:tcBorders>
      </w:tc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shd w:val="clear" w:color="auto" w:fill="FFFFFF" w:themeFill="accent6" w:themeFillTint="3F"/>
      </w:tcPr>
    </w:tblStylePr>
  </w:style>
  <w:style w:type="table" w:styleId="ListaMdia2">
    <w:name w:val="Medium List 2"/>
    <w:basedOn w:val="Tabelanormal"/>
    <w:uiPriority w:val="66"/>
    <w:semiHidden/>
    <w:unhideWhenUsed/>
    <w:rsid w:val="00B73FD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1">
    <w:name w:val="Medium List 2 Accent 1"/>
    <w:basedOn w:val="Tabelanormal"/>
    <w:uiPriority w:val="66"/>
    <w:semiHidden/>
    <w:unhideWhenUsed/>
    <w:rsid w:val="00B73FD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1919" w:themeColor="accent1"/>
        <w:left w:val="single" w:sz="8" w:space="0" w:color="4B1919" w:themeColor="accent1"/>
        <w:bottom w:val="single" w:sz="8" w:space="0" w:color="4B1919" w:themeColor="accent1"/>
        <w:right w:val="single" w:sz="8" w:space="0" w:color="4B191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191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191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191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B3B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B3B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2">
    <w:name w:val="Medium List 2 Accent 2"/>
    <w:basedOn w:val="Tabelanormal"/>
    <w:uiPriority w:val="66"/>
    <w:semiHidden/>
    <w:unhideWhenUsed/>
    <w:rsid w:val="00B73FD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FD966" w:themeColor="accent2"/>
        <w:left w:val="single" w:sz="8" w:space="0" w:color="FFD966" w:themeColor="accent2"/>
        <w:bottom w:val="single" w:sz="8" w:space="0" w:color="FFD966" w:themeColor="accent2"/>
        <w:right w:val="single" w:sz="8" w:space="0" w:color="FFD96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D96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D96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D96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5D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5D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3">
    <w:name w:val="Medium List 2 Accent 3"/>
    <w:basedOn w:val="Tabelanormal"/>
    <w:uiPriority w:val="66"/>
    <w:semiHidden/>
    <w:unhideWhenUsed/>
    <w:rsid w:val="00B73FD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5CDC1" w:themeColor="accent3"/>
        <w:left w:val="single" w:sz="8" w:space="0" w:color="85CDC1" w:themeColor="accent3"/>
        <w:bottom w:val="single" w:sz="8" w:space="0" w:color="85CDC1" w:themeColor="accent3"/>
        <w:right w:val="single" w:sz="8" w:space="0" w:color="85CDC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CDC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CDC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CDC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F2E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F2E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4">
    <w:name w:val="Medium List 2 Accent 4"/>
    <w:basedOn w:val="Tabelanormal"/>
    <w:uiPriority w:val="66"/>
    <w:semiHidden/>
    <w:unhideWhenUsed/>
    <w:rsid w:val="00B73FD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3B3838" w:themeColor="accent4"/>
        <w:left w:val="single" w:sz="8" w:space="0" w:color="3B3838" w:themeColor="accent4"/>
        <w:bottom w:val="single" w:sz="8" w:space="0" w:color="3B3838" w:themeColor="accent4"/>
        <w:right w:val="single" w:sz="8" w:space="0" w:color="3B383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B383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B383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B383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CCCC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CCCC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5">
    <w:name w:val="Medium List 2 Accent 5"/>
    <w:basedOn w:val="Tabelanormal"/>
    <w:uiPriority w:val="66"/>
    <w:semiHidden/>
    <w:unhideWhenUsed/>
    <w:rsid w:val="00B73FD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F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6">
    <w:name w:val="Medium List 2 Accent 6"/>
    <w:basedOn w:val="Tabelanormal"/>
    <w:uiPriority w:val="66"/>
    <w:semiHidden/>
    <w:unhideWhenUsed/>
    <w:rsid w:val="00B73FD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F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mentoMdio1">
    <w:name w:val="Medium Shading 1"/>
    <w:basedOn w:val="Tabelanormal"/>
    <w:uiPriority w:val="63"/>
    <w:semiHidden/>
    <w:unhideWhenUsed/>
    <w:rsid w:val="00B73FD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1">
    <w:name w:val="Medium Shading 1 Accent 1"/>
    <w:basedOn w:val="Tabelanormal"/>
    <w:uiPriority w:val="63"/>
    <w:semiHidden/>
    <w:unhideWhenUsed/>
    <w:rsid w:val="00B73FD2"/>
    <w:pPr>
      <w:spacing w:after="0" w:line="240" w:lineRule="auto"/>
    </w:pPr>
    <w:tblPr>
      <w:tblStyleRowBandSize w:val="1"/>
      <w:tblStyleColBandSize w:val="1"/>
      <w:tblBorders>
        <w:top w:val="single" w:sz="8" w:space="0" w:color="983232" w:themeColor="accent1" w:themeTint="BF"/>
        <w:left w:val="single" w:sz="8" w:space="0" w:color="983232" w:themeColor="accent1" w:themeTint="BF"/>
        <w:bottom w:val="single" w:sz="8" w:space="0" w:color="983232" w:themeColor="accent1" w:themeTint="BF"/>
        <w:right w:val="single" w:sz="8" w:space="0" w:color="983232" w:themeColor="accent1" w:themeTint="BF"/>
        <w:insideH w:val="single" w:sz="8" w:space="0" w:color="98323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83232" w:themeColor="accent1" w:themeTint="BF"/>
          <w:left w:val="single" w:sz="8" w:space="0" w:color="983232" w:themeColor="accent1" w:themeTint="BF"/>
          <w:bottom w:val="single" w:sz="8" w:space="0" w:color="983232" w:themeColor="accent1" w:themeTint="BF"/>
          <w:right w:val="single" w:sz="8" w:space="0" w:color="983232" w:themeColor="accent1" w:themeTint="BF"/>
          <w:insideH w:val="nil"/>
          <w:insideV w:val="nil"/>
        </w:tcBorders>
        <w:shd w:val="clear" w:color="auto" w:fill="4B191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83232" w:themeColor="accent1" w:themeTint="BF"/>
          <w:left w:val="single" w:sz="8" w:space="0" w:color="983232" w:themeColor="accent1" w:themeTint="BF"/>
          <w:bottom w:val="single" w:sz="8" w:space="0" w:color="983232" w:themeColor="accent1" w:themeTint="BF"/>
          <w:right w:val="single" w:sz="8" w:space="0" w:color="98323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B3B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B3B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2">
    <w:name w:val="Medium Shading 1 Accent 2"/>
    <w:basedOn w:val="Tabelanormal"/>
    <w:uiPriority w:val="63"/>
    <w:semiHidden/>
    <w:unhideWhenUsed/>
    <w:rsid w:val="00B73FD2"/>
    <w:pPr>
      <w:spacing w:after="0" w:line="240" w:lineRule="auto"/>
    </w:pPr>
    <w:tblPr>
      <w:tblStyleRowBandSize w:val="1"/>
      <w:tblStyleColBandSize w:val="1"/>
      <w:tblBorders>
        <w:top w:val="single" w:sz="8" w:space="0" w:color="FFE28C" w:themeColor="accent2" w:themeTint="BF"/>
        <w:left w:val="single" w:sz="8" w:space="0" w:color="FFE28C" w:themeColor="accent2" w:themeTint="BF"/>
        <w:bottom w:val="single" w:sz="8" w:space="0" w:color="FFE28C" w:themeColor="accent2" w:themeTint="BF"/>
        <w:right w:val="single" w:sz="8" w:space="0" w:color="FFE28C" w:themeColor="accent2" w:themeTint="BF"/>
        <w:insideH w:val="single" w:sz="8" w:space="0" w:color="FFE28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E28C" w:themeColor="accent2" w:themeTint="BF"/>
          <w:left w:val="single" w:sz="8" w:space="0" w:color="FFE28C" w:themeColor="accent2" w:themeTint="BF"/>
          <w:bottom w:val="single" w:sz="8" w:space="0" w:color="FFE28C" w:themeColor="accent2" w:themeTint="BF"/>
          <w:right w:val="single" w:sz="8" w:space="0" w:color="FFE28C" w:themeColor="accent2" w:themeTint="BF"/>
          <w:insideH w:val="nil"/>
          <w:insideV w:val="nil"/>
        </w:tcBorders>
        <w:shd w:val="clear" w:color="auto" w:fill="FFD96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28C" w:themeColor="accent2" w:themeTint="BF"/>
          <w:left w:val="single" w:sz="8" w:space="0" w:color="FFE28C" w:themeColor="accent2" w:themeTint="BF"/>
          <w:bottom w:val="single" w:sz="8" w:space="0" w:color="FFE28C" w:themeColor="accent2" w:themeTint="BF"/>
          <w:right w:val="single" w:sz="8" w:space="0" w:color="FFE28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5D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5D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3">
    <w:name w:val="Medium Shading 1 Accent 3"/>
    <w:basedOn w:val="Tabelanormal"/>
    <w:uiPriority w:val="63"/>
    <w:semiHidden/>
    <w:unhideWhenUsed/>
    <w:rsid w:val="00B73FD2"/>
    <w:pPr>
      <w:spacing w:after="0" w:line="240" w:lineRule="auto"/>
    </w:pPr>
    <w:tblPr>
      <w:tblStyleRowBandSize w:val="1"/>
      <w:tblStyleColBandSize w:val="1"/>
      <w:tblBorders>
        <w:top w:val="single" w:sz="8" w:space="0" w:color="A3D9D0" w:themeColor="accent3" w:themeTint="BF"/>
        <w:left w:val="single" w:sz="8" w:space="0" w:color="A3D9D0" w:themeColor="accent3" w:themeTint="BF"/>
        <w:bottom w:val="single" w:sz="8" w:space="0" w:color="A3D9D0" w:themeColor="accent3" w:themeTint="BF"/>
        <w:right w:val="single" w:sz="8" w:space="0" w:color="A3D9D0" w:themeColor="accent3" w:themeTint="BF"/>
        <w:insideH w:val="single" w:sz="8" w:space="0" w:color="A3D9D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3D9D0" w:themeColor="accent3" w:themeTint="BF"/>
          <w:left w:val="single" w:sz="8" w:space="0" w:color="A3D9D0" w:themeColor="accent3" w:themeTint="BF"/>
          <w:bottom w:val="single" w:sz="8" w:space="0" w:color="A3D9D0" w:themeColor="accent3" w:themeTint="BF"/>
          <w:right w:val="single" w:sz="8" w:space="0" w:color="A3D9D0" w:themeColor="accent3" w:themeTint="BF"/>
          <w:insideH w:val="nil"/>
          <w:insideV w:val="nil"/>
        </w:tcBorders>
        <w:shd w:val="clear" w:color="auto" w:fill="85CDC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3D9D0" w:themeColor="accent3" w:themeTint="BF"/>
          <w:left w:val="single" w:sz="8" w:space="0" w:color="A3D9D0" w:themeColor="accent3" w:themeTint="BF"/>
          <w:bottom w:val="single" w:sz="8" w:space="0" w:color="A3D9D0" w:themeColor="accent3" w:themeTint="BF"/>
          <w:right w:val="single" w:sz="8" w:space="0" w:color="A3D9D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2E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F2E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4">
    <w:name w:val="Medium Shading 1 Accent 4"/>
    <w:basedOn w:val="Tabelanormal"/>
    <w:uiPriority w:val="63"/>
    <w:semiHidden/>
    <w:unhideWhenUsed/>
    <w:rsid w:val="00B73FD2"/>
    <w:pPr>
      <w:spacing w:after="0" w:line="240" w:lineRule="auto"/>
    </w:pPr>
    <w:tblPr>
      <w:tblStyleRowBandSize w:val="1"/>
      <w:tblStyleColBandSize w:val="1"/>
      <w:tblBorders>
        <w:top w:val="single" w:sz="8" w:space="0" w:color="6D6868" w:themeColor="accent4" w:themeTint="BF"/>
        <w:left w:val="single" w:sz="8" w:space="0" w:color="6D6868" w:themeColor="accent4" w:themeTint="BF"/>
        <w:bottom w:val="single" w:sz="8" w:space="0" w:color="6D6868" w:themeColor="accent4" w:themeTint="BF"/>
        <w:right w:val="single" w:sz="8" w:space="0" w:color="6D6868" w:themeColor="accent4" w:themeTint="BF"/>
        <w:insideH w:val="single" w:sz="8" w:space="0" w:color="6D6868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D6868" w:themeColor="accent4" w:themeTint="BF"/>
          <w:left w:val="single" w:sz="8" w:space="0" w:color="6D6868" w:themeColor="accent4" w:themeTint="BF"/>
          <w:bottom w:val="single" w:sz="8" w:space="0" w:color="6D6868" w:themeColor="accent4" w:themeTint="BF"/>
          <w:right w:val="single" w:sz="8" w:space="0" w:color="6D6868" w:themeColor="accent4" w:themeTint="BF"/>
          <w:insideH w:val="nil"/>
          <w:insideV w:val="nil"/>
        </w:tcBorders>
        <w:shd w:val="clear" w:color="auto" w:fill="3B383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D6868" w:themeColor="accent4" w:themeTint="BF"/>
          <w:left w:val="single" w:sz="8" w:space="0" w:color="6D6868" w:themeColor="accent4" w:themeTint="BF"/>
          <w:bottom w:val="single" w:sz="8" w:space="0" w:color="6D6868" w:themeColor="accent4" w:themeTint="BF"/>
          <w:right w:val="single" w:sz="8" w:space="0" w:color="6D6868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CCCC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CCCC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5">
    <w:name w:val="Medium Shading 1 Accent 5"/>
    <w:basedOn w:val="Tabelanormal"/>
    <w:uiPriority w:val="63"/>
    <w:semiHidden/>
    <w:unhideWhenUsed/>
    <w:rsid w:val="00B73FD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5" w:themeTint="BF"/>
        <w:left w:val="single" w:sz="8" w:space="0" w:color="FFFFFF" w:themeColor="accent5" w:themeTint="BF"/>
        <w:bottom w:val="single" w:sz="8" w:space="0" w:color="FFFFFF" w:themeColor="accent5" w:themeTint="BF"/>
        <w:right w:val="single" w:sz="8" w:space="0" w:color="FFFFFF" w:themeColor="accent5" w:themeTint="BF"/>
        <w:insideH w:val="single" w:sz="8" w:space="0" w:color="FFFFF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5" w:themeTint="BF"/>
          <w:left w:val="single" w:sz="8" w:space="0" w:color="FFFFFF" w:themeColor="accent5" w:themeTint="BF"/>
          <w:bottom w:val="single" w:sz="8" w:space="0" w:color="FFFFFF" w:themeColor="accent5" w:themeTint="BF"/>
          <w:right w:val="single" w:sz="8" w:space="0" w:color="FFFFFF" w:themeColor="accent5" w:themeTint="BF"/>
          <w:insideH w:val="nil"/>
          <w:insideV w:val="nil"/>
        </w:tcBorders>
        <w:shd w:val="clear" w:color="auto" w:fill="FFFFF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5" w:themeTint="BF"/>
          <w:left w:val="single" w:sz="8" w:space="0" w:color="FFFFFF" w:themeColor="accent5" w:themeTint="BF"/>
          <w:bottom w:val="single" w:sz="8" w:space="0" w:color="FFFFFF" w:themeColor="accent5" w:themeTint="BF"/>
          <w:right w:val="single" w:sz="8" w:space="0" w:color="FFFFF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6">
    <w:name w:val="Medium Shading 1 Accent 6"/>
    <w:basedOn w:val="Tabelanormal"/>
    <w:uiPriority w:val="63"/>
    <w:semiHidden/>
    <w:unhideWhenUsed/>
    <w:rsid w:val="00B73FD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2">
    <w:name w:val="Medium Shading 2"/>
    <w:basedOn w:val="Tabelanormal"/>
    <w:uiPriority w:val="64"/>
    <w:semiHidden/>
    <w:unhideWhenUsed/>
    <w:rsid w:val="00B73FD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1">
    <w:name w:val="Medium Shading 2 Accent 1"/>
    <w:basedOn w:val="Tabelanormal"/>
    <w:uiPriority w:val="64"/>
    <w:semiHidden/>
    <w:unhideWhenUsed/>
    <w:rsid w:val="00B73FD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191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91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191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2">
    <w:name w:val="Medium Shading 2 Accent 2"/>
    <w:basedOn w:val="Tabelanormal"/>
    <w:uiPriority w:val="64"/>
    <w:semiHidden/>
    <w:unhideWhenUsed/>
    <w:rsid w:val="00B73FD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96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96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D96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3">
    <w:name w:val="Medium Shading 2 Accent 3"/>
    <w:basedOn w:val="Tabelanormal"/>
    <w:uiPriority w:val="64"/>
    <w:semiHidden/>
    <w:unhideWhenUsed/>
    <w:rsid w:val="00B73FD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CDC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CDC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CDC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4">
    <w:name w:val="Medium Shading 2 Accent 4"/>
    <w:basedOn w:val="Tabelanormal"/>
    <w:uiPriority w:val="64"/>
    <w:semiHidden/>
    <w:unhideWhenUsed/>
    <w:rsid w:val="00B73FD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B383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383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B383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5">
    <w:name w:val="Medium Shading 2 Accent 5"/>
    <w:basedOn w:val="Tabelanormal"/>
    <w:uiPriority w:val="64"/>
    <w:semiHidden/>
    <w:unhideWhenUsed/>
    <w:rsid w:val="00B73FD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6">
    <w:name w:val="Medium Shading 2 Accent 6"/>
    <w:basedOn w:val="Tabelanormal"/>
    <w:uiPriority w:val="64"/>
    <w:semiHidden/>
    <w:unhideWhenUsed/>
    <w:rsid w:val="00B73FD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B73FD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="Arial" w:eastAsiaTheme="majorEastAsia" w:hAnsi="Arial" w:cs="Arial"/>
      <w:sz w:val="24"/>
      <w:szCs w:val="24"/>
      <w:lang w:val="pt-PT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semiHidden/>
    <w:rsid w:val="00B73FD2"/>
    <w:rPr>
      <w:rFonts w:ascii="Arial" w:eastAsiaTheme="majorEastAsia" w:hAnsi="Arial" w:cs="Arial"/>
      <w:color w:val="auto"/>
      <w:sz w:val="24"/>
      <w:szCs w:val="24"/>
      <w:shd w:val="pct20" w:color="auto" w:fill="auto"/>
    </w:rPr>
  </w:style>
  <w:style w:type="paragraph" w:styleId="SemEspaamento">
    <w:name w:val="No Spacing"/>
    <w:uiPriority w:val="1"/>
    <w:semiHidden/>
    <w:unhideWhenUsed/>
    <w:qFormat/>
    <w:rsid w:val="00B73FD2"/>
    <w:pPr>
      <w:spacing w:after="0" w:line="240" w:lineRule="auto"/>
    </w:pPr>
    <w:rPr>
      <w:rFonts w:ascii="Arial" w:hAnsi="Arial" w:cs="Arial"/>
      <w:kern w:val="16"/>
      <w14:ligatures w14:val="standardContextual"/>
      <w14:numForm w14:val="oldStyle"/>
      <w14:numSpacing w14:val="proportional"/>
      <w14:cntxtAlts/>
    </w:rPr>
  </w:style>
  <w:style w:type="paragraph" w:styleId="NormalWeb">
    <w:name w:val="Normal (Web)"/>
    <w:basedOn w:val="Normal"/>
    <w:uiPriority w:val="99"/>
    <w:semiHidden/>
    <w:unhideWhenUsed/>
    <w:rsid w:val="00B73FD2"/>
    <w:pPr>
      <w:spacing w:after="300"/>
    </w:pPr>
    <w:rPr>
      <w:rFonts w:ascii="Times New Roman" w:eastAsiaTheme="minorEastAsia" w:hAnsi="Times New Roman" w:cs="Times New Roman"/>
      <w:sz w:val="24"/>
      <w:szCs w:val="24"/>
      <w:lang w:val="pt-PT"/>
    </w:rPr>
  </w:style>
  <w:style w:type="paragraph" w:styleId="Recuonormal">
    <w:name w:val="Normal Indent"/>
    <w:basedOn w:val="Normal"/>
    <w:uiPriority w:val="99"/>
    <w:semiHidden/>
    <w:unhideWhenUsed/>
    <w:rsid w:val="00B73FD2"/>
    <w:pPr>
      <w:spacing w:after="300"/>
      <w:ind w:left="720"/>
    </w:pPr>
    <w:rPr>
      <w:rFonts w:ascii="Arial" w:eastAsiaTheme="minorEastAsia" w:hAnsi="Arial" w:cs="Arial"/>
      <w:lang w:val="pt-PT"/>
    </w:r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rsid w:val="00B73FD2"/>
    <w:pPr>
      <w:spacing w:after="0" w:line="240" w:lineRule="auto"/>
    </w:pPr>
    <w:rPr>
      <w:rFonts w:ascii="Arial" w:eastAsiaTheme="minorEastAsia" w:hAnsi="Arial" w:cs="Arial"/>
      <w:lang w:val="pt-PT"/>
    </w:rPr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B73FD2"/>
    <w:rPr>
      <w:rFonts w:ascii="Arial" w:hAnsi="Arial" w:cs="Arial"/>
      <w:color w:val="auto"/>
    </w:rPr>
  </w:style>
  <w:style w:type="character" w:styleId="Nmerodepgina">
    <w:name w:val="page number"/>
    <w:basedOn w:val="Fontepargpadro"/>
    <w:uiPriority w:val="99"/>
    <w:semiHidden/>
    <w:unhideWhenUsed/>
    <w:rsid w:val="00B73FD2"/>
    <w:rPr>
      <w:rFonts w:ascii="Arial" w:hAnsi="Arial" w:cs="Arial"/>
      <w:sz w:val="22"/>
    </w:rPr>
  </w:style>
  <w:style w:type="table" w:styleId="TabelaSimples1">
    <w:name w:val="Plain Table 1"/>
    <w:basedOn w:val="Tabelanormal"/>
    <w:uiPriority w:val="40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2">
    <w:name w:val="Plain Table 2"/>
    <w:basedOn w:val="Tabelanormal"/>
    <w:uiPriority w:val="41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Simples3">
    <w:name w:val="Plain Table 3"/>
    <w:basedOn w:val="Tabelanormal"/>
    <w:uiPriority w:val="42"/>
    <w:rsid w:val="00B73FD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Simples4">
    <w:name w:val="Plain Table 4"/>
    <w:basedOn w:val="Tabelanormal"/>
    <w:uiPriority w:val="43"/>
    <w:rsid w:val="00B73FD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5">
    <w:name w:val="Plain Table 5"/>
    <w:basedOn w:val="Tabelanormal"/>
    <w:uiPriority w:val="44"/>
    <w:rsid w:val="00B73FD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B73FD2"/>
    <w:pPr>
      <w:spacing w:after="0" w:line="240" w:lineRule="auto"/>
    </w:pPr>
    <w:rPr>
      <w:rFonts w:ascii="Consolas" w:eastAsiaTheme="minorEastAsia" w:hAnsi="Consolas" w:cs="Arial"/>
      <w:szCs w:val="21"/>
      <w:lang w:val="pt-PT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B73FD2"/>
    <w:rPr>
      <w:rFonts w:ascii="Consolas" w:hAnsi="Consolas" w:cs="Arial"/>
      <w:color w:val="auto"/>
      <w:szCs w:val="21"/>
    </w:rPr>
  </w:style>
  <w:style w:type="paragraph" w:styleId="Citao">
    <w:name w:val="Quote"/>
    <w:basedOn w:val="Normal"/>
    <w:next w:val="Normal"/>
    <w:link w:val="CitaoChar"/>
    <w:uiPriority w:val="29"/>
    <w:semiHidden/>
    <w:qFormat/>
    <w:rsid w:val="00B73FD2"/>
    <w:pPr>
      <w:spacing w:before="200" w:after="160"/>
      <w:ind w:left="864" w:right="864"/>
      <w:jc w:val="center"/>
    </w:pPr>
    <w:rPr>
      <w:rFonts w:ascii="Arial" w:eastAsiaTheme="minorEastAsia" w:hAnsi="Arial" w:cs="Arial"/>
      <w:i/>
      <w:iCs/>
      <w:color w:val="404040" w:themeColor="text1" w:themeTint="BF"/>
      <w:lang w:val="pt-PT"/>
    </w:rPr>
  </w:style>
  <w:style w:type="character" w:customStyle="1" w:styleId="CitaoChar">
    <w:name w:val="Citação Char"/>
    <w:basedOn w:val="Fontepargpadro"/>
    <w:link w:val="Citao"/>
    <w:uiPriority w:val="29"/>
    <w:semiHidden/>
    <w:rsid w:val="00B73FD2"/>
    <w:rPr>
      <w:rFonts w:ascii="Arial" w:hAnsi="Arial" w:cs="Arial"/>
      <w:i/>
      <w:iCs/>
      <w:color w:val="404040" w:themeColor="text1" w:themeTint="BF"/>
    </w:rPr>
  </w:style>
  <w:style w:type="paragraph" w:styleId="Saudao">
    <w:name w:val="Salutation"/>
    <w:basedOn w:val="Normal"/>
    <w:next w:val="Normal"/>
    <w:link w:val="SaudaoChar"/>
    <w:uiPriority w:val="5"/>
    <w:qFormat/>
    <w:rsid w:val="00B73FD2"/>
    <w:pPr>
      <w:spacing w:after="300"/>
    </w:pPr>
    <w:rPr>
      <w:rFonts w:ascii="Arial" w:eastAsiaTheme="minorEastAsia" w:hAnsi="Arial" w:cs="Arial"/>
      <w:lang w:val="pt-PT"/>
    </w:rPr>
  </w:style>
  <w:style w:type="character" w:customStyle="1" w:styleId="SaudaoChar">
    <w:name w:val="Saudação Char"/>
    <w:basedOn w:val="Fontepargpadro"/>
    <w:link w:val="Saudao"/>
    <w:uiPriority w:val="5"/>
    <w:rsid w:val="00B73FD2"/>
    <w:rPr>
      <w:rFonts w:ascii="Arial" w:hAnsi="Arial" w:cs="Arial"/>
      <w:color w:val="auto"/>
    </w:rPr>
  </w:style>
  <w:style w:type="paragraph" w:styleId="Assinatura">
    <w:name w:val="Signature"/>
    <w:basedOn w:val="Normal"/>
    <w:next w:val="Normal"/>
    <w:link w:val="AssinaturaChar"/>
    <w:uiPriority w:val="7"/>
    <w:qFormat/>
    <w:rsid w:val="00B73FD2"/>
    <w:pPr>
      <w:spacing w:after="300"/>
      <w:contextualSpacing/>
    </w:pPr>
    <w:rPr>
      <w:rFonts w:ascii="Arial" w:eastAsiaTheme="minorEastAsia" w:hAnsi="Arial" w:cs="Arial"/>
      <w:lang w:val="pt-PT"/>
    </w:rPr>
  </w:style>
  <w:style w:type="character" w:customStyle="1" w:styleId="AssinaturaChar">
    <w:name w:val="Assinatura Char"/>
    <w:basedOn w:val="Fontepargpadro"/>
    <w:link w:val="Assinatura"/>
    <w:uiPriority w:val="7"/>
    <w:rsid w:val="00B73FD2"/>
    <w:rPr>
      <w:rFonts w:ascii="Arial" w:hAnsi="Arial" w:cs="Arial"/>
      <w:color w:val="auto"/>
    </w:rPr>
  </w:style>
  <w:style w:type="character" w:styleId="Forte">
    <w:name w:val="Strong"/>
    <w:basedOn w:val="Fontepargpadro"/>
    <w:uiPriority w:val="19"/>
    <w:semiHidden/>
    <w:qFormat/>
    <w:rsid w:val="00B73FD2"/>
    <w:rPr>
      <w:rFonts w:ascii="Arial" w:hAnsi="Arial" w:cs="Arial"/>
      <w:b/>
      <w:bCs/>
      <w:sz w:val="22"/>
    </w:rPr>
  </w:style>
  <w:style w:type="paragraph" w:styleId="Subttulo">
    <w:name w:val="Subtitle"/>
    <w:basedOn w:val="Normal"/>
    <w:next w:val="Normal"/>
    <w:link w:val="SubttuloChar"/>
    <w:uiPriority w:val="11"/>
    <w:semiHidden/>
    <w:unhideWhenUsed/>
    <w:qFormat/>
    <w:rsid w:val="00B73FD2"/>
    <w:pPr>
      <w:numPr>
        <w:ilvl w:val="1"/>
      </w:numPr>
      <w:spacing w:after="160"/>
    </w:pPr>
    <w:rPr>
      <w:rFonts w:ascii="Arial" w:eastAsiaTheme="minorEastAsia" w:hAnsi="Arial" w:cs="Arial"/>
      <w:color w:val="5A5A5A" w:themeColor="text1" w:themeTint="A5"/>
      <w:spacing w:val="15"/>
      <w:lang w:val="pt-PT"/>
    </w:rPr>
  </w:style>
  <w:style w:type="character" w:customStyle="1" w:styleId="SubttuloChar">
    <w:name w:val="Subtítulo Char"/>
    <w:basedOn w:val="Fontepargpadro"/>
    <w:link w:val="Subttulo"/>
    <w:uiPriority w:val="11"/>
    <w:semiHidden/>
    <w:rsid w:val="00B73FD2"/>
    <w:rPr>
      <w:rFonts w:ascii="Arial" w:hAnsi="Arial" w:cs="Arial"/>
      <w:color w:val="5A5A5A" w:themeColor="text1" w:themeTint="A5"/>
      <w:spacing w:val="15"/>
    </w:rPr>
  </w:style>
  <w:style w:type="character" w:styleId="nfaseSutil">
    <w:name w:val="Subtle Emphasis"/>
    <w:basedOn w:val="Fontepargpadro"/>
    <w:uiPriority w:val="19"/>
    <w:semiHidden/>
    <w:qFormat/>
    <w:rsid w:val="00B73FD2"/>
    <w:rPr>
      <w:rFonts w:ascii="Arial" w:hAnsi="Arial" w:cs="Arial"/>
      <w:i/>
      <w:iCs/>
      <w:color w:val="404040" w:themeColor="text1" w:themeTint="BF"/>
      <w:sz w:val="22"/>
    </w:rPr>
  </w:style>
  <w:style w:type="character" w:styleId="RefernciaSutil">
    <w:name w:val="Subtle Reference"/>
    <w:basedOn w:val="Fontepargpadro"/>
    <w:uiPriority w:val="31"/>
    <w:semiHidden/>
    <w:qFormat/>
    <w:rsid w:val="00B73FD2"/>
    <w:rPr>
      <w:rFonts w:ascii="Arial" w:hAnsi="Arial" w:cs="Arial"/>
      <w:smallCaps/>
      <w:color w:val="5A5A5A" w:themeColor="text1" w:themeTint="A5"/>
      <w:sz w:val="22"/>
    </w:rPr>
  </w:style>
  <w:style w:type="table" w:styleId="Tabelacomefeitos3D1">
    <w:name w:val="Table 3D effects 1"/>
    <w:basedOn w:val="Tabelanormal"/>
    <w:uiPriority w:val="99"/>
    <w:semiHidden/>
    <w:unhideWhenUsed/>
    <w:rsid w:val="00B73FD2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uiPriority w:val="99"/>
    <w:semiHidden/>
    <w:unhideWhenUsed/>
    <w:rsid w:val="00B73FD2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uiPriority w:val="99"/>
    <w:semiHidden/>
    <w:unhideWhenUsed/>
    <w:rsid w:val="00B73FD2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1">
    <w:name w:val="Table Classic 1"/>
    <w:basedOn w:val="Tabelanormal"/>
    <w:uiPriority w:val="99"/>
    <w:semiHidden/>
    <w:unhideWhenUsed/>
    <w:rsid w:val="00B73FD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uiPriority w:val="99"/>
    <w:semiHidden/>
    <w:unhideWhenUsed/>
    <w:rsid w:val="00B73FD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uiPriority w:val="99"/>
    <w:semiHidden/>
    <w:unhideWhenUsed/>
    <w:rsid w:val="00B73FD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uiPriority w:val="99"/>
    <w:semiHidden/>
    <w:unhideWhenUsed/>
    <w:rsid w:val="00B73FD2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uiPriority w:val="99"/>
    <w:semiHidden/>
    <w:unhideWhenUsed/>
    <w:rsid w:val="00B73FD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uiPriority w:val="99"/>
    <w:semiHidden/>
    <w:unhideWhenUsed/>
    <w:rsid w:val="00B73FD2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uiPriority w:val="99"/>
    <w:semiHidden/>
    <w:unhideWhenUsed/>
    <w:rsid w:val="00B73FD2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emcolunas1">
    <w:name w:val="Table Columns 1"/>
    <w:basedOn w:val="Tabelanormal"/>
    <w:uiPriority w:val="99"/>
    <w:semiHidden/>
    <w:unhideWhenUsed/>
    <w:rsid w:val="00B73FD2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2">
    <w:name w:val="Table Columns 2"/>
    <w:basedOn w:val="Tabelanormal"/>
    <w:uiPriority w:val="99"/>
    <w:semiHidden/>
    <w:unhideWhenUsed/>
    <w:rsid w:val="00B73FD2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3">
    <w:name w:val="Table Columns 3"/>
    <w:basedOn w:val="Tabelanormal"/>
    <w:uiPriority w:val="99"/>
    <w:semiHidden/>
    <w:unhideWhenUsed/>
    <w:rsid w:val="00B73FD2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4">
    <w:name w:val="Table Columns 4"/>
    <w:basedOn w:val="Tabelanormal"/>
    <w:uiPriority w:val="99"/>
    <w:semiHidden/>
    <w:unhideWhenUsed/>
    <w:rsid w:val="00B73FD2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emcolunas5">
    <w:name w:val="Table Columns 5"/>
    <w:basedOn w:val="Tabelanormal"/>
    <w:uiPriority w:val="99"/>
    <w:semiHidden/>
    <w:unhideWhenUsed/>
    <w:rsid w:val="00B73FD2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contempornea">
    <w:name w:val="Table Contemporary"/>
    <w:basedOn w:val="Tabelanormal"/>
    <w:uiPriority w:val="99"/>
    <w:semiHidden/>
    <w:unhideWhenUsed/>
    <w:rsid w:val="00B73FD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e">
    <w:name w:val="Table Elegant"/>
    <w:basedOn w:val="Tabelanormal"/>
    <w:uiPriority w:val="99"/>
    <w:semiHidden/>
    <w:unhideWhenUsed/>
    <w:rsid w:val="00B73FD2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1">
    <w:name w:val="Table Grid 1"/>
    <w:basedOn w:val="Tabelanormal"/>
    <w:uiPriority w:val="99"/>
    <w:semiHidden/>
    <w:unhideWhenUsed/>
    <w:rsid w:val="00B73FD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2">
    <w:name w:val="Table Grid 2"/>
    <w:basedOn w:val="Tabelanormal"/>
    <w:uiPriority w:val="99"/>
    <w:semiHidden/>
    <w:unhideWhenUsed/>
    <w:rsid w:val="00B73FD2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3">
    <w:name w:val="Table Grid 3"/>
    <w:basedOn w:val="Tabelanormal"/>
    <w:uiPriority w:val="99"/>
    <w:semiHidden/>
    <w:unhideWhenUsed/>
    <w:rsid w:val="00B73FD2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4">
    <w:name w:val="Table Grid 4"/>
    <w:basedOn w:val="Tabelanormal"/>
    <w:uiPriority w:val="99"/>
    <w:semiHidden/>
    <w:unhideWhenUsed/>
    <w:rsid w:val="00B73FD2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5">
    <w:name w:val="Table Grid 5"/>
    <w:basedOn w:val="Tabelanormal"/>
    <w:uiPriority w:val="99"/>
    <w:semiHidden/>
    <w:unhideWhenUsed/>
    <w:rsid w:val="00B73FD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6">
    <w:name w:val="Table Grid 6"/>
    <w:basedOn w:val="Tabelanormal"/>
    <w:uiPriority w:val="99"/>
    <w:semiHidden/>
    <w:unhideWhenUsed/>
    <w:rsid w:val="00B73FD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7">
    <w:name w:val="Table Grid 7"/>
    <w:basedOn w:val="Tabelanormal"/>
    <w:uiPriority w:val="99"/>
    <w:semiHidden/>
    <w:unhideWhenUsed/>
    <w:rsid w:val="00B73FD2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8">
    <w:name w:val="Table Grid 8"/>
    <w:basedOn w:val="Tabelanormal"/>
    <w:uiPriority w:val="99"/>
    <w:semiHidden/>
    <w:unhideWhenUsed/>
    <w:rsid w:val="00B73FD2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eGradeClara">
    <w:name w:val="Grid Table Light"/>
    <w:basedOn w:val="Tabelanormal"/>
    <w:uiPriority w:val="45"/>
    <w:rsid w:val="00B73FD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emlista1">
    <w:name w:val="Table List 1"/>
    <w:basedOn w:val="Tabelanormal"/>
    <w:uiPriority w:val="99"/>
    <w:semiHidden/>
    <w:unhideWhenUsed/>
    <w:rsid w:val="00B73FD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2">
    <w:name w:val="Table List 2"/>
    <w:basedOn w:val="Tabelanormal"/>
    <w:uiPriority w:val="99"/>
    <w:semiHidden/>
    <w:unhideWhenUsed/>
    <w:rsid w:val="00B73FD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3">
    <w:name w:val="Table List 3"/>
    <w:basedOn w:val="Tabelanormal"/>
    <w:uiPriority w:val="99"/>
    <w:semiHidden/>
    <w:unhideWhenUsed/>
    <w:rsid w:val="00B73FD2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4">
    <w:name w:val="Table List 4"/>
    <w:basedOn w:val="Tabelanormal"/>
    <w:uiPriority w:val="99"/>
    <w:semiHidden/>
    <w:unhideWhenUsed/>
    <w:rsid w:val="00B73FD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emlista5">
    <w:name w:val="Table List 5"/>
    <w:basedOn w:val="Tabelanormal"/>
    <w:uiPriority w:val="99"/>
    <w:semiHidden/>
    <w:unhideWhenUsed/>
    <w:rsid w:val="00B73FD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6">
    <w:name w:val="Table List 6"/>
    <w:basedOn w:val="Tabelanormal"/>
    <w:uiPriority w:val="99"/>
    <w:semiHidden/>
    <w:unhideWhenUsed/>
    <w:rsid w:val="00B73FD2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emlista7">
    <w:name w:val="Table List 7"/>
    <w:basedOn w:val="Tabelanormal"/>
    <w:uiPriority w:val="99"/>
    <w:semiHidden/>
    <w:unhideWhenUsed/>
    <w:rsid w:val="00B73FD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emlista8">
    <w:name w:val="Table List 8"/>
    <w:basedOn w:val="Tabelanormal"/>
    <w:uiPriority w:val="99"/>
    <w:semiHidden/>
    <w:unhideWhenUsed/>
    <w:rsid w:val="00B73FD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ndicedeautoridades">
    <w:name w:val="table of authorities"/>
    <w:basedOn w:val="Normal"/>
    <w:next w:val="Normal"/>
    <w:uiPriority w:val="99"/>
    <w:semiHidden/>
    <w:unhideWhenUsed/>
    <w:rsid w:val="00B73FD2"/>
    <w:pPr>
      <w:spacing w:after="0"/>
      <w:ind w:left="220" w:hanging="220"/>
    </w:pPr>
    <w:rPr>
      <w:rFonts w:ascii="Arial" w:eastAsiaTheme="minorEastAsia" w:hAnsi="Arial" w:cs="Arial"/>
      <w:lang w:val="pt-PT"/>
    </w:rPr>
  </w:style>
  <w:style w:type="paragraph" w:styleId="ndicedeilustraes">
    <w:name w:val="table of figures"/>
    <w:basedOn w:val="Normal"/>
    <w:next w:val="Normal"/>
    <w:uiPriority w:val="99"/>
    <w:semiHidden/>
    <w:unhideWhenUsed/>
    <w:rsid w:val="00B73FD2"/>
    <w:pPr>
      <w:spacing w:after="0"/>
    </w:pPr>
    <w:rPr>
      <w:rFonts w:ascii="Arial" w:eastAsiaTheme="minorEastAsia" w:hAnsi="Arial" w:cs="Arial"/>
      <w:lang w:val="pt-PT"/>
    </w:rPr>
  </w:style>
  <w:style w:type="table" w:styleId="Tabelaprofissional">
    <w:name w:val="Table Professional"/>
    <w:basedOn w:val="Tabelanormal"/>
    <w:uiPriority w:val="99"/>
    <w:semiHidden/>
    <w:unhideWhenUsed/>
    <w:rsid w:val="00B73FD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imples10">
    <w:name w:val="Table Simple 1"/>
    <w:basedOn w:val="Tabelanormal"/>
    <w:uiPriority w:val="99"/>
    <w:semiHidden/>
    <w:unhideWhenUsed/>
    <w:rsid w:val="00B73FD2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20">
    <w:name w:val="Table Simple 2"/>
    <w:basedOn w:val="Tabelanormal"/>
    <w:uiPriority w:val="99"/>
    <w:semiHidden/>
    <w:unhideWhenUsed/>
    <w:rsid w:val="00B73FD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30">
    <w:name w:val="Table Simple 3"/>
    <w:basedOn w:val="Tabelanormal"/>
    <w:uiPriority w:val="99"/>
    <w:semiHidden/>
    <w:unhideWhenUsed/>
    <w:rsid w:val="00B73FD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util1">
    <w:name w:val="Table Subtle 1"/>
    <w:basedOn w:val="Tabelanormal"/>
    <w:uiPriority w:val="99"/>
    <w:semiHidden/>
    <w:unhideWhenUsed/>
    <w:rsid w:val="00B73FD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util2">
    <w:name w:val="Table Subtle 2"/>
    <w:basedOn w:val="Tabelanormal"/>
    <w:uiPriority w:val="99"/>
    <w:semiHidden/>
    <w:unhideWhenUsed/>
    <w:rsid w:val="00B73FD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tema">
    <w:name w:val="Table Theme"/>
    <w:basedOn w:val="Tabelanormal"/>
    <w:uiPriority w:val="99"/>
    <w:semiHidden/>
    <w:unhideWhenUsed/>
    <w:rsid w:val="00B73F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aWeb1">
    <w:name w:val="Table Web 1"/>
    <w:basedOn w:val="Tabelanormal"/>
    <w:uiPriority w:val="99"/>
    <w:semiHidden/>
    <w:unhideWhenUsed/>
    <w:rsid w:val="00B73FD2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2">
    <w:name w:val="Table Web 2"/>
    <w:basedOn w:val="Tabelanormal"/>
    <w:uiPriority w:val="99"/>
    <w:semiHidden/>
    <w:unhideWhenUsed/>
    <w:rsid w:val="00B73FD2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3">
    <w:name w:val="Table Web 3"/>
    <w:basedOn w:val="Tabelanormal"/>
    <w:uiPriority w:val="99"/>
    <w:semiHidden/>
    <w:unhideWhenUsed/>
    <w:rsid w:val="00B73FD2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tulo">
    <w:name w:val="Title"/>
    <w:basedOn w:val="Normal"/>
    <w:next w:val="Normal"/>
    <w:link w:val="TtuloChar"/>
    <w:uiPriority w:val="10"/>
    <w:semiHidden/>
    <w:qFormat/>
    <w:rsid w:val="00B73FD2"/>
    <w:pPr>
      <w:spacing w:after="0" w:line="240" w:lineRule="auto"/>
      <w:contextualSpacing/>
    </w:pPr>
    <w:rPr>
      <w:rFonts w:ascii="Arial" w:eastAsiaTheme="majorEastAsia" w:hAnsi="Arial" w:cs="Arial"/>
      <w:spacing w:val="-10"/>
      <w:kern w:val="28"/>
      <w:sz w:val="56"/>
      <w:szCs w:val="56"/>
      <w:lang w:val="pt-PT"/>
    </w:rPr>
  </w:style>
  <w:style w:type="character" w:customStyle="1" w:styleId="TtuloChar">
    <w:name w:val="Título Char"/>
    <w:basedOn w:val="Fontepargpadro"/>
    <w:link w:val="Ttulo"/>
    <w:uiPriority w:val="10"/>
    <w:semiHidden/>
    <w:rsid w:val="00B73FD2"/>
    <w:rPr>
      <w:rFonts w:ascii="Arial" w:eastAsiaTheme="majorEastAsia" w:hAnsi="Arial" w:cs="Arial"/>
      <w:color w:val="auto"/>
      <w:spacing w:val="-10"/>
      <w:kern w:val="28"/>
      <w:sz w:val="56"/>
      <w:szCs w:val="56"/>
    </w:rPr>
  </w:style>
  <w:style w:type="paragraph" w:styleId="Ttulodendicedeautoridades">
    <w:name w:val="toa heading"/>
    <w:basedOn w:val="Normal"/>
    <w:next w:val="Normal"/>
    <w:uiPriority w:val="99"/>
    <w:semiHidden/>
    <w:unhideWhenUsed/>
    <w:rsid w:val="00B73FD2"/>
    <w:pPr>
      <w:spacing w:before="120" w:after="300"/>
    </w:pPr>
    <w:rPr>
      <w:rFonts w:ascii="Arial" w:eastAsiaTheme="majorEastAsia" w:hAnsi="Arial" w:cs="Arial"/>
      <w:b/>
      <w:bCs/>
      <w:sz w:val="24"/>
      <w:szCs w:val="24"/>
      <w:lang w:val="pt-PT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B73FD2"/>
    <w:pPr>
      <w:spacing w:after="100"/>
    </w:pPr>
    <w:rPr>
      <w:rFonts w:ascii="Arial" w:eastAsiaTheme="minorEastAsia" w:hAnsi="Arial" w:cs="Arial"/>
      <w:lang w:val="pt-PT"/>
    </w:rPr>
  </w:style>
  <w:style w:type="paragraph" w:styleId="Sumrio2">
    <w:name w:val="toc 2"/>
    <w:basedOn w:val="Normal"/>
    <w:next w:val="Normal"/>
    <w:autoRedefine/>
    <w:uiPriority w:val="39"/>
    <w:semiHidden/>
    <w:unhideWhenUsed/>
    <w:rsid w:val="00B73FD2"/>
    <w:pPr>
      <w:spacing w:after="100"/>
      <w:ind w:left="220"/>
    </w:pPr>
    <w:rPr>
      <w:rFonts w:ascii="Arial" w:eastAsiaTheme="minorEastAsia" w:hAnsi="Arial" w:cs="Arial"/>
      <w:lang w:val="pt-PT"/>
    </w:rPr>
  </w:style>
  <w:style w:type="paragraph" w:styleId="Sumrio3">
    <w:name w:val="toc 3"/>
    <w:basedOn w:val="Normal"/>
    <w:next w:val="Normal"/>
    <w:autoRedefine/>
    <w:uiPriority w:val="39"/>
    <w:semiHidden/>
    <w:unhideWhenUsed/>
    <w:rsid w:val="00B73FD2"/>
    <w:pPr>
      <w:spacing w:after="100"/>
      <w:ind w:left="440"/>
    </w:pPr>
    <w:rPr>
      <w:rFonts w:ascii="Arial" w:eastAsiaTheme="minorEastAsia" w:hAnsi="Arial" w:cs="Arial"/>
      <w:lang w:val="pt-PT"/>
    </w:rPr>
  </w:style>
  <w:style w:type="paragraph" w:styleId="Sumrio4">
    <w:name w:val="toc 4"/>
    <w:basedOn w:val="Normal"/>
    <w:next w:val="Normal"/>
    <w:autoRedefine/>
    <w:uiPriority w:val="39"/>
    <w:semiHidden/>
    <w:unhideWhenUsed/>
    <w:rsid w:val="00B73FD2"/>
    <w:pPr>
      <w:spacing w:after="100"/>
      <w:ind w:left="660"/>
    </w:pPr>
    <w:rPr>
      <w:rFonts w:ascii="Arial" w:eastAsiaTheme="minorEastAsia" w:hAnsi="Arial" w:cs="Arial"/>
      <w:lang w:val="pt-PT"/>
    </w:rPr>
  </w:style>
  <w:style w:type="paragraph" w:styleId="Sumrio5">
    <w:name w:val="toc 5"/>
    <w:basedOn w:val="Normal"/>
    <w:next w:val="Normal"/>
    <w:autoRedefine/>
    <w:uiPriority w:val="39"/>
    <w:semiHidden/>
    <w:unhideWhenUsed/>
    <w:rsid w:val="00B73FD2"/>
    <w:pPr>
      <w:spacing w:after="100"/>
      <w:ind w:left="880"/>
    </w:pPr>
    <w:rPr>
      <w:rFonts w:ascii="Arial" w:eastAsiaTheme="minorEastAsia" w:hAnsi="Arial" w:cs="Arial"/>
      <w:lang w:val="pt-PT"/>
    </w:rPr>
  </w:style>
  <w:style w:type="paragraph" w:styleId="Sumrio6">
    <w:name w:val="toc 6"/>
    <w:basedOn w:val="Normal"/>
    <w:next w:val="Normal"/>
    <w:autoRedefine/>
    <w:uiPriority w:val="39"/>
    <w:semiHidden/>
    <w:unhideWhenUsed/>
    <w:rsid w:val="00B73FD2"/>
    <w:pPr>
      <w:spacing w:after="100"/>
      <w:ind w:left="1100"/>
    </w:pPr>
    <w:rPr>
      <w:rFonts w:ascii="Arial" w:eastAsiaTheme="minorEastAsia" w:hAnsi="Arial" w:cs="Arial"/>
      <w:lang w:val="pt-PT"/>
    </w:rPr>
  </w:style>
  <w:style w:type="paragraph" w:styleId="Sumrio7">
    <w:name w:val="toc 7"/>
    <w:basedOn w:val="Normal"/>
    <w:next w:val="Normal"/>
    <w:autoRedefine/>
    <w:uiPriority w:val="39"/>
    <w:semiHidden/>
    <w:unhideWhenUsed/>
    <w:rsid w:val="00B73FD2"/>
    <w:pPr>
      <w:spacing w:after="100"/>
      <w:ind w:left="1320"/>
    </w:pPr>
    <w:rPr>
      <w:rFonts w:ascii="Arial" w:eastAsiaTheme="minorEastAsia" w:hAnsi="Arial" w:cs="Arial"/>
      <w:lang w:val="pt-PT"/>
    </w:rPr>
  </w:style>
  <w:style w:type="paragraph" w:styleId="Sumrio8">
    <w:name w:val="toc 8"/>
    <w:basedOn w:val="Normal"/>
    <w:next w:val="Normal"/>
    <w:autoRedefine/>
    <w:uiPriority w:val="39"/>
    <w:semiHidden/>
    <w:unhideWhenUsed/>
    <w:rsid w:val="00B73FD2"/>
    <w:pPr>
      <w:spacing w:after="100"/>
      <w:ind w:left="1540"/>
    </w:pPr>
    <w:rPr>
      <w:rFonts w:ascii="Arial" w:eastAsiaTheme="minorEastAsia" w:hAnsi="Arial" w:cs="Arial"/>
      <w:lang w:val="pt-PT"/>
    </w:rPr>
  </w:style>
  <w:style w:type="paragraph" w:styleId="Sumrio9">
    <w:name w:val="toc 9"/>
    <w:basedOn w:val="Normal"/>
    <w:next w:val="Normal"/>
    <w:autoRedefine/>
    <w:uiPriority w:val="39"/>
    <w:semiHidden/>
    <w:unhideWhenUsed/>
    <w:rsid w:val="00B73FD2"/>
    <w:pPr>
      <w:spacing w:after="100"/>
      <w:ind w:left="1760"/>
    </w:pPr>
    <w:rPr>
      <w:rFonts w:ascii="Arial" w:eastAsiaTheme="minorEastAsia" w:hAnsi="Arial" w:cs="Arial"/>
      <w:lang w:val="pt-PT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B73FD2"/>
    <w:pPr>
      <w:spacing w:before="240"/>
      <w:outlineLvl w:val="9"/>
    </w:pPr>
    <w:rPr>
      <w:b w:val="0"/>
      <w:bCs w:val="0"/>
      <w:color w:val="381212" w:themeColor="accent1" w:themeShade="BF"/>
      <w:sz w:val="32"/>
      <w:szCs w:val="32"/>
    </w:rPr>
  </w:style>
  <w:style w:type="character" w:customStyle="1" w:styleId="Mention">
    <w:name w:val="Mention"/>
    <w:basedOn w:val="Fontepargpadro"/>
    <w:uiPriority w:val="99"/>
    <w:semiHidden/>
    <w:unhideWhenUsed/>
    <w:rsid w:val="00B73FD2"/>
    <w:rPr>
      <w:rFonts w:ascii="Arial" w:hAnsi="Arial" w:cs="Arial"/>
      <w:color w:val="2B579A"/>
      <w:shd w:val="clear" w:color="auto" w:fill="E1DFDD"/>
    </w:rPr>
  </w:style>
  <w:style w:type="numbering" w:styleId="111111">
    <w:name w:val="Outline List 2"/>
    <w:basedOn w:val="Semlista"/>
    <w:uiPriority w:val="99"/>
    <w:semiHidden/>
    <w:unhideWhenUsed/>
    <w:rsid w:val="00B73FD2"/>
    <w:pPr>
      <w:numPr>
        <w:numId w:val="11"/>
      </w:numPr>
    </w:pPr>
  </w:style>
  <w:style w:type="numbering" w:styleId="1ai">
    <w:name w:val="Outline List 1"/>
    <w:basedOn w:val="Semlista"/>
    <w:uiPriority w:val="99"/>
    <w:semiHidden/>
    <w:unhideWhenUsed/>
    <w:rsid w:val="00B73FD2"/>
    <w:pPr>
      <w:numPr>
        <w:numId w:val="12"/>
      </w:numPr>
    </w:pPr>
  </w:style>
  <w:style w:type="character" w:customStyle="1" w:styleId="Hashtag">
    <w:name w:val="Hashtag"/>
    <w:basedOn w:val="Fontepargpadro"/>
    <w:uiPriority w:val="99"/>
    <w:semiHidden/>
    <w:unhideWhenUsed/>
    <w:rsid w:val="00B73FD2"/>
    <w:rPr>
      <w:rFonts w:ascii="Arial" w:hAnsi="Arial" w:cs="Arial"/>
      <w:color w:val="2B579A"/>
      <w:shd w:val="clear" w:color="auto" w:fill="E1DFDD"/>
    </w:rPr>
  </w:style>
  <w:style w:type="numbering" w:styleId="Artigoseo">
    <w:name w:val="Outline List 3"/>
    <w:basedOn w:val="Semlista"/>
    <w:uiPriority w:val="99"/>
    <w:semiHidden/>
    <w:unhideWhenUsed/>
    <w:rsid w:val="00B73FD2"/>
    <w:pPr>
      <w:numPr>
        <w:numId w:val="13"/>
      </w:numPr>
    </w:pPr>
  </w:style>
  <w:style w:type="character" w:customStyle="1" w:styleId="SmartHyperlink">
    <w:name w:val="Smart Hyperlink"/>
    <w:basedOn w:val="Fontepargpadro"/>
    <w:uiPriority w:val="99"/>
    <w:semiHidden/>
    <w:unhideWhenUsed/>
    <w:rsid w:val="00B73FD2"/>
    <w:rPr>
      <w:rFonts w:ascii="Arial" w:hAnsi="Arial" w:cs="Arial"/>
      <w:u w:val="dotted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B73FD2"/>
    <w:rPr>
      <w:rFonts w:ascii="Arial" w:hAnsi="Arial" w:cs="Arial"/>
      <w:color w:val="605E5C"/>
      <w:shd w:val="clear" w:color="auto" w:fill="E1DFDD"/>
    </w:rPr>
  </w:style>
  <w:style w:type="paragraph" w:customStyle="1" w:styleId="Default">
    <w:name w:val="Default"/>
    <w:rsid w:val="0087557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cppi.pc@ufv.br" TargetMode="External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rab\AppData\Roaming\Microsoft\Templates\Papel%20timbrado%20com%20tons%20da%20terra.dotx" TargetMode="External"/></Relationships>
</file>

<file path=word/theme/theme1.xml><?xml version="1.0" encoding="utf-8"?>
<a:theme xmlns:a="http://schemas.openxmlformats.org/drawingml/2006/main" name="Personal Letterhead">
  <a:themeElements>
    <a:clrScheme name="Letterhead LH05">
      <a:dk1>
        <a:srgbClr val="000000"/>
      </a:dk1>
      <a:lt1>
        <a:sysClr val="window" lastClr="FFFFFF"/>
      </a:lt1>
      <a:dk2>
        <a:srgbClr val="000000"/>
      </a:dk2>
      <a:lt2>
        <a:srgbClr val="FFFFFF"/>
      </a:lt2>
      <a:accent1>
        <a:srgbClr val="4B1919"/>
      </a:accent1>
      <a:accent2>
        <a:srgbClr val="FFD966"/>
      </a:accent2>
      <a:accent3>
        <a:srgbClr val="85CDC1"/>
      </a:accent3>
      <a:accent4>
        <a:srgbClr val="3B3838"/>
      </a:accent4>
      <a:accent5>
        <a:srgbClr val="FFFFFF"/>
      </a:accent5>
      <a:accent6>
        <a:srgbClr val="FFFFFF"/>
      </a:accent6>
      <a:hlink>
        <a:srgbClr val="85CDC1"/>
      </a:hlink>
      <a:folHlink>
        <a:srgbClr val="FF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5D1EF1-8098-4F94-84E4-9E6AE0AB3C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BA7216-FBEF-4A6F-8E38-8B38144408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0F67B6E-C1E6-43AE-8F0E-1BFA4278F237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0571CF32-002C-4514-8264-2CFC11315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Papel timbrado com tons da terra</Template>
  <TotalTime>0</TotalTime>
  <Pages>1</Pages>
  <Words>105</Words>
  <Characters>573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2022-07-14T14:41:00Z</dcterms:created>
  <dcterms:modified xsi:type="dcterms:W3CDTF">2023-01-25T13:38:00Z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