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8A13E" w14:textId="6789AF2A" w:rsidR="004418A9" w:rsidRPr="00157D36" w:rsidRDefault="004418A9" w:rsidP="00CE6E5A">
      <w:pPr>
        <w:pStyle w:val="Default"/>
        <w:spacing w:line="276" w:lineRule="auto"/>
        <w:jc w:val="center"/>
        <w:rPr>
          <w:rFonts w:ascii="Arial" w:hAnsi="Arial" w:cs="Arial"/>
          <w:b/>
          <w:szCs w:val="22"/>
        </w:rPr>
      </w:pPr>
      <w:r w:rsidRPr="00157D36">
        <w:rPr>
          <w:rFonts w:ascii="Arial" w:hAnsi="Arial" w:cs="Arial"/>
          <w:b/>
          <w:szCs w:val="22"/>
        </w:rPr>
        <w:t>FORMULÁRIO I</w:t>
      </w:r>
      <w:r w:rsidR="00DA4F23" w:rsidRPr="00157D36">
        <w:rPr>
          <w:rFonts w:ascii="Arial" w:hAnsi="Arial" w:cs="Arial"/>
          <w:b/>
          <w:szCs w:val="22"/>
        </w:rPr>
        <w:t>I – DADOS DOS TITULARES</w:t>
      </w:r>
    </w:p>
    <w:p w14:paraId="027E6F9D" w14:textId="77777777" w:rsidR="004418A9" w:rsidRPr="00157D36" w:rsidRDefault="004418A9" w:rsidP="00CE6E5A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78C9454" w14:textId="0D69E3FB" w:rsidR="004418A9" w:rsidRPr="00157D36" w:rsidRDefault="004418A9" w:rsidP="00CB1B01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157D36">
        <w:rPr>
          <w:rFonts w:ascii="Arial" w:hAnsi="Arial" w:cs="Arial"/>
          <w:b/>
          <w:bCs/>
          <w:sz w:val="22"/>
          <w:szCs w:val="22"/>
        </w:rPr>
        <w:t xml:space="preserve">1) DADOS DO TITULAR DOS DIREITOS PATRIMONIAIS </w:t>
      </w:r>
    </w:p>
    <w:p w14:paraId="07D07B82" w14:textId="55729452" w:rsidR="004418A9" w:rsidRPr="00157D36" w:rsidRDefault="004418A9" w:rsidP="00CE6E5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7D36">
        <w:rPr>
          <w:rFonts w:ascii="Arial" w:hAnsi="Arial" w:cs="Arial"/>
          <w:sz w:val="22"/>
          <w:szCs w:val="22"/>
        </w:rPr>
        <w:t>Nº de Titulares</w:t>
      </w:r>
      <w:r w:rsidR="0044217D" w:rsidRPr="00157D36">
        <w:rPr>
          <w:rFonts w:ascii="Arial" w:hAnsi="Arial" w:cs="Arial"/>
          <w:sz w:val="22"/>
          <w:szCs w:val="22"/>
        </w:rPr>
        <w:t xml:space="preserve"> </w:t>
      </w:r>
      <w:r w:rsidR="0044217D" w:rsidRPr="00157D36">
        <w:rPr>
          <w:rFonts w:ascii="Arial" w:hAnsi="Arial" w:cs="Arial"/>
          <w:sz w:val="20"/>
          <w:szCs w:val="22"/>
        </w:rPr>
        <w:t>(</w:t>
      </w:r>
      <w:r w:rsidR="00157D36">
        <w:rPr>
          <w:rFonts w:ascii="Arial" w:hAnsi="Arial" w:cs="Arial"/>
          <w:sz w:val="20"/>
          <w:szCs w:val="22"/>
        </w:rPr>
        <w:t>a seguir,</w:t>
      </w:r>
      <w:r w:rsidR="0044217D" w:rsidRPr="00157D36">
        <w:rPr>
          <w:rFonts w:ascii="Arial" w:hAnsi="Arial" w:cs="Arial"/>
          <w:sz w:val="20"/>
          <w:szCs w:val="22"/>
        </w:rPr>
        <w:t xml:space="preserve"> adicionar os dados de todos os titulares)</w:t>
      </w:r>
      <w:r w:rsidRPr="00157D36">
        <w:rPr>
          <w:rFonts w:ascii="Arial" w:hAnsi="Arial" w:cs="Arial"/>
          <w:sz w:val="20"/>
          <w:szCs w:val="22"/>
        </w:rPr>
        <w:t>:</w:t>
      </w:r>
    </w:p>
    <w:p w14:paraId="3FEBC702" w14:textId="2A4C3A9B" w:rsidR="004418A9" w:rsidRPr="00157D36" w:rsidRDefault="004418A9" w:rsidP="00CE6E5A">
      <w:pPr>
        <w:pStyle w:val="Default"/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768581" w14:textId="77777777" w:rsidR="0044217D" w:rsidRPr="00157D36" w:rsidRDefault="0044217D" w:rsidP="00CE6E5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4E388" w14:textId="605245BD" w:rsidR="004418A9" w:rsidRPr="00157D36" w:rsidRDefault="004418A9" w:rsidP="00CB1B01">
      <w:pPr>
        <w:pStyle w:val="Default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57D36">
        <w:rPr>
          <w:rFonts w:ascii="Arial" w:hAnsi="Arial" w:cs="Arial"/>
          <w:sz w:val="22"/>
          <w:szCs w:val="22"/>
        </w:rPr>
        <w:t xml:space="preserve">Nome ou Razão Social: </w:t>
      </w:r>
    </w:p>
    <w:p w14:paraId="08B91F08" w14:textId="70BB4B6D" w:rsidR="00C24B0F" w:rsidRPr="00CB1B01" w:rsidRDefault="004418A9" w:rsidP="00CB1B01">
      <w:pPr>
        <w:pStyle w:val="Default"/>
        <w:spacing w:after="240" w:line="276" w:lineRule="auto"/>
        <w:jc w:val="both"/>
        <w:rPr>
          <w:rFonts w:ascii="Arial" w:eastAsia="Arial" w:hAnsi="Arial" w:cs="Arial"/>
          <w:b/>
          <w:bCs/>
          <w:noProof/>
          <w:sz w:val="22"/>
          <w:szCs w:val="22"/>
        </w:rPr>
      </w:pPr>
      <w:r w:rsidRPr="00157D36">
        <w:rPr>
          <w:rFonts w:ascii="Arial" w:hAnsi="Arial" w:cs="Arial"/>
          <w:sz w:val="22"/>
          <w:szCs w:val="22"/>
        </w:rPr>
        <w:t>CPF/CNPJ:</w:t>
      </w:r>
      <w:r w:rsidR="0044217D" w:rsidRPr="00157D36">
        <w:rPr>
          <w:rFonts w:ascii="Arial" w:hAnsi="Arial" w:cs="Arial"/>
          <w:sz w:val="22"/>
          <w:szCs w:val="22"/>
        </w:rPr>
        <w:tab/>
      </w:r>
      <w:r w:rsidR="0044217D" w:rsidRPr="00157D36">
        <w:rPr>
          <w:rFonts w:ascii="Arial" w:hAnsi="Arial" w:cs="Arial"/>
          <w:sz w:val="22"/>
          <w:szCs w:val="22"/>
        </w:rPr>
        <w:tab/>
      </w:r>
      <w:r w:rsidR="0044217D" w:rsidRPr="00157D36">
        <w:rPr>
          <w:rFonts w:ascii="Arial" w:hAnsi="Arial" w:cs="Arial"/>
          <w:sz w:val="22"/>
          <w:szCs w:val="22"/>
        </w:rPr>
        <w:tab/>
      </w:r>
      <w:r w:rsidR="0044217D"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eastAsia="Arial" w:hAnsi="Arial" w:cs="Arial"/>
          <w:bCs/>
          <w:noProof/>
          <w:sz w:val="22"/>
          <w:szCs w:val="22"/>
        </w:rPr>
        <w:t xml:space="preserve">Nacionalidade: </w:t>
      </w:r>
    </w:p>
    <w:p w14:paraId="099F8FBA" w14:textId="09BC7DD1" w:rsidR="00831BA9" w:rsidRPr="00157D36" w:rsidRDefault="00831BA9" w:rsidP="00CB1B01">
      <w:pPr>
        <w:snapToGrid w:val="0"/>
        <w:spacing w:after="240"/>
        <w:jc w:val="both"/>
      </w:pPr>
      <w:r w:rsidRPr="00157D36">
        <w:rPr>
          <w:rFonts w:ascii="Arial" w:hAnsi="Arial" w:cs="Arial"/>
        </w:rPr>
        <w:t xml:space="preserve">Endereço: </w:t>
      </w:r>
    </w:p>
    <w:p w14:paraId="43497D0B" w14:textId="11676AE1" w:rsidR="00831BA9" w:rsidRPr="00CB1B01" w:rsidRDefault="00831BA9" w:rsidP="00CB1B01">
      <w:pPr>
        <w:snapToGrid w:val="0"/>
        <w:spacing w:after="240"/>
        <w:jc w:val="both"/>
        <w:rPr>
          <w:rFonts w:ascii="Arial" w:hAnsi="Arial" w:cs="Arial"/>
          <w:b/>
        </w:rPr>
      </w:pPr>
      <w:r w:rsidRPr="00157D36">
        <w:rPr>
          <w:rFonts w:ascii="Arial" w:hAnsi="Arial" w:cs="Arial"/>
        </w:rPr>
        <w:t xml:space="preserve">Cidade: </w:t>
      </w:r>
      <w:r w:rsidR="0044217D" w:rsidRPr="00157D36">
        <w:rPr>
          <w:rFonts w:ascii="Arial" w:hAnsi="Arial" w:cs="Arial"/>
          <w:b/>
        </w:rPr>
        <w:tab/>
      </w:r>
      <w:r w:rsidR="0044217D" w:rsidRPr="00157D36">
        <w:rPr>
          <w:rFonts w:ascii="Arial" w:hAnsi="Arial" w:cs="Arial"/>
          <w:b/>
        </w:rPr>
        <w:tab/>
      </w:r>
      <w:r w:rsidR="0044217D" w:rsidRPr="00157D36">
        <w:rPr>
          <w:rFonts w:ascii="Arial" w:hAnsi="Arial" w:cs="Arial"/>
          <w:b/>
        </w:rPr>
        <w:tab/>
      </w:r>
      <w:r w:rsidR="0044217D" w:rsidRPr="00157D36">
        <w:rPr>
          <w:rFonts w:ascii="Arial" w:hAnsi="Arial" w:cs="Arial"/>
          <w:b/>
        </w:rPr>
        <w:tab/>
      </w:r>
      <w:r w:rsidRPr="00157D36">
        <w:rPr>
          <w:rFonts w:ascii="Arial" w:hAnsi="Arial" w:cs="Arial"/>
        </w:rPr>
        <w:t>UF:</w:t>
      </w:r>
      <w:r w:rsidR="0044217D" w:rsidRPr="00157D36">
        <w:rPr>
          <w:rFonts w:ascii="Arial" w:hAnsi="Arial" w:cs="Arial"/>
        </w:rPr>
        <w:tab/>
      </w:r>
      <w:r w:rsidR="0044217D" w:rsidRPr="00157D36">
        <w:rPr>
          <w:rFonts w:ascii="Arial" w:hAnsi="Arial" w:cs="Arial"/>
        </w:rPr>
        <w:tab/>
      </w:r>
      <w:r w:rsidR="0044217D" w:rsidRPr="00157D36">
        <w:rPr>
          <w:rFonts w:ascii="Arial" w:hAnsi="Arial" w:cs="Arial"/>
        </w:rPr>
        <w:tab/>
        <w:t>País:</w:t>
      </w:r>
    </w:p>
    <w:p w14:paraId="63958BE8" w14:textId="7AB7EC96" w:rsidR="004418A9" w:rsidRPr="00157D36" w:rsidRDefault="00831BA9" w:rsidP="00CB1B01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157D36">
        <w:rPr>
          <w:rFonts w:ascii="Arial" w:hAnsi="Arial" w:cs="Arial"/>
          <w:sz w:val="22"/>
          <w:szCs w:val="22"/>
        </w:rPr>
        <w:t>CEP</w:t>
      </w:r>
      <w:r w:rsidR="0044217D" w:rsidRPr="00157D36">
        <w:rPr>
          <w:rFonts w:ascii="Arial" w:hAnsi="Arial" w:cs="Arial"/>
          <w:sz w:val="22"/>
          <w:szCs w:val="22"/>
        </w:rPr>
        <w:t>:</w:t>
      </w:r>
      <w:r w:rsidR="0044217D" w:rsidRPr="00157D36">
        <w:rPr>
          <w:rFonts w:ascii="Arial" w:hAnsi="Arial" w:cs="Arial"/>
          <w:sz w:val="22"/>
          <w:szCs w:val="22"/>
        </w:rPr>
        <w:tab/>
      </w:r>
      <w:r w:rsidR="0044217D" w:rsidRPr="00157D36">
        <w:rPr>
          <w:rFonts w:ascii="Arial" w:hAnsi="Arial" w:cs="Arial"/>
          <w:sz w:val="22"/>
          <w:szCs w:val="22"/>
        </w:rPr>
        <w:tab/>
      </w:r>
      <w:r w:rsidR="0044217D" w:rsidRPr="00157D36">
        <w:rPr>
          <w:rFonts w:ascii="Arial" w:hAnsi="Arial" w:cs="Arial"/>
          <w:sz w:val="22"/>
          <w:szCs w:val="22"/>
        </w:rPr>
        <w:tab/>
      </w:r>
      <w:r w:rsidR="0044217D" w:rsidRPr="00157D36">
        <w:rPr>
          <w:rFonts w:ascii="Arial" w:hAnsi="Arial" w:cs="Arial"/>
          <w:sz w:val="22"/>
          <w:szCs w:val="22"/>
        </w:rPr>
        <w:tab/>
      </w:r>
      <w:r w:rsidR="0044217D" w:rsidRPr="00157D36">
        <w:rPr>
          <w:rFonts w:ascii="Arial" w:hAnsi="Arial" w:cs="Arial"/>
          <w:sz w:val="22"/>
          <w:szCs w:val="22"/>
        </w:rPr>
        <w:tab/>
        <w:t>Telefone:</w:t>
      </w:r>
    </w:p>
    <w:p w14:paraId="7B253A0A" w14:textId="782B09C7" w:rsidR="004418A9" w:rsidRPr="00157D36" w:rsidRDefault="0044217D" w:rsidP="00CB1B0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7D36">
        <w:rPr>
          <w:rFonts w:ascii="Arial" w:hAnsi="Arial" w:cs="Arial"/>
          <w:sz w:val="22"/>
          <w:szCs w:val="22"/>
        </w:rPr>
        <w:t>E-mail:</w:t>
      </w:r>
    </w:p>
    <w:p w14:paraId="262302AB" w14:textId="23C7E323" w:rsidR="0044217D" w:rsidRPr="00384F8B" w:rsidRDefault="0044217D" w:rsidP="00CB1B01">
      <w:pPr>
        <w:pStyle w:val="Default"/>
        <w:pBdr>
          <w:bottom w:val="single" w:sz="12" w:space="1" w:color="auto"/>
        </w:pBdr>
        <w:spacing w:after="240" w:line="276" w:lineRule="auto"/>
        <w:jc w:val="both"/>
        <w:rPr>
          <w:rFonts w:ascii="Arial" w:hAnsi="Arial" w:cs="Arial"/>
          <w:sz w:val="2"/>
          <w:szCs w:val="22"/>
        </w:rPr>
      </w:pPr>
    </w:p>
    <w:p w14:paraId="4C102E83" w14:textId="77777777" w:rsidR="00CB1B01" w:rsidRPr="00157D36" w:rsidRDefault="00CB1B01" w:rsidP="00CB1B01">
      <w:pPr>
        <w:pStyle w:val="Default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57D36">
        <w:rPr>
          <w:rFonts w:ascii="Arial" w:hAnsi="Arial" w:cs="Arial"/>
          <w:sz w:val="22"/>
          <w:szCs w:val="22"/>
        </w:rPr>
        <w:t xml:space="preserve">Nome ou Razão Social: </w:t>
      </w:r>
    </w:p>
    <w:p w14:paraId="23D53600" w14:textId="77777777" w:rsidR="00CB1B01" w:rsidRPr="00CB1B01" w:rsidRDefault="00CB1B01" w:rsidP="00CB1B01">
      <w:pPr>
        <w:pStyle w:val="Default"/>
        <w:spacing w:after="240" w:line="276" w:lineRule="auto"/>
        <w:jc w:val="both"/>
        <w:rPr>
          <w:rFonts w:ascii="Arial" w:eastAsia="Arial" w:hAnsi="Arial" w:cs="Arial"/>
          <w:b/>
          <w:bCs/>
          <w:noProof/>
          <w:sz w:val="22"/>
          <w:szCs w:val="22"/>
        </w:rPr>
      </w:pPr>
      <w:r w:rsidRPr="00157D36">
        <w:rPr>
          <w:rFonts w:ascii="Arial" w:hAnsi="Arial" w:cs="Arial"/>
          <w:sz w:val="22"/>
          <w:szCs w:val="22"/>
        </w:rPr>
        <w:t>CPF/CNPJ:</w:t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eastAsia="Arial" w:hAnsi="Arial" w:cs="Arial"/>
          <w:bCs/>
          <w:noProof/>
          <w:sz w:val="22"/>
          <w:szCs w:val="22"/>
        </w:rPr>
        <w:t xml:space="preserve">Nacionalidade: </w:t>
      </w:r>
    </w:p>
    <w:p w14:paraId="458572BE" w14:textId="77777777" w:rsidR="00CB1B01" w:rsidRPr="00157D36" w:rsidRDefault="00CB1B01" w:rsidP="00CB1B01">
      <w:pPr>
        <w:snapToGrid w:val="0"/>
        <w:spacing w:after="240"/>
        <w:jc w:val="both"/>
      </w:pPr>
      <w:r w:rsidRPr="00157D36">
        <w:rPr>
          <w:rFonts w:ascii="Arial" w:hAnsi="Arial" w:cs="Arial"/>
        </w:rPr>
        <w:t xml:space="preserve">Endereço: </w:t>
      </w:r>
    </w:p>
    <w:p w14:paraId="2B8FCD93" w14:textId="77777777" w:rsidR="00CB1B01" w:rsidRPr="00CB1B01" w:rsidRDefault="00CB1B01" w:rsidP="00CB1B01">
      <w:pPr>
        <w:snapToGrid w:val="0"/>
        <w:spacing w:after="240"/>
        <w:jc w:val="both"/>
        <w:rPr>
          <w:rFonts w:ascii="Arial" w:hAnsi="Arial" w:cs="Arial"/>
          <w:b/>
        </w:rPr>
      </w:pPr>
      <w:r w:rsidRPr="00157D36">
        <w:rPr>
          <w:rFonts w:ascii="Arial" w:hAnsi="Arial" w:cs="Arial"/>
        </w:rPr>
        <w:t xml:space="preserve">Cidade: </w:t>
      </w:r>
      <w:r w:rsidRPr="00157D36">
        <w:rPr>
          <w:rFonts w:ascii="Arial" w:hAnsi="Arial" w:cs="Arial"/>
          <w:b/>
        </w:rPr>
        <w:tab/>
      </w:r>
      <w:r w:rsidRPr="00157D36">
        <w:rPr>
          <w:rFonts w:ascii="Arial" w:hAnsi="Arial" w:cs="Arial"/>
          <w:b/>
        </w:rPr>
        <w:tab/>
      </w:r>
      <w:r w:rsidRPr="00157D36">
        <w:rPr>
          <w:rFonts w:ascii="Arial" w:hAnsi="Arial" w:cs="Arial"/>
          <w:b/>
        </w:rPr>
        <w:tab/>
      </w:r>
      <w:r w:rsidRPr="00157D36">
        <w:rPr>
          <w:rFonts w:ascii="Arial" w:hAnsi="Arial" w:cs="Arial"/>
          <w:b/>
        </w:rPr>
        <w:tab/>
      </w:r>
      <w:r w:rsidRPr="00157D36">
        <w:rPr>
          <w:rFonts w:ascii="Arial" w:hAnsi="Arial" w:cs="Arial"/>
        </w:rPr>
        <w:t>UF:</w:t>
      </w:r>
      <w:r w:rsidRPr="00157D36">
        <w:rPr>
          <w:rFonts w:ascii="Arial" w:hAnsi="Arial" w:cs="Arial"/>
        </w:rPr>
        <w:tab/>
      </w:r>
      <w:r w:rsidRPr="00157D36">
        <w:rPr>
          <w:rFonts w:ascii="Arial" w:hAnsi="Arial" w:cs="Arial"/>
        </w:rPr>
        <w:tab/>
      </w:r>
      <w:r w:rsidRPr="00157D36">
        <w:rPr>
          <w:rFonts w:ascii="Arial" w:hAnsi="Arial" w:cs="Arial"/>
        </w:rPr>
        <w:tab/>
        <w:t>País:</w:t>
      </w:r>
    </w:p>
    <w:p w14:paraId="46CE3F1E" w14:textId="77777777" w:rsidR="00CB1B01" w:rsidRPr="00157D36" w:rsidRDefault="00CB1B01" w:rsidP="00CB1B01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157D36">
        <w:rPr>
          <w:rFonts w:ascii="Arial" w:hAnsi="Arial" w:cs="Arial"/>
          <w:sz w:val="22"/>
          <w:szCs w:val="22"/>
        </w:rPr>
        <w:t>CEP:</w:t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  <w:t>Telefone:</w:t>
      </w:r>
    </w:p>
    <w:p w14:paraId="71583D02" w14:textId="77777777" w:rsidR="00CB1B01" w:rsidRPr="00157D36" w:rsidRDefault="00CB1B01" w:rsidP="00CB1B0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7D36">
        <w:rPr>
          <w:rFonts w:ascii="Arial" w:hAnsi="Arial" w:cs="Arial"/>
          <w:sz w:val="22"/>
          <w:szCs w:val="22"/>
        </w:rPr>
        <w:t>E-mail:</w:t>
      </w:r>
    </w:p>
    <w:p w14:paraId="5E33C320" w14:textId="77777777" w:rsidR="0044217D" w:rsidRPr="00384F8B" w:rsidRDefault="0044217D" w:rsidP="00384F8B">
      <w:pPr>
        <w:pStyle w:val="Default"/>
        <w:pBdr>
          <w:bottom w:val="single" w:sz="12" w:space="0" w:color="auto"/>
        </w:pBdr>
        <w:spacing w:line="276" w:lineRule="auto"/>
        <w:jc w:val="both"/>
        <w:rPr>
          <w:rFonts w:ascii="Arial" w:hAnsi="Arial" w:cs="Arial"/>
          <w:sz w:val="2"/>
          <w:szCs w:val="2"/>
        </w:rPr>
      </w:pPr>
    </w:p>
    <w:p w14:paraId="58547474" w14:textId="62DE8107" w:rsidR="0044217D" w:rsidRPr="00384F8B" w:rsidRDefault="0044217D" w:rsidP="00CE6E5A">
      <w:pPr>
        <w:spacing w:after="0"/>
        <w:jc w:val="both"/>
        <w:rPr>
          <w:rFonts w:ascii="Arial" w:hAnsi="Arial" w:cs="Arial"/>
          <w:sz w:val="18"/>
        </w:rPr>
      </w:pPr>
    </w:p>
    <w:p w14:paraId="202296EC" w14:textId="77777777" w:rsidR="00CB1B01" w:rsidRPr="00157D36" w:rsidRDefault="00CB1B01" w:rsidP="00CB1B01">
      <w:pPr>
        <w:pStyle w:val="Default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57D36">
        <w:rPr>
          <w:rFonts w:ascii="Arial" w:hAnsi="Arial" w:cs="Arial"/>
          <w:sz w:val="22"/>
          <w:szCs w:val="22"/>
        </w:rPr>
        <w:t xml:space="preserve">Nome ou Razão Social: </w:t>
      </w:r>
    </w:p>
    <w:p w14:paraId="6A04A16A" w14:textId="77777777" w:rsidR="00CB1B01" w:rsidRPr="00CB1B01" w:rsidRDefault="00CB1B01" w:rsidP="00CB1B01">
      <w:pPr>
        <w:pStyle w:val="Default"/>
        <w:spacing w:after="240" w:line="276" w:lineRule="auto"/>
        <w:jc w:val="both"/>
        <w:rPr>
          <w:rFonts w:ascii="Arial" w:eastAsia="Arial" w:hAnsi="Arial" w:cs="Arial"/>
          <w:b/>
          <w:bCs/>
          <w:noProof/>
          <w:sz w:val="22"/>
          <w:szCs w:val="22"/>
        </w:rPr>
      </w:pPr>
      <w:r w:rsidRPr="00157D36">
        <w:rPr>
          <w:rFonts w:ascii="Arial" w:hAnsi="Arial" w:cs="Arial"/>
          <w:sz w:val="22"/>
          <w:szCs w:val="22"/>
        </w:rPr>
        <w:t>CPF/CNPJ:</w:t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eastAsia="Arial" w:hAnsi="Arial" w:cs="Arial"/>
          <w:bCs/>
          <w:noProof/>
          <w:sz w:val="22"/>
          <w:szCs w:val="22"/>
        </w:rPr>
        <w:t xml:space="preserve">Nacionalidade: </w:t>
      </w:r>
    </w:p>
    <w:p w14:paraId="4EB15CDD" w14:textId="77777777" w:rsidR="00CB1B01" w:rsidRPr="00157D36" w:rsidRDefault="00CB1B01" w:rsidP="00CB1B01">
      <w:pPr>
        <w:snapToGrid w:val="0"/>
        <w:spacing w:after="240"/>
        <w:jc w:val="both"/>
      </w:pPr>
      <w:r w:rsidRPr="00157D36">
        <w:rPr>
          <w:rFonts w:ascii="Arial" w:hAnsi="Arial" w:cs="Arial"/>
        </w:rPr>
        <w:t xml:space="preserve">Endereço: </w:t>
      </w:r>
    </w:p>
    <w:p w14:paraId="05445FB5" w14:textId="77777777" w:rsidR="00CB1B01" w:rsidRPr="00CB1B01" w:rsidRDefault="00CB1B01" w:rsidP="00CB1B01">
      <w:pPr>
        <w:snapToGrid w:val="0"/>
        <w:spacing w:after="240"/>
        <w:jc w:val="both"/>
        <w:rPr>
          <w:rFonts w:ascii="Arial" w:hAnsi="Arial" w:cs="Arial"/>
          <w:b/>
        </w:rPr>
      </w:pPr>
      <w:r w:rsidRPr="00157D36">
        <w:rPr>
          <w:rFonts w:ascii="Arial" w:hAnsi="Arial" w:cs="Arial"/>
        </w:rPr>
        <w:t xml:space="preserve">Cidade: </w:t>
      </w:r>
      <w:r w:rsidRPr="00157D36">
        <w:rPr>
          <w:rFonts w:ascii="Arial" w:hAnsi="Arial" w:cs="Arial"/>
          <w:b/>
        </w:rPr>
        <w:tab/>
      </w:r>
      <w:r w:rsidRPr="00157D36">
        <w:rPr>
          <w:rFonts w:ascii="Arial" w:hAnsi="Arial" w:cs="Arial"/>
          <w:b/>
        </w:rPr>
        <w:tab/>
      </w:r>
      <w:r w:rsidRPr="00157D36">
        <w:rPr>
          <w:rFonts w:ascii="Arial" w:hAnsi="Arial" w:cs="Arial"/>
          <w:b/>
        </w:rPr>
        <w:tab/>
      </w:r>
      <w:r w:rsidRPr="00157D36">
        <w:rPr>
          <w:rFonts w:ascii="Arial" w:hAnsi="Arial" w:cs="Arial"/>
          <w:b/>
        </w:rPr>
        <w:tab/>
      </w:r>
      <w:r w:rsidRPr="00157D36">
        <w:rPr>
          <w:rFonts w:ascii="Arial" w:hAnsi="Arial" w:cs="Arial"/>
        </w:rPr>
        <w:t>UF:</w:t>
      </w:r>
      <w:r w:rsidRPr="00157D36">
        <w:rPr>
          <w:rFonts w:ascii="Arial" w:hAnsi="Arial" w:cs="Arial"/>
        </w:rPr>
        <w:tab/>
      </w:r>
      <w:r w:rsidRPr="00157D36">
        <w:rPr>
          <w:rFonts w:ascii="Arial" w:hAnsi="Arial" w:cs="Arial"/>
        </w:rPr>
        <w:tab/>
      </w:r>
      <w:r w:rsidRPr="00157D36">
        <w:rPr>
          <w:rFonts w:ascii="Arial" w:hAnsi="Arial" w:cs="Arial"/>
        </w:rPr>
        <w:tab/>
        <w:t>País:</w:t>
      </w:r>
    </w:p>
    <w:p w14:paraId="2B1858EE" w14:textId="77777777" w:rsidR="00CB1B01" w:rsidRPr="00157D36" w:rsidRDefault="00CB1B01" w:rsidP="00CB1B01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157D36">
        <w:rPr>
          <w:rFonts w:ascii="Arial" w:hAnsi="Arial" w:cs="Arial"/>
          <w:sz w:val="22"/>
          <w:szCs w:val="22"/>
        </w:rPr>
        <w:t>CEP:</w:t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  <w:t>Telefone:</w:t>
      </w:r>
    </w:p>
    <w:p w14:paraId="60186273" w14:textId="77777777" w:rsidR="00CB1B01" w:rsidRPr="00157D36" w:rsidRDefault="00CB1B01" w:rsidP="00CB1B0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7D36">
        <w:rPr>
          <w:rFonts w:ascii="Arial" w:hAnsi="Arial" w:cs="Arial"/>
          <w:sz w:val="22"/>
          <w:szCs w:val="22"/>
        </w:rPr>
        <w:t>E-mail:</w:t>
      </w:r>
    </w:p>
    <w:p w14:paraId="2285B444" w14:textId="77777777" w:rsidR="00CB1B01" w:rsidRPr="00384F8B" w:rsidRDefault="00CB1B01" w:rsidP="00CB1B01">
      <w:pPr>
        <w:pStyle w:val="Default"/>
        <w:pBdr>
          <w:bottom w:val="single" w:sz="12" w:space="1" w:color="auto"/>
        </w:pBdr>
        <w:spacing w:after="240" w:line="276" w:lineRule="auto"/>
        <w:jc w:val="both"/>
        <w:rPr>
          <w:rFonts w:ascii="Arial" w:hAnsi="Arial" w:cs="Arial"/>
          <w:sz w:val="2"/>
          <w:szCs w:val="2"/>
        </w:rPr>
      </w:pPr>
    </w:p>
    <w:p w14:paraId="7E614A0C" w14:textId="77777777" w:rsidR="00CB1B01" w:rsidRPr="00157D36" w:rsidRDefault="00CB1B01" w:rsidP="00CB1B01">
      <w:pPr>
        <w:pStyle w:val="Default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57D36">
        <w:rPr>
          <w:rFonts w:ascii="Arial" w:hAnsi="Arial" w:cs="Arial"/>
          <w:sz w:val="22"/>
          <w:szCs w:val="22"/>
        </w:rPr>
        <w:lastRenderedPageBreak/>
        <w:t xml:space="preserve">Nome ou Razão Social: </w:t>
      </w:r>
    </w:p>
    <w:p w14:paraId="7562BB26" w14:textId="77777777" w:rsidR="00CB1B01" w:rsidRPr="00CB1B01" w:rsidRDefault="00CB1B01" w:rsidP="00CB1B01">
      <w:pPr>
        <w:pStyle w:val="Default"/>
        <w:spacing w:after="240" w:line="276" w:lineRule="auto"/>
        <w:jc w:val="both"/>
        <w:rPr>
          <w:rFonts w:ascii="Arial" w:eastAsia="Arial" w:hAnsi="Arial" w:cs="Arial"/>
          <w:b/>
          <w:bCs/>
          <w:noProof/>
          <w:sz w:val="22"/>
          <w:szCs w:val="22"/>
        </w:rPr>
      </w:pPr>
      <w:r w:rsidRPr="00157D36">
        <w:rPr>
          <w:rFonts w:ascii="Arial" w:hAnsi="Arial" w:cs="Arial"/>
          <w:sz w:val="22"/>
          <w:szCs w:val="22"/>
        </w:rPr>
        <w:t>CPF/CNPJ:</w:t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eastAsia="Arial" w:hAnsi="Arial" w:cs="Arial"/>
          <w:bCs/>
          <w:noProof/>
          <w:sz w:val="22"/>
          <w:szCs w:val="22"/>
        </w:rPr>
        <w:t xml:space="preserve">Nacionalidade: </w:t>
      </w:r>
    </w:p>
    <w:p w14:paraId="67B28655" w14:textId="77777777" w:rsidR="00CB1B01" w:rsidRPr="00157D36" w:rsidRDefault="00CB1B01" w:rsidP="00CB1B01">
      <w:pPr>
        <w:snapToGrid w:val="0"/>
        <w:spacing w:after="240"/>
        <w:jc w:val="both"/>
      </w:pPr>
      <w:r w:rsidRPr="00157D36">
        <w:rPr>
          <w:rFonts w:ascii="Arial" w:hAnsi="Arial" w:cs="Arial"/>
        </w:rPr>
        <w:t xml:space="preserve">Endereço: </w:t>
      </w:r>
    </w:p>
    <w:p w14:paraId="46D84983" w14:textId="77777777" w:rsidR="00CB1B01" w:rsidRPr="00CB1B01" w:rsidRDefault="00CB1B01" w:rsidP="00CB1B01">
      <w:pPr>
        <w:snapToGrid w:val="0"/>
        <w:spacing w:after="240"/>
        <w:jc w:val="both"/>
        <w:rPr>
          <w:rFonts w:ascii="Arial" w:hAnsi="Arial" w:cs="Arial"/>
          <w:b/>
        </w:rPr>
      </w:pPr>
      <w:r w:rsidRPr="00157D36">
        <w:rPr>
          <w:rFonts w:ascii="Arial" w:hAnsi="Arial" w:cs="Arial"/>
        </w:rPr>
        <w:t xml:space="preserve">Cidade: </w:t>
      </w:r>
      <w:r w:rsidRPr="00157D36">
        <w:rPr>
          <w:rFonts w:ascii="Arial" w:hAnsi="Arial" w:cs="Arial"/>
          <w:b/>
        </w:rPr>
        <w:tab/>
      </w:r>
      <w:r w:rsidRPr="00157D36">
        <w:rPr>
          <w:rFonts w:ascii="Arial" w:hAnsi="Arial" w:cs="Arial"/>
          <w:b/>
        </w:rPr>
        <w:tab/>
      </w:r>
      <w:r w:rsidRPr="00157D36">
        <w:rPr>
          <w:rFonts w:ascii="Arial" w:hAnsi="Arial" w:cs="Arial"/>
          <w:b/>
        </w:rPr>
        <w:tab/>
      </w:r>
      <w:r w:rsidRPr="00157D36">
        <w:rPr>
          <w:rFonts w:ascii="Arial" w:hAnsi="Arial" w:cs="Arial"/>
          <w:b/>
        </w:rPr>
        <w:tab/>
      </w:r>
      <w:r w:rsidRPr="00157D36">
        <w:rPr>
          <w:rFonts w:ascii="Arial" w:hAnsi="Arial" w:cs="Arial"/>
        </w:rPr>
        <w:t>UF:</w:t>
      </w:r>
      <w:r w:rsidRPr="00157D36">
        <w:rPr>
          <w:rFonts w:ascii="Arial" w:hAnsi="Arial" w:cs="Arial"/>
        </w:rPr>
        <w:tab/>
      </w:r>
      <w:r w:rsidRPr="00157D36">
        <w:rPr>
          <w:rFonts w:ascii="Arial" w:hAnsi="Arial" w:cs="Arial"/>
        </w:rPr>
        <w:tab/>
      </w:r>
      <w:r w:rsidRPr="00157D36">
        <w:rPr>
          <w:rFonts w:ascii="Arial" w:hAnsi="Arial" w:cs="Arial"/>
        </w:rPr>
        <w:tab/>
        <w:t>País:</w:t>
      </w:r>
    </w:p>
    <w:p w14:paraId="7289103C" w14:textId="77777777" w:rsidR="00CB1B01" w:rsidRPr="00157D36" w:rsidRDefault="00CB1B01" w:rsidP="00CB1B01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157D36">
        <w:rPr>
          <w:rFonts w:ascii="Arial" w:hAnsi="Arial" w:cs="Arial"/>
          <w:sz w:val="22"/>
          <w:szCs w:val="22"/>
        </w:rPr>
        <w:t>CEP:</w:t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  <w:t>Telefone:</w:t>
      </w:r>
    </w:p>
    <w:p w14:paraId="0F40D259" w14:textId="77777777" w:rsidR="00CB1B01" w:rsidRPr="00157D36" w:rsidRDefault="00CB1B01" w:rsidP="00CB1B0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7D36">
        <w:rPr>
          <w:rFonts w:ascii="Arial" w:hAnsi="Arial" w:cs="Arial"/>
          <w:sz w:val="22"/>
          <w:szCs w:val="22"/>
        </w:rPr>
        <w:t>E-mail:</w:t>
      </w:r>
    </w:p>
    <w:p w14:paraId="44D2603F" w14:textId="77777777" w:rsidR="00CB1B01" w:rsidRPr="00384F8B" w:rsidRDefault="00CB1B01" w:rsidP="00CB1B01">
      <w:pPr>
        <w:pStyle w:val="Default"/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"/>
          <w:szCs w:val="2"/>
        </w:rPr>
      </w:pPr>
    </w:p>
    <w:p w14:paraId="20AE09AB" w14:textId="77777777" w:rsidR="00D17F54" w:rsidRDefault="00D17F54" w:rsidP="00D17F5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070D155" w14:textId="7535814B" w:rsidR="00D17F54" w:rsidRPr="00157D36" w:rsidRDefault="00D17F54" w:rsidP="00D17F54">
      <w:pPr>
        <w:pStyle w:val="Default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57D36">
        <w:rPr>
          <w:rFonts w:ascii="Arial" w:hAnsi="Arial" w:cs="Arial"/>
          <w:sz w:val="22"/>
          <w:szCs w:val="22"/>
        </w:rPr>
        <w:t xml:space="preserve">Nome ou Razão Social: </w:t>
      </w:r>
    </w:p>
    <w:p w14:paraId="631B96AC" w14:textId="77777777" w:rsidR="00D17F54" w:rsidRPr="00CB1B01" w:rsidRDefault="00D17F54" w:rsidP="00D17F54">
      <w:pPr>
        <w:pStyle w:val="Default"/>
        <w:spacing w:after="240" w:line="276" w:lineRule="auto"/>
        <w:jc w:val="both"/>
        <w:rPr>
          <w:rFonts w:ascii="Arial" w:eastAsia="Arial" w:hAnsi="Arial" w:cs="Arial"/>
          <w:b/>
          <w:bCs/>
          <w:noProof/>
          <w:sz w:val="22"/>
          <w:szCs w:val="22"/>
        </w:rPr>
      </w:pPr>
      <w:r w:rsidRPr="00157D36">
        <w:rPr>
          <w:rFonts w:ascii="Arial" w:hAnsi="Arial" w:cs="Arial"/>
          <w:sz w:val="22"/>
          <w:szCs w:val="22"/>
        </w:rPr>
        <w:t>CPF/CNPJ:</w:t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eastAsia="Arial" w:hAnsi="Arial" w:cs="Arial"/>
          <w:bCs/>
          <w:noProof/>
          <w:sz w:val="22"/>
          <w:szCs w:val="22"/>
        </w:rPr>
        <w:t xml:space="preserve">Nacionalidade: </w:t>
      </w:r>
    </w:p>
    <w:p w14:paraId="34703ACC" w14:textId="77777777" w:rsidR="00D17F54" w:rsidRPr="00157D36" w:rsidRDefault="00D17F54" w:rsidP="00D17F54">
      <w:pPr>
        <w:snapToGrid w:val="0"/>
        <w:spacing w:after="240"/>
        <w:jc w:val="both"/>
      </w:pPr>
      <w:r w:rsidRPr="00157D36">
        <w:rPr>
          <w:rFonts w:ascii="Arial" w:hAnsi="Arial" w:cs="Arial"/>
        </w:rPr>
        <w:t xml:space="preserve">Endereço: </w:t>
      </w:r>
    </w:p>
    <w:p w14:paraId="508C76AE" w14:textId="77777777" w:rsidR="00D17F54" w:rsidRPr="00CB1B01" w:rsidRDefault="00D17F54" w:rsidP="00D17F54">
      <w:pPr>
        <w:snapToGrid w:val="0"/>
        <w:spacing w:after="240"/>
        <w:jc w:val="both"/>
        <w:rPr>
          <w:rFonts w:ascii="Arial" w:hAnsi="Arial" w:cs="Arial"/>
          <w:b/>
        </w:rPr>
      </w:pPr>
      <w:r w:rsidRPr="00157D36">
        <w:rPr>
          <w:rFonts w:ascii="Arial" w:hAnsi="Arial" w:cs="Arial"/>
        </w:rPr>
        <w:t xml:space="preserve">Cidade: </w:t>
      </w:r>
      <w:r w:rsidRPr="00157D36">
        <w:rPr>
          <w:rFonts w:ascii="Arial" w:hAnsi="Arial" w:cs="Arial"/>
          <w:b/>
        </w:rPr>
        <w:tab/>
      </w:r>
      <w:r w:rsidRPr="00157D36">
        <w:rPr>
          <w:rFonts w:ascii="Arial" w:hAnsi="Arial" w:cs="Arial"/>
          <w:b/>
        </w:rPr>
        <w:tab/>
      </w:r>
      <w:r w:rsidRPr="00157D36">
        <w:rPr>
          <w:rFonts w:ascii="Arial" w:hAnsi="Arial" w:cs="Arial"/>
          <w:b/>
        </w:rPr>
        <w:tab/>
      </w:r>
      <w:r w:rsidRPr="00157D36">
        <w:rPr>
          <w:rFonts w:ascii="Arial" w:hAnsi="Arial" w:cs="Arial"/>
          <w:b/>
        </w:rPr>
        <w:tab/>
      </w:r>
      <w:r w:rsidRPr="00157D36">
        <w:rPr>
          <w:rFonts w:ascii="Arial" w:hAnsi="Arial" w:cs="Arial"/>
        </w:rPr>
        <w:t>UF:</w:t>
      </w:r>
      <w:r w:rsidRPr="00157D36">
        <w:rPr>
          <w:rFonts w:ascii="Arial" w:hAnsi="Arial" w:cs="Arial"/>
        </w:rPr>
        <w:tab/>
      </w:r>
      <w:r w:rsidRPr="00157D36">
        <w:rPr>
          <w:rFonts w:ascii="Arial" w:hAnsi="Arial" w:cs="Arial"/>
        </w:rPr>
        <w:tab/>
      </w:r>
      <w:r w:rsidRPr="00157D36">
        <w:rPr>
          <w:rFonts w:ascii="Arial" w:hAnsi="Arial" w:cs="Arial"/>
        </w:rPr>
        <w:tab/>
        <w:t>País:</w:t>
      </w:r>
    </w:p>
    <w:p w14:paraId="37B1D17F" w14:textId="77777777" w:rsidR="00D17F54" w:rsidRPr="00157D36" w:rsidRDefault="00D17F54" w:rsidP="00D17F54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157D36">
        <w:rPr>
          <w:rFonts w:ascii="Arial" w:hAnsi="Arial" w:cs="Arial"/>
          <w:sz w:val="22"/>
          <w:szCs w:val="22"/>
        </w:rPr>
        <w:t>CEP:</w:t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  <w:t>Telefone:</w:t>
      </w:r>
    </w:p>
    <w:p w14:paraId="3BBEB846" w14:textId="77777777" w:rsidR="00D17F54" w:rsidRPr="00157D36" w:rsidRDefault="00D17F54" w:rsidP="00D17F5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7D36">
        <w:rPr>
          <w:rFonts w:ascii="Arial" w:hAnsi="Arial" w:cs="Arial"/>
          <w:sz w:val="22"/>
          <w:szCs w:val="22"/>
        </w:rPr>
        <w:t>E-mail:</w:t>
      </w:r>
    </w:p>
    <w:p w14:paraId="1EB025AE" w14:textId="77777777" w:rsidR="00D17F54" w:rsidRPr="00384F8B" w:rsidRDefault="00D17F54" w:rsidP="00D17F54">
      <w:pPr>
        <w:pStyle w:val="Default"/>
        <w:pBdr>
          <w:bottom w:val="single" w:sz="12" w:space="1" w:color="auto"/>
        </w:pBdr>
        <w:spacing w:after="240" w:line="276" w:lineRule="auto"/>
        <w:jc w:val="both"/>
        <w:rPr>
          <w:rFonts w:ascii="Arial" w:hAnsi="Arial" w:cs="Arial"/>
          <w:sz w:val="2"/>
          <w:szCs w:val="2"/>
        </w:rPr>
      </w:pPr>
    </w:p>
    <w:p w14:paraId="6CB68E74" w14:textId="77777777" w:rsidR="00D17F54" w:rsidRPr="00157D36" w:rsidRDefault="00D17F54" w:rsidP="00D17F54">
      <w:pPr>
        <w:pStyle w:val="Default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57D36">
        <w:rPr>
          <w:rFonts w:ascii="Arial" w:hAnsi="Arial" w:cs="Arial"/>
          <w:sz w:val="22"/>
          <w:szCs w:val="22"/>
        </w:rPr>
        <w:t xml:space="preserve">Nome ou Razão Social: </w:t>
      </w:r>
    </w:p>
    <w:p w14:paraId="3283DDF8" w14:textId="77777777" w:rsidR="00D17F54" w:rsidRPr="00CB1B01" w:rsidRDefault="00D17F54" w:rsidP="00D17F54">
      <w:pPr>
        <w:pStyle w:val="Default"/>
        <w:spacing w:after="240" w:line="276" w:lineRule="auto"/>
        <w:jc w:val="both"/>
        <w:rPr>
          <w:rFonts w:ascii="Arial" w:eastAsia="Arial" w:hAnsi="Arial" w:cs="Arial"/>
          <w:b/>
          <w:bCs/>
          <w:noProof/>
          <w:sz w:val="22"/>
          <w:szCs w:val="22"/>
        </w:rPr>
      </w:pPr>
      <w:r w:rsidRPr="00157D36">
        <w:rPr>
          <w:rFonts w:ascii="Arial" w:hAnsi="Arial" w:cs="Arial"/>
          <w:sz w:val="22"/>
          <w:szCs w:val="22"/>
        </w:rPr>
        <w:t>CPF/CNPJ:</w:t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eastAsia="Arial" w:hAnsi="Arial" w:cs="Arial"/>
          <w:bCs/>
          <w:noProof/>
          <w:sz w:val="22"/>
          <w:szCs w:val="22"/>
        </w:rPr>
        <w:t xml:space="preserve">Nacionalidade: </w:t>
      </w:r>
    </w:p>
    <w:p w14:paraId="07E7473E" w14:textId="77777777" w:rsidR="00D17F54" w:rsidRPr="00157D36" w:rsidRDefault="00D17F54" w:rsidP="00D17F54">
      <w:pPr>
        <w:snapToGrid w:val="0"/>
        <w:spacing w:after="240"/>
        <w:jc w:val="both"/>
      </w:pPr>
      <w:r w:rsidRPr="00157D36">
        <w:rPr>
          <w:rFonts w:ascii="Arial" w:hAnsi="Arial" w:cs="Arial"/>
        </w:rPr>
        <w:t xml:space="preserve">Endereço: </w:t>
      </w:r>
    </w:p>
    <w:p w14:paraId="4EA4C853" w14:textId="77777777" w:rsidR="00D17F54" w:rsidRPr="00CB1B01" w:rsidRDefault="00D17F54" w:rsidP="00D17F54">
      <w:pPr>
        <w:snapToGrid w:val="0"/>
        <w:spacing w:after="240"/>
        <w:jc w:val="both"/>
        <w:rPr>
          <w:rFonts w:ascii="Arial" w:hAnsi="Arial" w:cs="Arial"/>
          <w:b/>
        </w:rPr>
      </w:pPr>
      <w:r w:rsidRPr="00157D36">
        <w:rPr>
          <w:rFonts w:ascii="Arial" w:hAnsi="Arial" w:cs="Arial"/>
        </w:rPr>
        <w:t xml:space="preserve">Cidade: </w:t>
      </w:r>
      <w:r w:rsidRPr="00157D36">
        <w:rPr>
          <w:rFonts w:ascii="Arial" w:hAnsi="Arial" w:cs="Arial"/>
          <w:b/>
        </w:rPr>
        <w:tab/>
      </w:r>
      <w:r w:rsidRPr="00157D36">
        <w:rPr>
          <w:rFonts w:ascii="Arial" w:hAnsi="Arial" w:cs="Arial"/>
          <w:b/>
        </w:rPr>
        <w:tab/>
      </w:r>
      <w:r w:rsidRPr="00157D36">
        <w:rPr>
          <w:rFonts w:ascii="Arial" w:hAnsi="Arial" w:cs="Arial"/>
          <w:b/>
        </w:rPr>
        <w:tab/>
      </w:r>
      <w:r w:rsidRPr="00157D36">
        <w:rPr>
          <w:rFonts w:ascii="Arial" w:hAnsi="Arial" w:cs="Arial"/>
          <w:b/>
        </w:rPr>
        <w:tab/>
      </w:r>
      <w:r w:rsidRPr="00157D36">
        <w:rPr>
          <w:rFonts w:ascii="Arial" w:hAnsi="Arial" w:cs="Arial"/>
        </w:rPr>
        <w:t>UF:</w:t>
      </w:r>
      <w:r w:rsidRPr="00157D36">
        <w:rPr>
          <w:rFonts w:ascii="Arial" w:hAnsi="Arial" w:cs="Arial"/>
        </w:rPr>
        <w:tab/>
      </w:r>
      <w:r w:rsidRPr="00157D36">
        <w:rPr>
          <w:rFonts w:ascii="Arial" w:hAnsi="Arial" w:cs="Arial"/>
        </w:rPr>
        <w:tab/>
      </w:r>
      <w:r w:rsidRPr="00157D36">
        <w:rPr>
          <w:rFonts w:ascii="Arial" w:hAnsi="Arial" w:cs="Arial"/>
        </w:rPr>
        <w:tab/>
        <w:t>País:</w:t>
      </w:r>
    </w:p>
    <w:p w14:paraId="22A5F7D6" w14:textId="77777777" w:rsidR="00D17F54" w:rsidRPr="00157D36" w:rsidRDefault="00D17F54" w:rsidP="00D17F54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157D36">
        <w:rPr>
          <w:rFonts w:ascii="Arial" w:hAnsi="Arial" w:cs="Arial"/>
          <w:sz w:val="22"/>
          <w:szCs w:val="22"/>
        </w:rPr>
        <w:t>CEP:</w:t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</w:r>
      <w:r w:rsidRPr="00157D36">
        <w:rPr>
          <w:rFonts w:ascii="Arial" w:hAnsi="Arial" w:cs="Arial"/>
          <w:sz w:val="22"/>
          <w:szCs w:val="22"/>
        </w:rPr>
        <w:tab/>
        <w:t>Telefone:</w:t>
      </w:r>
    </w:p>
    <w:p w14:paraId="5421A4DB" w14:textId="77777777" w:rsidR="00D17F54" w:rsidRPr="00157D36" w:rsidRDefault="00D17F54" w:rsidP="00D17F5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7D36">
        <w:rPr>
          <w:rFonts w:ascii="Arial" w:hAnsi="Arial" w:cs="Arial"/>
          <w:sz w:val="22"/>
          <w:szCs w:val="22"/>
        </w:rPr>
        <w:t>E-mail:</w:t>
      </w:r>
    </w:p>
    <w:p w14:paraId="29BE56C7" w14:textId="77777777" w:rsidR="00D17F54" w:rsidRPr="00384F8B" w:rsidRDefault="00D17F54" w:rsidP="00D17F54">
      <w:pPr>
        <w:pStyle w:val="Default"/>
        <w:pBdr>
          <w:bottom w:val="single" w:sz="12" w:space="1" w:color="auto"/>
        </w:pBdr>
        <w:spacing w:after="240" w:line="276" w:lineRule="auto"/>
        <w:jc w:val="both"/>
        <w:rPr>
          <w:rFonts w:ascii="Arial" w:hAnsi="Arial" w:cs="Arial"/>
          <w:sz w:val="2"/>
          <w:szCs w:val="2"/>
        </w:rPr>
      </w:pPr>
    </w:p>
    <w:p w14:paraId="1FC8538C" w14:textId="5883ABBD" w:rsidR="0044217D" w:rsidRPr="00384F8B" w:rsidRDefault="0044217D" w:rsidP="00CE6E5A">
      <w:pPr>
        <w:spacing w:after="0"/>
        <w:jc w:val="both"/>
        <w:rPr>
          <w:rFonts w:ascii="Arial" w:hAnsi="Arial" w:cs="Arial"/>
          <w:sz w:val="20"/>
        </w:rPr>
      </w:pPr>
      <w:r w:rsidRPr="00384F8B">
        <w:rPr>
          <w:rFonts w:ascii="Arial" w:hAnsi="Arial" w:cs="Arial"/>
          <w:sz w:val="20"/>
        </w:rPr>
        <w:t>OBS: Se houver necessidade de acrescentar mais campos de dados, basta seguir o modelo acima.</w:t>
      </w:r>
    </w:p>
    <w:sectPr w:rsidR="0044217D" w:rsidRPr="00384F8B" w:rsidSect="00C5695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1440" w:bottom="252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94965" w14:textId="77777777" w:rsidR="000F475C" w:rsidRDefault="000F475C">
      <w:pPr>
        <w:spacing w:after="0" w:line="240" w:lineRule="auto"/>
      </w:pPr>
      <w:r>
        <w:separator/>
      </w:r>
    </w:p>
    <w:p w14:paraId="6BA175EA" w14:textId="77777777" w:rsidR="000F475C" w:rsidRDefault="000F475C"/>
  </w:endnote>
  <w:endnote w:type="continuationSeparator" w:id="0">
    <w:p w14:paraId="1C1A8BAE" w14:textId="77777777" w:rsidR="000F475C" w:rsidRDefault="000F475C">
      <w:pPr>
        <w:spacing w:after="0" w:line="240" w:lineRule="auto"/>
      </w:pPr>
      <w:r>
        <w:continuationSeparator/>
      </w:r>
    </w:p>
    <w:p w14:paraId="416D53B3" w14:textId="77777777" w:rsidR="000F475C" w:rsidRDefault="000F47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731A" w14:textId="2997075B" w:rsidR="00E5646A" w:rsidRPr="00C56959" w:rsidRDefault="00E5646A" w:rsidP="00C56959">
    <w:pPr>
      <w:pStyle w:val="Rodap"/>
      <w:ind w:left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F0D20" w14:textId="77777777" w:rsidR="00752FC4" w:rsidRDefault="00752FC4" w:rsidP="00752FC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110C7" w14:textId="77777777" w:rsidR="000F475C" w:rsidRDefault="000F475C">
      <w:pPr>
        <w:spacing w:after="0" w:line="240" w:lineRule="auto"/>
      </w:pPr>
      <w:r>
        <w:separator/>
      </w:r>
    </w:p>
    <w:p w14:paraId="012D9ADB" w14:textId="77777777" w:rsidR="000F475C" w:rsidRDefault="000F475C"/>
  </w:footnote>
  <w:footnote w:type="continuationSeparator" w:id="0">
    <w:p w14:paraId="3B53B4BE" w14:textId="77777777" w:rsidR="000F475C" w:rsidRDefault="000F475C">
      <w:pPr>
        <w:spacing w:after="0" w:line="240" w:lineRule="auto"/>
      </w:pPr>
      <w:r>
        <w:continuationSeparator/>
      </w:r>
    </w:p>
    <w:p w14:paraId="1549B6DE" w14:textId="77777777" w:rsidR="000F475C" w:rsidRDefault="000F475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FD8C6" w14:textId="382C48E3" w:rsidR="00C56959" w:rsidRDefault="000F475C">
    <w:pPr>
      <w:pStyle w:val="Cabealho"/>
    </w:pPr>
    <w:r>
      <w:rPr>
        <w:noProof/>
      </w:rPr>
      <w:pict w14:anchorId="15F4F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5" o:spid="_x0000_s2050" type="#_x0000_t75" style="position:absolute;margin-left:0;margin-top:0;width:5in;height:367.5pt;z-index:-251650048;mso-position-horizontal:center;mso-position-horizontal-relative:margin;mso-position-vertical:center;mso-position-vertical-relative:margin" o:allowincell="f">
          <v:imagedata r:id="rId1" o:title="pilastra degradê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Look w:val="0600" w:firstRow="0" w:lastRow="0" w:firstColumn="0" w:lastColumn="0" w:noHBand="1" w:noVBand="1"/>
      <w:tblDescription w:val="Tabela de layout"/>
    </w:tblPr>
    <w:tblGrid>
      <w:gridCol w:w="4886"/>
      <w:gridCol w:w="4140"/>
    </w:tblGrid>
    <w:tr w:rsidR="00C56959" w:rsidRPr="00B73FD2" w14:paraId="0712A110" w14:textId="77777777" w:rsidTr="00CB3CEB">
      <w:trPr>
        <w:trHeight w:val="1304"/>
      </w:trPr>
      <w:tc>
        <w:tcPr>
          <w:tcW w:w="5723" w:type="dxa"/>
        </w:tcPr>
        <w:p w14:paraId="753198B0" w14:textId="77777777" w:rsidR="00C56959" w:rsidRPr="00B73FD2" w:rsidRDefault="00C56959" w:rsidP="00C56959">
          <w:r w:rsidRPr="00B73FD2">
            <w:rPr>
              <w:noProof/>
              <w:lang w:eastAsia="pt-BR"/>
            </w:rPr>
            <w:drawing>
              <wp:inline distT="0" distB="0" distL="0" distR="0" wp14:anchorId="70B9A1AD" wp14:editId="1C7C52E6">
                <wp:extent cx="1451045" cy="495300"/>
                <wp:effectExtent l="0" t="0" r="0" b="0"/>
                <wp:docPr id="20" name="Image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m 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6604" cy="497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7" w:type="dxa"/>
        </w:tcPr>
        <w:p w14:paraId="0ABB8E8D" w14:textId="77777777" w:rsidR="00C56959" w:rsidRPr="00C56959" w:rsidRDefault="00C56959" w:rsidP="00C56959">
          <w:pPr>
            <w:pStyle w:val="Informaesdecontato"/>
            <w:rPr>
              <w:rFonts w:ascii="Times New Roman" w:hAnsi="Times New Roman" w:cs="Times New Roman"/>
              <w:b/>
              <w:bCs/>
              <w:lang w:val="pt-BR"/>
            </w:rPr>
          </w:pPr>
          <w:r w:rsidRPr="00C56959">
            <w:rPr>
              <w:rFonts w:ascii="Times New Roman" w:hAnsi="Times New Roman" w:cs="Times New Roman"/>
              <w:b/>
              <w:bCs/>
              <w:lang w:val="pt-BR"/>
            </w:rPr>
            <w:t>Núcleo de Inovação Tecnológica</w:t>
          </w:r>
        </w:p>
        <w:p w14:paraId="58587F61" w14:textId="615B4C4C" w:rsidR="00C56959" w:rsidRPr="00C56959" w:rsidRDefault="00DA4F23" w:rsidP="00C56959">
          <w:pPr>
            <w:pStyle w:val="Informaesdecontato"/>
            <w:rPr>
              <w:rFonts w:ascii="Times New Roman" w:hAnsi="Times New Roman" w:cs="Times New Roman"/>
              <w:lang w:val="pt-BR"/>
            </w:rPr>
          </w:pPr>
          <w:proofErr w:type="spellStart"/>
          <w:r>
            <w:rPr>
              <w:rFonts w:ascii="Times New Roman" w:hAnsi="Times New Roman" w:cs="Times New Roman"/>
              <w:lang w:val="pt-BR"/>
            </w:rPr>
            <w:t>Pró-R</w:t>
          </w:r>
          <w:r w:rsidR="00C56959" w:rsidRPr="00C56959">
            <w:rPr>
              <w:rFonts w:ascii="Times New Roman" w:hAnsi="Times New Roman" w:cs="Times New Roman"/>
              <w:lang w:val="pt-BR"/>
            </w:rPr>
            <w:t>eitor</w:t>
          </w:r>
          <w:r w:rsidR="00C56959">
            <w:rPr>
              <w:rFonts w:ascii="Times New Roman" w:hAnsi="Times New Roman" w:cs="Times New Roman"/>
              <w:lang w:val="pt-BR"/>
            </w:rPr>
            <w:t>ia</w:t>
          </w:r>
          <w:proofErr w:type="spellEnd"/>
          <w:r w:rsidR="00C56959" w:rsidRPr="00C56959">
            <w:rPr>
              <w:rFonts w:ascii="Times New Roman" w:hAnsi="Times New Roman" w:cs="Times New Roman"/>
              <w:lang w:val="pt-BR"/>
            </w:rPr>
            <w:t xml:space="preserve"> de Pesquisa e Pós</w:t>
          </w:r>
          <w:r>
            <w:rPr>
              <w:rFonts w:ascii="Times New Roman" w:hAnsi="Times New Roman" w:cs="Times New Roman"/>
              <w:lang w:val="pt-BR"/>
            </w:rPr>
            <w:t>-</w:t>
          </w:r>
          <w:r w:rsidR="00C56959" w:rsidRPr="00C56959">
            <w:rPr>
              <w:rFonts w:ascii="Times New Roman" w:hAnsi="Times New Roman" w:cs="Times New Roman"/>
              <w:lang w:val="pt-BR"/>
            </w:rPr>
            <w:t>Graduação</w:t>
          </w:r>
        </w:p>
        <w:p w14:paraId="561B8301" w14:textId="77777777" w:rsidR="00C56959" w:rsidRPr="00C56959" w:rsidRDefault="00C56959" w:rsidP="00C56959">
          <w:pPr>
            <w:pStyle w:val="Informaesdecontato"/>
            <w:rPr>
              <w:rFonts w:ascii="Times New Roman" w:hAnsi="Times New Roman" w:cs="Times New Roman"/>
              <w:lang w:val="pt-BR"/>
            </w:rPr>
          </w:pPr>
          <w:r w:rsidRPr="00C56959">
            <w:rPr>
              <w:rFonts w:ascii="Times New Roman" w:hAnsi="Times New Roman" w:cs="Times New Roman"/>
              <w:lang w:val="pt-BR"/>
            </w:rPr>
            <w:t>Universidade Federal de Viçosa</w:t>
          </w:r>
        </w:p>
        <w:p w14:paraId="7A862A54" w14:textId="77777777" w:rsidR="00CF08F0" w:rsidRPr="00CF08F0" w:rsidRDefault="000F475C" w:rsidP="00CF08F0">
          <w:pPr>
            <w:pStyle w:val="Informaesdecontato"/>
            <w:rPr>
              <w:rFonts w:ascii="Times New Roman" w:hAnsi="Times New Roman" w:cs="Times New Roman"/>
              <w:szCs w:val="20"/>
              <w:lang w:val="pt-BR"/>
            </w:rPr>
          </w:pPr>
          <w:hyperlink r:id="rId2" w:history="1">
            <w:r w:rsidR="00CF08F0" w:rsidRPr="00CF08F0">
              <w:rPr>
                <w:rStyle w:val="Hyperlink"/>
                <w:rFonts w:ascii="Times New Roman" w:hAnsi="Times New Roman" w:cs="Times New Roman"/>
                <w:sz w:val="20"/>
                <w:szCs w:val="20"/>
                <w:lang w:val="pt-BR"/>
              </w:rPr>
              <w:t>cppi.pc@ufv.br</w:t>
            </w:r>
          </w:hyperlink>
        </w:p>
        <w:p w14:paraId="787DA43D" w14:textId="0812CC6F" w:rsidR="00C56959" w:rsidRPr="00B73FD2" w:rsidRDefault="00CF08F0" w:rsidP="00CF08F0">
          <w:pPr>
            <w:pStyle w:val="Informaesdecontato"/>
            <w:rPr>
              <w:lang w:val="pt-BR"/>
            </w:rPr>
          </w:pPr>
          <w:r w:rsidRPr="00CF08F0">
            <w:rPr>
              <w:rFonts w:ascii="Times New Roman" w:hAnsi="Times New Roman" w:cs="Times New Roman"/>
              <w:szCs w:val="20"/>
            </w:rPr>
            <w:t>+55 31 3612-2398</w:t>
          </w:r>
        </w:p>
      </w:tc>
    </w:tr>
  </w:tbl>
  <w:p w14:paraId="186ADC7C" w14:textId="728A00D1" w:rsidR="00C56959" w:rsidRPr="00C56959" w:rsidRDefault="000F475C" w:rsidP="00C56959">
    <w:pPr>
      <w:pStyle w:val="Cabealho"/>
    </w:pPr>
    <w:r>
      <w:rPr>
        <w:noProof/>
      </w:rPr>
      <w:pict w14:anchorId="334E5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6" o:spid="_x0000_s2051" type="#_x0000_t75" style="position:absolute;margin-left:0;margin-top:0;width:5in;height:367.5pt;z-index:-251649024;mso-position-horizontal:center;mso-position-horizontal-relative:margin;mso-position-vertical:center;mso-position-vertical-relative:margin" o:allowincell="f">
          <v:imagedata r:id="rId3" o:title="pilastra degradê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FE29" w14:textId="2BD171F7" w:rsidR="009468D3" w:rsidRDefault="000F475C">
    <w:pPr>
      <w:pStyle w:val="Cabealho"/>
    </w:pPr>
    <w:r>
      <w:rPr>
        <w:noProof/>
        <w:lang w:val="pt-BR" w:bidi="pt-BR"/>
      </w:rPr>
      <w:pict w14:anchorId="1D0DDE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4" o:spid="_x0000_s2049" type="#_x0000_t75" style="position:absolute;margin-left:0;margin-top:0;width:5in;height:367.5pt;z-index:-251651072;mso-position-horizontal:center;mso-position-horizontal-relative:margin;mso-position-vertical:center;mso-position-vertical-relative:margin" o:allowincell="f">
          <v:imagedata r:id="rId1" o:title="pilastra degradê" gain="19661f" blacklevel="22938f"/>
          <w10:wrap anchorx="margin" anchory="margin"/>
        </v:shape>
      </w:pict>
    </w:r>
    <w:r w:rsidR="00CB0809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518BE0A" wp14:editId="113F64D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orma Livre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a Livre: Forma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vre: Forma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orma Livre: Forma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orma Livre: Forma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orma Livre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a Livre: Forma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orma Livre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3B04E30" id="Grupo 1" o:spid="_x0000_s1026" alt="&quot;&quot;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">
              <v:shape id="Forma Livre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orma Livre: Forma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orma Livre: Forma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orma Livre: Forma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orma Livre: Forma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orma Livre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orma Livre: Forma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orma Livre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20FB"/>
    <w:multiLevelType w:val="hybridMultilevel"/>
    <w:tmpl w:val="616CD7B0"/>
    <w:lvl w:ilvl="0" w:tplc="54E2D058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2CD104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E686F54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6322B31"/>
    <w:multiLevelType w:val="hybridMultilevel"/>
    <w:tmpl w:val="8A5681A6"/>
    <w:lvl w:ilvl="0" w:tplc="771272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8074F92"/>
    <w:multiLevelType w:val="hybridMultilevel"/>
    <w:tmpl w:val="A502B3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8A390C"/>
    <w:multiLevelType w:val="hybridMultilevel"/>
    <w:tmpl w:val="6866A4C2"/>
    <w:lvl w:ilvl="0" w:tplc="EC9846B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385672E4"/>
    <w:multiLevelType w:val="hybridMultilevel"/>
    <w:tmpl w:val="E6C0DB8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A8A4BEC"/>
    <w:multiLevelType w:val="hybridMultilevel"/>
    <w:tmpl w:val="B58430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3489D"/>
    <w:multiLevelType w:val="hybridMultilevel"/>
    <w:tmpl w:val="D3D8A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208F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EC2AA9"/>
    <w:multiLevelType w:val="hybridMultilevel"/>
    <w:tmpl w:val="96141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  <w:num w:numId="16">
    <w:abstractNumId w:val="20"/>
  </w:num>
  <w:num w:numId="17">
    <w:abstractNumId w:val="18"/>
  </w:num>
  <w:num w:numId="18">
    <w:abstractNumId w:val="16"/>
  </w:num>
  <w:num w:numId="19">
    <w:abstractNumId w:val="13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59"/>
    <w:rsid w:val="000115CE"/>
    <w:rsid w:val="00063A84"/>
    <w:rsid w:val="000828F4"/>
    <w:rsid w:val="000F1B5C"/>
    <w:rsid w:val="000F475C"/>
    <w:rsid w:val="000F51EC"/>
    <w:rsid w:val="000F7122"/>
    <w:rsid w:val="00114A27"/>
    <w:rsid w:val="00157D36"/>
    <w:rsid w:val="001669FC"/>
    <w:rsid w:val="001B4EEF"/>
    <w:rsid w:val="001B689C"/>
    <w:rsid w:val="001E7020"/>
    <w:rsid w:val="00200635"/>
    <w:rsid w:val="00214479"/>
    <w:rsid w:val="00254E0D"/>
    <w:rsid w:val="002E5294"/>
    <w:rsid w:val="002F4831"/>
    <w:rsid w:val="003047FC"/>
    <w:rsid w:val="0032292F"/>
    <w:rsid w:val="0034719A"/>
    <w:rsid w:val="00355DEB"/>
    <w:rsid w:val="0038000D"/>
    <w:rsid w:val="00384F8B"/>
    <w:rsid w:val="00385ACF"/>
    <w:rsid w:val="00422757"/>
    <w:rsid w:val="00436E03"/>
    <w:rsid w:val="004418A9"/>
    <w:rsid w:val="0044217D"/>
    <w:rsid w:val="00475D96"/>
    <w:rsid w:val="00477474"/>
    <w:rsid w:val="00480B7F"/>
    <w:rsid w:val="004A1893"/>
    <w:rsid w:val="004C4A44"/>
    <w:rsid w:val="004F40B7"/>
    <w:rsid w:val="005125BB"/>
    <w:rsid w:val="005264AB"/>
    <w:rsid w:val="00537F9C"/>
    <w:rsid w:val="0054346B"/>
    <w:rsid w:val="0055629A"/>
    <w:rsid w:val="00572222"/>
    <w:rsid w:val="005C2786"/>
    <w:rsid w:val="005D3DA6"/>
    <w:rsid w:val="00616566"/>
    <w:rsid w:val="006237CA"/>
    <w:rsid w:val="00642E91"/>
    <w:rsid w:val="00744EA9"/>
    <w:rsid w:val="00752FC4"/>
    <w:rsid w:val="00757E9C"/>
    <w:rsid w:val="007972B4"/>
    <w:rsid w:val="007B4C91"/>
    <w:rsid w:val="007D70F7"/>
    <w:rsid w:val="00807336"/>
    <w:rsid w:val="00830C5F"/>
    <w:rsid w:val="00831BA9"/>
    <w:rsid w:val="00834A33"/>
    <w:rsid w:val="00875571"/>
    <w:rsid w:val="00896EE1"/>
    <w:rsid w:val="008C1482"/>
    <w:rsid w:val="008C2737"/>
    <w:rsid w:val="008D0AA7"/>
    <w:rsid w:val="0090401D"/>
    <w:rsid w:val="00912A0A"/>
    <w:rsid w:val="00913273"/>
    <w:rsid w:val="009468D3"/>
    <w:rsid w:val="009F0266"/>
    <w:rsid w:val="00A17117"/>
    <w:rsid w:val="00A338E6"/>
    <w:rsid w:val="00A5578C"/>
    <w:rsid w:val="00A72105"/>
    <w:rsid w:val="00A763AE"/>
    <w:rsid w:val="00AC1A6E"/>
    <w:rsid w:val="00AD79FA"/>
    <w:rsid w:val="00B320D1"/>
    <w:rsid w:val="00B40F1A"/>
    <w:rsid w:val="00B63133"/>
    <w:rsid w:val="00B73FD2"/>
    <w:rsid w:val="00BC0F0A"/>
    <w:rsid w:val="00C11980"/>
    <w:rsid w:val="00C24B0F"/>
    <w:rsid w:val="00C37964"/>
    <w:rsid w:val="00C56959"/>
    <w:rsid w:val="00C809E1"/>
    <w:rsid w:val="00CB0809"/>
    <w:rsid w:val="00CB1B01"/>
    <w:rsid w:val="00CD30B6"/>
    <w:rsid w:val="00CE36B7"/>
    <w:rsid w:val="00CE6E5A"/>
    <w:rsid w:val="00CF08F0"/>
    <w:rsid w:val="00CF46CA"/>
    <w:rsid w:val="00D04123"/>
    <w:rsid w:val="00D06525"/>
    <w:rsid w:val="00D149F1"/>
    <w:rsid w:val="00D17F54"/>
    <w:rsid w:val="00D261A5"/>
    <w:rsid w:val="00D36106"/>
    <w:rsid w:val="00DA3B2D"/>
    <w:rsid w:val="00DA4F23"/>
    <w:rsid w:val="00DC7840"/>
    <w:rsid w:val="00DE2D15"/>
    <w:rsid w:val="00E10E4B"/>
    <w:rsid w:val="00E44C13"/>
    <w:rsid w:val="00E5646A"/>
    <w:rsid w:val="00E732C6"/>
    <w:rsid w:val="00E8244C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27A0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2" w:themeShade="BF"/>
        <w:sz w:val="22"/>
        <w:szCs w:val="22"/>
        <w:lang w:val="pt-PT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294"/>
    <w:pPr>
      <w:spacing w:after="200"/>
    </w:pPr>
    <w:rPr>
      <w:rFonts w:eastAsiaTheme="minorHAnsi"/>
      <w:color w:val="auto"/>
      <w:lang w:val="pt-BR"/>
    </w:rPr>
  </w:style>
  <w:style w:type="paragraph" w:styleId="Ttulo1">
    <w:name w:val="heading 1"/>
    <w:basedOn w:val="Normal"/>
    <w:next w:val="Normal"/>
    <w:link w:val="Ttulo1Char"/>
    <w:uiPriority w:val="9"/>
    <w:semiHidden/>
    <w:rsid w:val="00B73FD2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color w:val="B38600" w:themeColor="accent2" w:themeShade="80"/>
      <w:sz w:val="28"/>
      <w:szCs w:val="28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rsid w:val="00B73FD2"/>
    <w:pPr>
      <w:keepNext/>
      <w:keepLines/>
      <w:spacing w:before="200" w:after="0"/>
      <w:outlineLvl w:val="1"/>
    </w:pPr>
    <w:rPr>
      <w:rFonts w:ascii="Arial" w:eastAsiaTheme="majorEastAsia" w:hAnsi="Arial" w:cs="Arial"/>
      <w:b/>
      <w:bCs/>
      <w:color w:val="262626" w:themeColor="text1" w:themeTint="D9"/>
      <w:sz w:val="26"/>
      <w:szCs w:val="26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FD2"/>
    <w:pPr>
      <w:keepNext/>
      <w:keepLines/>
      <w:spacing w:before="40" w:after="0"/>
      <w:outlineLvl w:val="2"/>
    </w:pPr>
    <w:rPr>
      <w:rFonts w:ascii="Arial" w:eastAsiaTheme="majorEastAsia" w:hAnsi="Arial" w:cs="Arial"/>
      <w:color w:val="250C0C" w:themeColor="accent1" w:themeShade="7F"/>
      <w:sz w:val="24"/>
      <w:szCs w:val="24"/>
      <w:lang w:val="pt-PT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3FD2"/>
    <w:pPr>
      <w:keepNext/>
      <w:keepLines/>
      <w:spacing w:before="40" w:after="0"/>
      <w:outlineLvl w:val="3"/>
    </w:pPr>
    <w:rPr>
      <w:rFonts w:ascii="Arial" w:eastAsiaTheme="majorEastAsia" w:hAnsi="Arial" w:cs="Arial"/>
      <w:i/>
      <w:iCs/>
      <w:color w:val="381212" w:themeColor="accent1" w:themeShade="BF"/>
      <w:lang w:val="pt-PT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3FD2"/>
    <w:pPr>
      <w:keepNext/>
      <w:keepLines/>
      <w:spacing w:before="40" w:after="0"/>
      <w:outlineLvl w:val="4"/>
    </w:pPr>
    <w:rPr>
      <w:rFonts w:ascii="Arial" w:eastAsiaTheme="majorEastAsia" w:hAnsi="Arial" w:cs="Arial"/>
      <w:color w:val="381212" w:themeColor="accent1" w:themeShade="BF"/>
      <w:lang w:val="pt-PT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3FD2"/>
    <w:pPr>
      <w:keepNext/>
      <w:keepLines/>
      <w:spacing w:before="40" w:after="0"/>
      <w:outlineLvl w:val="5"/>
    </w:pPr>
    <w:rPr>
      <w:rFonts w:ascii="Arial" w:eastAsiaTheme="majorEastAsia" w:hAnsi="Arial" w:cs="Arial"/>
      <w:color w:val="250C0C" w:themeColor="accent1" w:themeShade="7F"/>
      <w:lang w:val="pt-PT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3FD2"/>
    <w:pPr>
      <w:keepNext/>
      <w:keepLines/>
      <w:spacing w:before="40" w:after="0"/>
      <w:outlineLvl w:val="6"/>
    </w:pPr>
    <w:rPr>
      <w:rFonts w:ascii="Arial" w:eastAsiaTheme="majorEastAsia" w:hAnsi="Arial" w:cs="Arial"/>
      <w:i/>
      <w:iCs/>
      <w:color w:val="250C0C" w:themeColor="accent1" w:themeShade="7F"/>
      <w:lang w:val="pt-PT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73FD2"/>
    <w:pPr>
      <w:keepNext/>
      <w:keepLines/>
      <w:spacing w:before="40" w:after="0"/>
      <w:outlineLvl w:val="7"/>
    </w:pPr>
    <w:rPr>
      <w:rFonts w:ascii="Arial" w:eastAsiaTheme="majorEastAsia" w:hAnsi="Arial" w:cs="Arial"/>
      <w:color w:val="272727" w:themeColor="text1" w:themeTint="D8"/>
      <w:szCs w:val="21"/>
      <w:lang w:val="pt-PT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73FD2"/>
    <w:pPr>
      <w:keepNext/>
      <w:keepLines/>
      <w:spacing w:before="40" w:after="0"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73FD2"/>
    <w:pPr>
      <w:spacing w:after="0" w:line="240" w:lineRule="auto"/>
    </w:pPr>
    <w:rPr>
      <w:rFonts w:ascii="Arial" w:eastAsiaTheme="minorEastAsia" w:hAnsi="Arial" w:cs="Arial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73FD2"/>
    <w:rPr>
      <w:rFonts w:ascii="Arial" w:hAnsi="Arial" w:cs="Arial"/>
      <w:color w:val="auto"/>
    </w:rPr>
  </w:style>
  <w:style w:type="paragraph" w:styleId="Rodap">
    <w:name w:val="footer"/>
    <w:basedOn w:val="Normal"/>
    <w:link w:val="RodapChar"/>
    <w:uiPriority w:val="99"/>
    <w:semiHidden/>
    <w:rsid w:val="00B73FD2"/>
    <w:pPr>
      <w:spacing w:after="0" w:line="240" w:lineRule="auto"/>
      <w:ind w:left="-720" w:right="-720"/>
      <w:jc w:val="center"/>
    </w:pPr>
    <w:rPr>
      <w:rFonts w:ascii="Arial" w:eastAsiaTheme="minorEastAsia" w:hAnsi="Arial" w:cs="Arial"/>
      <w:color w:val="B38600" w:themeColor="accent2" w:themeShade="80"/>
      <w:lang w:val="pt-PT"/>
    </w:rPr>
  </w:style>
  <w:style w:type="character" w:customStyle="1" w:styleId="RodapChar">
    <w:name w:val="Rodapé Char"/>
    <w:basedOn w:val="Fontepargpadro"/>
    <w:link w:val="Rodap"/>
    <w:uiPriority w:val="99"/>
    <w:semiHidden/>
    <w:rsid w:val="00B73FD2"/>
    <w:rPr>
      <w:rFonts w:ascii="Arial" w:hAnsi="Arial" w:cs="Arial"/>
      <w:color w:val="B38600" w:themeColor="accent2" w:themeShade="80"/>
    </w:rPr>
  </w:style>
  <w:style w:type="character" w:styleId="TextodoEspaoReservado">
    <w:name w:val="Placeholder Text"/>
    <w:basedOn w:val="Fontepargpadro"/>
    <w:uiPriority w:val="99"/>
    <w:semiHidden/>
    <w:rsid w:val="00B73FD2"/>
    <w:rPr>
      <w:rFonts w:ascii="Arial" w:hAnsi="Arial" w:cs="Arial"/>
      <w:color w:val="BFBFBF" w:themeColor="accent5" w:themeShade="BF"/>
      <w:sz w:val="22"/>
    </w:rPr>
  </w:style>
  <w:style w:type="paragraph" w:customStyle="1" w:styleId="Informaesdecontato">
    <w:name w:val="Informações de contato"/>
    <w:basedOn w:val="Normal"/>
    <w:uiPriority w:val="3"/>
    <w:qFormat/>
    <w:rsid w:val="00B73FD2"/>
    <w:pPr>
      <w:spacing w:after="0"/>
      <w:jc w:val="right"/>
    </w:pPr>
    <w:rPr>
      <w:rFonts w:ascii="Arial" w:eastAsiaTheme="minorEastAsia" w:hAnsi="Arial" w:cs="Arial"/>
      <w:sz w:val="20"/>
      <w:szCs w:val="18"/>
      <w:lang w:val="pt-PT"/>
    </w:rPr>
  </w:style>
  <w:style w:type="paragraph" w:styleId="Data">
    <w:name w:val="Date"/>
    <w:basedOn w:val="Normal"/>
    <w:next w:val="Saudao"/>
    <w:link w:val="DataChar"/>
    <w:uiPriority w:val="4"/>
    <w:unhideWhenUsed/>
    <w:qFormat/>
    <w:rsid w:val="00B73FD2"/>
    <w:pPr>
      <w:spacing w:before="960" w:after="960"/>
    </w:pPr>
    <w:rPr>
      <w:rFonts w:ascii="Arial" w:eastAsiaTheme="minorEastAsia" w:hAnsi="Arial" w:cs="Arial"/>
      <w:lang w:val="pt-PT"/>
    </w:rPr>
  </w:style>
  <w:style w:type="character" w:customStyle="1" w:styleId="DataChar">
    <w:name w:val="Data Char"/>
    <w:basedOn w:val="Fontepargpadro"/>
    <w:link w:val="Data"/>
    <w:uiPriority w:val="4"/>
    <w:rsid w:val="00B73FD2"/>
    <w:rPr>
      <w:rFonts w:ascii="Arial" w:hAnsi="Arial" w:cs="Arial"/>
      <w:color w:val="auto"/>
    </w:rPr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rsid w:val="00B73FD2"/>
    <w:pPr>
      <w:spacing w:after="960" w:line="240" w:lineRule="auto"/>
    </w:pPr>
    <w:rPr>
      <w:rFonts w:ascii="Arial" w:eastAsiaTheme="minorEastAsia" w:hAnsi="Arial" w:cs="Arial"/>
      <w:lang w:val="pt-PT"/>
    </w:rPr>
  </w:style>
  <w:style w:type="character" w:customStyle="1" w:styleId="EncerramentoChar">
    <w:name w:val="Encerramento Char"/>
    <w:basedOn w:val="Fontepargpadro"/>
    <w:link w:val="Encerramento"/>
    <w:uiPriority w:val="6"/>
    <w:rsid w:val="00B73FD2"/>
    <w:rPr>
      <w:rFonts w:ascii="Arial" w:hAnsi="Arial" w:cs="Arial"/>
      <w:color w:val="auto"/>
    </w:rPr>
  </w:style>
  <w:style w:type="character" w:customStyle="1" w:styleId="Ttulo1Char">
    <w:name w:val="Título 1 Char"/>
    <w:basedOn w:val="Fontepargpadro"/>
    <w:link w:val="Ttulo1"/>
    <w:uiPriority w:val="9"/>
    <w:semiHidden/>
    <w:rsid w:val="00B73FD2"/>
    <w:rPr>
      <w:rFonts w:ascii="Arial" w:eastAsiaTheme="majorEastAsia" w:hAnsi="Arial" w:cs="Arial"/>
      <w:b/>
      <w:bCs/>
      <w:color w:val="B38600" w:themeColor="accent2" w:themeShade="8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3FD2"/>
    <w:rPr>
      <w:rFonts w:ascii="Arial" w:eastAsiaTheme="majorEastAsia" w:hAnsi="Arial" w:cs="Arial"/>
      <w:b/>
      <w:bCs/>
      <w:color w:val="262626" w:themeColor="text1" w:themeTint="D9"/>
      <w:sz w:val="26"/>
      <w:szCs w:val="26"/>
    </w:rPr>
  </w:style>
  <w:style w:type="table" w:styleId="Tabelacomgrade">
    <w:name w:val="Table Grid"/>
    <w:basedOn w:val="Tabelanormal"/>
    <w:uiPriority w:val="59"/>
    <w:rsid w:val="00B7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3FD2"/>
    <w:pPr>
      <w:spacing w:after="0" w:line="240" w:lineRule="auto"/>
    </w:pPr>
    <w:rPr>
      <w:rFonts w:ascii="Segoe UI" w:eastAsiaTheme="minorEastAsia" w:hAnsi="Segoe UI" w:cs="Segoe UI"/>
      <w:szCs w:val="18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FD2"/>
    <w:rPr>
      <w:rFonts w:ascii="Segoe UI" w:hAnsi="Segoe UI" w:cs="Segoe UI"/>
      <w:color w:val="auto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B73FD2"/>
    <w:pPr>
      <w:spacing w:after="300"/>
    </w:pPr>
    <w:rPr>
      <w:rFonts w:ascii="Arial" w:eastAsiaTheme="minorEastAsia" w:hAnsi="Arial" w:cs="Arial"/>
      <w:lang w:val="pt-PT"/>
    </w:rPr>
  </w:style>
  <w:style w:type="paragraph" w:styleId="Textoembloco">
    <w:name w:val="Block Text"/>
    <w:basedOn w:val="Normal"/>
    <w:uiPriority w:val="99"/>
    <w:semiHidden/>
    <w:unhideWhenUsed/>
    <w:rsid w:val="00B73FD2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spacing w:after="300"/>
      <w:ind w:left="1152" w:right="1152"/>
    </w:pPr>
    <w:rPr>
      <w:rFonts w:ascii="Arial" w:eastAsiaTheme="minorEastAsia" w:hAnsi="Arial" w:cs="Arial"/>
      <w:i/>
      <w:iCs/>
      <w:color w:val="381212" w:themeColor="accent1" w:themeShade="BF"/>
      <w:lang w:val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73FD2"/>
    <w:pPr>
      <w:spacing w:after="120"/>
    </w:pPr>
    <w:rPr>
      <w:rFonts w:ascii="Arial" w:eastAsiaTheme="minorEastAsia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73FD2"/>
    <w:rPr>
      <w:rFonts w:ascii="Arial" w:hAnsi="Arial" w:cs="Arial"/>
      <w:color w:val="auto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73FD2"/>
    <w:pPr>
      <w:spacing w:after="120" w:line="480" w:lineRule="auto"/>
    </w:pPr>
    <w:rPr>
      <w:rFonts w:ascii="Arial" w:eastAsiaTheme="minorEastAsia" w:hAnsi="Arial" w:cs="Arial"/>
      <w:lang w:val="pt-PT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3FD2"/>
    <w:rPr>
      <w:rFonts w:ascii="Arial" w:hAnsi="Arial" w:cs="Arial"/>
      <w:color w:val="auto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73FD2"/>
    <w:pPr>
      <w:spacing w:after="120"/>
    </w:pPr>
    <w:rPr>
      <w:rFonts w:ascii="Arial" w:eastAsiaTheme="minorEastAsia" w:hAnsi="Arial" w:cs="Arial"/>
      <w:szCs w:val="16"/>
      <w:lang w:val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73FD2"/>
    <w:rPr>
      <w:rFonts w:ascii="Arial" w:hAnsi="Arial" w:cs="Arial"/>
      <w:color w:val="auto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B73FD2"/>
    <w:pPr>
      <w:spacing w:after="3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B73FD2"/>
    <w:rPr>
      <w:rFonts w:ascii="Arial" w:hAnsi="Arial" w:cs="Arial"/>
      <w:color w:val="auto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3FD2"/>
    <w:pPr>
      <w:spacing w:after="120"/>
      <w:ind w:left="360"/>
    </w:pPr>
    <w:rPr>
      <w:rFonts w:ascii="Arial" w:eastAsiaTheme="minorEastAsia" w:hAnsi="Arial" w:cs="Aria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3FD2"/>
    <w:rPr>
      <w:rFonts w:ascii="Arial" w:hAnsi="Arial" w:cs="Arial"/>
      <w:color w:val="auto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B73FD2"/>
    <w:pPr>
      <w:spacing w:after="3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B73FD2"/>
    <w:rPr>
      <w:rFonts w:ascii="Arial" w:hAnsi="Arial" w:cs="Arial"/>
      <w:color w:val="auto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73FD2"/>
    <w:pPr>
      <w:spacing w:after="120" w:line="480" w:lineRule="auto"/>
      <w:ind w:left="360"/>
    </w:pPr>
    <w:rPr>
      <w:rFonts w:ascii="Arial" w:eastAsiaTheme="minorEastAsia" w:hAnsi="Arial" w:cs="Aria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73FD2"/>
    <w:rPr>
      <w:rFonts w:ascii="Arial" w:hAnsi="Arial" w:cs="Arial"/>
      <w:color w:val="auto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3FD2"/>
    <w:pPr>
      <w:spacing w:after="120"/>
      <w:ind w:left="360"/>
    </w:pPr>
    <w:rPr>
      <w:rFonts w:ascii="Arial" w:eastAsiaTheme="minorEastAsia" w:hAnsi="Arial" w:cs="Arial"/>
      <w:szCs w:val="16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3FD2"/>
    <w:rPr>
      <w:rFonts w:ascii="Arial" w:hAnsi="Arial" w:cs="Arial"/>
      <w:color w:val="auto"/>
      <w:szCs w:val="16"/>
    </w:rPr>
  </w:style>
  <w:style w:type="character" w:styleId="TtulodoLivro">
    <w:name w:val="Book Title"/>
    <w:basedOn w:val="Fontepargpadro"/>
    <w:uiPriority w:val="33"/>
    <w:semiHidden/>
    <w:qFormat/>
    <w:rsid w:val="00B73FD2"/>
    <w:rPr>
      <w:rFonts w:ascii="Arial" w:hAnsi="Arial" w:cs="Arial"/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73FD2"/>
    <w:pPr>
      <w:spacing w:line="240" w:lineRule="auto"/>
    </w:pPr>
    <w:rPr>
      <w:rFonts w:ascii="Arial" w:eastAsiaTheme="minorEastAsia" w:hAnsi="Arial" w:cs="Arial"/>
      <w:i/>
      <w:iCs/>
      <w:color w:val="000000" w:themeColor="text2"/>
      <w:szCs w:val="18"/>
      <w:lang w:val="pt-PT"/>
    </w:rPr>
  </w:style>
  <w:style w:type="table" w:styleId="GradeColorida">
    <w:name w:val="Colorful Grid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B73FD2"/>
    <w:rPr>
      <w:rFonts w:ascii="Arial" w:hAnsi="Arial" w:cs="Arial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3FD2"/>
    <w:pPr>
      <w:spacing w:after="300" w:line="240" w:lineRule="auto"/>
    </w:pPr>
    <w:rPr>
      <w:rFonts w:ascii="Arial" w:eastAsiaTheme="minorEastAsia" w:hAnsi="Arial" w:cs="Arial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3FD2"/>
    <w:rPr>
      <w:rFonts w:ascii="Arial" w:hAnsi="Arial" w:cs="Arial"/>
      <w:color w:val="auto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3F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3FD2"/>
    <w:rPr>
      <w:rFonts w:ascii="Arial" w:hAnsi="Arial" w:cs="Arial"/>
      <w:b/>
      <w:bCs/>
      <w:color w:val="auto"/>
    </w:rPr>
  </w:style>
  <w:style w:type="table" w:styleId="ListaEscura">
    <w:name w:val="Dark List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73FD2"/>
    <w:pPr>
      <w:spacing w:after="0" w:line="240" w:lineRule="auto"/>
    </w:pPr>
    <w:rPr>
      <w:rFonts w:ascii="Segoe UI" w:eastAsiaTheme="minorEastAsia" w:hAnsi="Segoe UI" w:cs="Segoe UI"/>
      <w:szCs w:val="16"/>
      <w:lang w:val="pt-PT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73FD2"/>
    <w:rPr>
      <w:rFonts w:ascii="Segoe UI" w:hAnsi="Segoe UI" w:cs="Segoe UI"/>
      <w:color w:val="auto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B73FD2"/>
    <w:pPr>
      <w:spacing w:after="0" w:line="240" w:lineRule="auto"/>
    </w:pPr>
    <w:rPr>
      <w:rFonts w:ascii="Arial" w:eastAsiaTheme="minorEastAsia" w:hAnsi="Arial" w:cs="Arial"/>
      <w:lang w:val="pt-PT"/>
    </w:r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B73FD2"/>
    <w:rPr>
      <w:rFonts w:ascii="Arial" w:hAnsi="Arial" w:cs="Arial"/>
      <w:color w:val="auto"/>
    </w:rPr>
  </w:style>
  <w:style w:type="character" w:styleId="nfase">
    <w:name w:val="Emphasis"/>
    <w:basedOn w:val="Fontepargpadro"/>
    <w:uiPriority w:val="20"/>
    <w:semiHidden/>
    <w:qFormat/>
    <w:rsid w:val="00B73FD2"/>
    <w:rPr>
      <w:rFonts w:ascii="Arial" w:hAnsi="Arial" w:cs="Arial"/>
      <w:i/>
      <w:iCs/>
      <w:sz w:val="22"/>
    </w:rPr>
  </w:style>
  <w:style w:type="character" w:styleId="Refdenotadefim">
    <w:name w:val="endnote reference"/>
    <w:basedOn w:val="Fontepargpadro"/>
    <w:uiPriority w:val="99"/>
    <w:semiHidden/>
    <w:unhideWhenUsed/>
    <w:rsid w:val="00B73FD2"/>
    <w:rPr>
      <w:rFonts w:ascii="Arial" w:hAnsi="Arial" w:cs="Arial"/>
      <w:sz w:val="22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73FD2"/>
    <w:pPr>
      <w:spacing w:after="0" w:line="240" w:lineRule="auto"/>
    </w:pPr>
    <w:rPr>
      <w:rFonts w:ascii="Arial" w:eastAsiaTheme="minorEastAsia" w:hAnsi="Arial" w:cs="Arial"/>
      <w:lang w:val="pt-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73FD2"/>
    <w:rPr>
      <w:rFonts w:ascii="Arial" w:hAnsi="Arial" w:cs="Arial"/>
      <w:color w:val="auto"/>
    </w:rPr>
  </w:style>
  <w:style w:type="paragraph" w:styleId="Destinatrio">
    <w:name w:val="envelope address"/>
    <w:basedOn w:val="Normal"/>
    <w:uiPriority w:val="99"/>
    <w:semiHidden/>
    <w:unhideWhenUsed/>
    <w:rsid w:val="00B73F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  <w:sz w:val="24"/>
      <w:szCs w:val="24"/>
      <w:lang w:val="pt-PT"/>
    </w:rPr>
  </w:style>
  <w:style w:type="paragraph" w:styleId="Remetente">
    <w:name w:val="envelope return"/>
    <w:basedOn w:val="Normal"/>
    <w:uiPriority w:val="99"/>
    <w:semiHidden/>
    <w:unhideWhenUsed/>
    <w:rsid w:val="00B73FD2"/>
    <w:pPr>
      <w:spacing w:after="0" w:line="240" w:lineRule="auto"/>
    </w:pPr>
    <w:rPr>
      <w:rFonts w:ascii="Arial" w:eastAsiaTheme="majorEastAsia" w:hAnsi="Arial" w:cs="Arial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B73FD2"/>
    <w:rPr>
      <w:rFonts w:ascii="Arial" w:hAnsi="Arial" w:cs="Arial"/>
      <w:color w:val="B38600" w:themeColor="accent2" w:themeShade="80"/>
      <w:sz w:val="22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B73FD2"/>
    <w:rPr>
      <w:rFonts w:ascii="Arial" w:hAnsi="Arial" w:cs="Arial"/>
      <w:sz w:val="22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3FD2"/>
    <w:pPr>
      <w:spacing w:after="0" w:line="240" w:lineRule="auto"/>
    </w:pPr>
    <w:rPr>
      <w:rFonts w:ascii="Arial" w:eastAsiaTheme="minorEastAsia" w:hAnsi="Arial" w:cs="Arial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3FD2"/>
    <w:rPr>
      <w:rFonts w:ascii="Arial" w:hAnsi="Arial" w:cs="Arial"/>
      <w:color w:val="auto"/>
    </w:rPr>
  </w:style>
  <w:style w:type="table" w:styleId="TabeladeGrade1Clara">
    <w:name w:val="Grid Table 1 Light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3">
    <w:name w:val="Grid Table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B73FD2"/>
    <w:rPr>
      <w:rFonts w:ascii="Arial" w:eastAsiaTheme="majorEastAsia" w:hAnsi="Arial" w:cs="Arial"/>
      <w:color w:val="250C0C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3FD2"/>
    <w:rPr>
      <w:rFonts w:ascii="Arial" w:eastAsiaTheme="majorEastAsia" w:hAnsi="Arial" w:cs="Arial"/>
      <w:i/>
      <w:iCs/>
      <w:color w:val="381212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73FD2"/>
    <w:rPr>
      <w:rFonts w:ascii="Arial" w:eastAsiaTheme="majorEastAsia" w:hAnsi="Arial" w:cs="Arial"/>
      <w:color w:val="381212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73FD2"/>
    <w:rPr>
      <w:rFonts w:ascii="Arial" w:eastAsiaTheme="majorEastAsia" w:hAnsi="Arial" w:cs="Arial"/>
      <w:color w:val="250C0C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3FD2"/>
    <w:rPr>
      <w:rFonts w:ascii="Arial" w:eastAsiaTheme="majorEastAsia" w:hAnsi="Arial" w:cs="Arial"/>
      <w:i/>
      <w:iCs/>
      <w:color w:val="250C0C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73FD2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73FD2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B73FD2"/>
    <w:pPr>
      <w:spacing w:after="0" w:line="240" w:lineRule="auto"/>
    </w:pPr>
    <w:rPr>
      <w:rFonts w:ascii="Arial" w:eastAsiaTheme="minorEastAsia" w:hAnsi="Arial" w:cs="Arial"/>
      <w:i/>
      <w:iCs/>
      <w:lang w:val="pt-PT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73FD2"/>
    <w:rPr>
      <w:rFonts w:ascii="Arial" w:hAnsi="Arial" w:cs="Arial"/>
      <w:i/>
      <w:iCs/>
      <w:color w:val="auto"/>
    </w:rPr>
  </w:style>
  <w:style w:type="character" w:styleId="CitaoHTML">
    <w:name w:val="HTML Cite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73FD2"/>
    <w:pPr>
      <w:spacing w:after="0" w:line="240" w:lineRule="auto"/>
    </w:pPr>
    <w:rPr>
      <w:rFonts w:ascii="Consolas" w:eastAsiaTheme="minorEastAsia" w:hAnsi="Consolas" w:cs="Arial"/>
      <w:lang w:val="pt-PT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73FD2"/>
    <w:rPr>
      <w:rFonts w:ascii="Consolas" w:hAnsi="Consolas" w:cs="Arial"/>
      <w:color w:val="auto"/>
    </w:rPr>
  </w:style>
  <w:style w:type="character" w:styleId="ExemploHTML">
    <w:name w:val="HTML Sample"/>
    <w:basedOn w:val="Fontepargpadro"/>
    <w:uiPriority w:val="99"/>
    <w:semiHidden/>
    <w:unhideWhenUsed/>
    <w:rsid w:val="00B73FD2"/>
    <w:rPr>
      <w:rFonts w:ascii="Consolas" w:hAnsi="Consolas" w:cs="Arial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Hyperlink">
    <w:name w:val="Hyperlink"/>
    <w:basedOn w:val="Fontepargpadro"/>
    <w:uiPriority w:val="99"/>
    <w:unhideWhenUsed/>
    <w:rsid w:val="00B73FD2"/>
    <w:rPr>
      <w:rFonts w:ascii="Arial" w:hAnsi="Arial" w:cs="Arial"/>
      <w:color w:val="1D1C1C" w:themeColor="accent4" w:themeShade="80"/>
      <w:sz w:val="22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200" w:hanging="200"/>
    </w:pPr>
    <w:rPr>
      <w:rFonts w:ascii="Arial" w:eastAsiaTheme="minorEastAsia" w:hAnsi="Arial" w:cs="Arial"/>
      <w:lang w:val="pt-PT"/>
    </w:r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400" w:hanging="200"/>
    </w:pPr>
    <w:rPr>
      <w:rFonts w:ascii="Arial" w:eastAsiaTheme="minorEastAsia" w:hAnsi="Arial" w:cs="Arial"/>
      <w:lang w:val="pt-PT"/>
    </w:r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600" w:hanging="200"/>
    </w:pPr>
    <w:rPr>
      <w:rFonts w:ascii="Arial" w:eastAsiaTheme="minorEastAsia" w:hAnsi="Arial" w:cs="Arial"/>
      <w:lang w:val="pt-PT"/>
    </w:r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800" w:hanging="200"/>
    </w:pPr>
    <w:rPr>
      <w:rFonts w:ascii="Arial" w:eastAsiaTheme="minorEastAsia" w:hAnsi="Arial" w:cs="Arial"/>
      <w:lang w:val="pt-PT"/>
    </w:r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000" w:hanging="200"/>
    </w:pPr>
    <w:rPr>
      <w:rFonts w:ascii="Arial" w:eastAsiaTheme="minorEastAsia" w:hAnsi="Arial" w:cs="Arial"/>
      <w:lang w:val="pt-PT"/>
    </w:r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200" w:hanging="200"/>
    </w:pPr>
    <w:rPr>
      <w:rFonts w:ascii="Arial" w:eastAsiaTheme="minorEastAsia" w:hAnsi="Arial" w:cs="Arial"/>
      <w:lang w:val="pt-PT"/>
    </w:r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400" w:hanging="200"/>
    </w:pPr>
    <w:rPr>
      <w:rFonts w:ascii="Arial" w:eastAsiaTheme="minorEastAsia" w:hAnsi="Arial" w:cs="Arial"/>
      <w:lang w:val="pt-PT"/>
    </w:r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600" w:hanging="200"/>
    </w:pPr>
    <w:rPr>
      <w:rFonts w:ascii="Arial" w:eastAsiaTheme="minorEastAsia" w:hAnsi="Arial" w:cs="Arial"/>
      <w:lang w:val="pt-PT"/>
    </w:r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800" w:hanging="200"/>
    </w:pPr>
    <w:rPr>
      <w:rFonts w:ascii="Arial" w:eastAsiaTheme="minorEastAsia" w:hAnsi="Arial" w:cs="Arial"/>
      <w:lang w:val="pt-PT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B73FD2"/>
    <w:pPr>
      <w:spacing w:after="300"/>
    </w:pPr>
    <w:rPr>
      <w:rFonts w:ascii="Arial" w:eastAsiaTheme="majorEastAsia" w:hAnsi="Arial" w:cs="Arial"/>
      <w:b/>
      <w:bCs/>
      <w:lang w:val="pt-PT"/>
    </w:rPr>
  </w:style>
  <w:style w:type="character" w:styleId="nfaseIntensa">
    <w:name w:val="Intense Emphasis"/>
    <w:basedOn w:val="Fontepargpadro"/>
    <w:uiPriority w:val="21"/>
    <w:semiHidden/>
    <w:qFormat/>
    <w:rsid w:val="00B73FD2"/>
    <w:rPr>
      <w:rFonts w:ascii="Arial" w:hAnsi="Arial" w:cs="Arial"/>
      <w:i/>
      <w:iCs/>
      <w:color w:val="381212" w:themeColor="accent1" w:themeShade="BF"/>
      <w:sz w:val="2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B73FD2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rFonts w:ascii="Arial" w:eastAsiaTheme="minorEastAsia" w:hAnsi="Arial" w:cs="Arial"/>
      <w:i/>
      <w:iCs/>
      <w:color w:val="381212" w:themeColor="accent1" w:themeShade="BF"/>
      <w:lang w:val="pt-PT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B73FD2"/>
    <w:rPr>
      <w:rFonts w:ascii="Arial" w:hAnsi="Arial" w:cs="Arial"/>
      <w:i/>
      <w:iCs/>
      <w:color w:val="381212" w:themeColor="accent1" w:themeShade="BF"/>
    </w:rPr>
  </w:style>
  <w:style w:type="character" w:styleId="RefernciaIntensa">
    <w:name w:val="Intense Reference"/>
    <w:basedOn w:val="Fontepargpadro"/>
    <w:uiPriority w:val="32"/>
    <w:semiHidden/>
    <w:qFormat/>
    <w:rsid w:val="00B73FD2"/>
    <w:rPr>
      <w:rFonts w:ascii="Arial" w:hAnsi="Arial" w:cs="Arial"/>
      <w:b/>
      <w:bCs/>
      <w:caps w:val="0"/>
      <w:smallCaps/>
      <w:color w:val="381212" w:themeColor="accent1" w:themeShade="BF"/>
      <w:spacing w:val="5"/>
      <w:sz w:val="22"/>
    </w:rPr>
  </w:style>
  <w:style w:type="table" w:styleId="GradeClara">
    <w:name w:val="Light Grid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B73F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paragraph" w:styleId="Lista">
    <w:name w:val="List"/>
    <w:basedOn w:val="Normal"/>
    <w:uiPriority w:val="99"/>
    <w:semiHidden/>
    <w:unhideWhenUsed/>
    <w:rsid w:val="00B73FD2"/>
    <w:pPr>
      <w:spacing w:after="300"/>
      <w:ind w:left="360" w:hanging="360"/>
      <w:contextualSpacing/>
    </w:pPr>
    <w:rPr>
      <w:rFonts w:ascii="Arial" w:eastAsiaTheme="minorEastAsia" w:hAnsi="Arial" w:cs="Arial"/>
      <w:lang w:val="pt-PT"/>
    </w:rPr>
  </w:style>
  <w:style w:type="paragraph" w:styleId="Lista2">
    <w:name w:val="List 2"/>
    <w:basedOn w:val="Normal"/>
    <w:uiPriority w:val="99"/>
    <w:semiHidden/>
    <w:unhideWhenUsed/>
    <w:rsid w:val="00B73FD2"/>
    <w:pPr>
      <w:spacing w:after="300"/>
      <w:ind w:left="720" w:hanging="360"/>
      <w:contextualSpacing/>
    </w:pPr>
    <w:rPr>
      <w:rFonts w:ascii="Arial" w:eastAsiaTheme="minorEastAsia" w:hAnsi="Arial" w:cs="Arial"/>
      <w:lang w:val="pt-PT"/>
    </w:rPr>
  </w:style>
  <w:style w:type="paragraph" w:styleId="Lista3">
    <w:name w:val="List 3"/>
    <w:basedOn w:val="Normal"/>
    <w:uiPriority w:val="99"/>
    <w:semiHidden/>
    <w:unhideWhenUsed/>
    <w:rsid w:val="00B73FD2"/>
    <w:pPr>
      <w:spacing w:after="300"/>
      <w:ind w:left="1080" w:hanging="360"/>
      <w:contextualSpacing/>
    </w:pPr>
    <w:rPr>
      <w:rFonts w:ascii="Arial" w:eastAsiaTheme="minorEastAsia" w:hAnsi="Arial" w:cs="Arial"/>
      <w:lang w:val="pt-PT"/>
    </w:rPr>
  </w:style>
  <w:style w:type="paragraph" w:styleId="Lista4">
    <w:name w:val="List 4"/>
    <w:basedOn w:val="Normal"/>
    <w:uiPriority w:val="99"/>
    <w:semiHidden/>
    <w:unhideWhenUsed/>
    <w:rsid w:val="00B73FD2"/>
    <w:pPr>
      <w:spacing w:after="300"/>
      <w:ind w:left="1440" w:hanging="360"/>
      <w:contextualSpacing/>
    </w:pPr>
    <w:rPr>
      <w:rFonts w:ascii="Arial" w:eastAsiaTheme="minorEastAsia" w:hAnsi="Arial" w:cs="Arial"/>
      <w:lang w:val="pt-PT"/>
    </w:rPr>
  </w:style>
  <w:style w:type="paragraph" w:styleId="Lista5">
    <w:name w:val="List 5"/>
    <w:basedOn w:val="Normal"/>
    <w:uiPriority w:val="99"/>
    <w:semiHidden/>
    <w:unhideWhenUsed/>
    <w:rsid w:val="00B73FD2"/>
    <w:pPr>
      <w:spacing w:after="300"/>
      <w:ind w:left="1800" w:hanging="360"/>
      <w:contextualSpacing/>
    </w:pPr>
    <w:rPr>
      <w:rFonts w:ascii="Arial" w:eastAsiaTheme="minorEastAsia" w:hAnsi="Arial" w:cs="Arial"/>
      <w:lang w:val="pt-PT"/>
    </w:rPr>
  </w:style>
  <w:style w:type="paragraph" w:styleId="Commarcadores">
    <w:name w:val="List Bullet"/>
    <w:basedOn w:val="Normal"/>
    <w:uiPriority w:val="99"/>
    <w:semiHidden/>
    <w:unhideWhenUsed/>
    <w:rsid w:val="00B73FD2"/>
    <w:pPr>
      <w:numPr>
        <w:numId w:val="1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Commarcadores2">
    <w:name w:val="List Bullet 2"/>
    <w:basedOn w:val="Normal"/>
    <w:uiPriority w:val="99"/>
    <w:semiHidden/>
    <w:unhideWhenUsed/>
    <w:rsid w:val="00B73FD2"/>
    <w:pPr>
      <w:numPr>
        <w:numId w:val="2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Commarcadores3">
    <w:name w:val="List Bullet 3"/>
    <w:basedOn w:val="Normal"/>
    <w:uiPriority w:val="99"/>
    <w:semiHidden/>
    <w:unhideWhenUsed/>
    <w:rsid w:val="00B73FD2"/>
    <w:pPr>
      <w:numPr>
        <w:numId w:val="3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Commarcadores4">
    <w:name w:val="List Bullet 4"/>
    <w:basedOn w:val="Normal"/>
    <w:uiPriority w:val="99"/>
    <w:semiHidden/>
    <w:unhideWhenUsed/>
    <w:rsid w:val="00B73FD2"/>
    <w:pPr>
      <w:numPr>
        <w:numId w:val="4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Commarcadores5">
    <w:name w:val="List Bullet 5"/>
    <w:basedOn w:val="Normal"/>
    <w:uiPriority w:val="99"/>
    <w:semiHidden/>
    <w:unhideWhenUsed/>
    <w:rsid w:val="00B73FD2"/>
    <w:pPr>
      <w:numPr>
        <w:numId w:val="5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Listadecontinuao">
    <w:name w:val="List Continue"/>
    <w:basedOn w:val="Normal"/>
    <w:uiPriority w:val="99"/>
    <w:semiHidden/>
    <w:unhideWhenUsed/>
    <w:rsid w:val="00B73FD2"/>
    <w:pPr>
      <w:spacing w:after="120"/>
      <w:ind w:left="360"/>
      <w:contextualSpacing/>
    </w:pPr>
    <w:rPr>
      <w:rFonts w:ascii="Arial" w:eastAsiaTheme="minorEastAsia" w:hAnsi="Arial" w:cs="Arial"/>
      <w:lang w:val="pt-PT"/>
    </w:rPr>
  </w:style>
  <w:style w:type="paragraph" w:styleId="Listadecontinuao2">
    <w:name w:val="List Continue 2"/>
    <w:basedOn w:val="Normal"/>
    <w:uiPriority w:val="99"/>
    <w:semiHidden/>
    <w:unhideWhenUsed/>
    <w:rsid w:val="00B73FD2"/>
    <w:pPr>
      <w:spacing w:after="120"/>
      <w:ind w:left="720"/>
      <w:contextualSpacing/>
    </w:pPr>
    <w:rPr>
      <w:rFonts w:ascii="Arial" w:eastAsiaTheme="minorEastAsia" w:hAnsi="Arial" w:cs="Arial"/>
      <w:lang w:val="pt-PT"/>
    </w:rPr>
  </w:style>
  <w:style w:type="paragraph" w:styleId="Listadecontinuao3">
    <w:name w:val="List Continue 3"/>
    <w:basedOn w:val="Normal"/>
    <w:uiPriority w:val="99"/>
    <w:semiHidden/>
    <w:unhideWhenUsed/>
    <w:rsid w:val="00B73FD2"/>
    <w:pPr>
      <w:spacing w:after="120"/>
      <w:ind w:left="1080"/>
      <w:contextualSpacing/>
    </w:pPr>
    <w:rPr>
      <w:rFonts w:ascii="Arial" w:eastAsiaTheme="minorEastAsia" w:hAnsi="Arial" w:cs="Arial"/>
      <w:lang w:val="pt-PT"/>
    </w:rPr>
  </w:style>
  <w:style w:type="paragraph" w:styleId="Listadecontinuao4">
    <w:name w:val="List Continue 4"/>
    <w:basedOn w:val="Normal"/>
    <w:uiPriority w:val="99"/>
    <w:semiHidden/>
    <w:unhideWhenUsed/>
    <w:rsid w:val="00B73FD2"/>
    <w:pPr>
      <w:spacing w:after="120"/>
      <w:ind w:left="1440"/>
      <w:contextualSpacing/>
    </w:pPr>
    <w:rPr>
      <w:rFonts w:ascii="Arial" w:eastAsiaTheme="minorEastAsia" w:hAnsi="Arial" w:cs="Arial"/>
      <w:lang w:val="pt-PT"/>
    </w:rPr>
  </w:style>
  <w:style w:type="paragraph" w:styleId="Listadecontinuao5">
    <w:name w:val="List Continue 5"/>
    <w:basedOn w:val="Normal"/>
    <w:uiPriority w:val="99"/>
    <w:semiHidden/>
    <w:unhideWhenUsed/>
    <w:rsid w:val="00B73FD2"/>
    <w:pPr>
      <w:spacing w:after="120"/>
      <w:ind w:left="1800"/>
      <w:contextualSpacing/>
    </w:pPr>
    <w:rPr>
      <w:rFonts w:ascii="Arial" w:eastAsiaTheme="minorEastAsia" w:hAnsi="Arial" w:cs="Arial"/>
      <w:lang w:val="pt-PT"/>
    </w:rPr>
  </w:style>
  <w:style w:type="paragraph" w:styleId="Numerada">
    <w:name w:val="List Number"/>
    <w:basedOn w:val="Normal"/>
    <w:uiPriority w:val="99"/>
    <w:semiHidden/>
    <w:unhideWhenUsed/>
    <w:rsid w:val="00B73FD2"/>
    <w:pPr>
      <w:numPr>
        <w:numId w:val="6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Numerada2">
    <w:name w:val="List Number 2"/>
    <w:basedOn w:val="Normal"/>
    <w:uiPriority w:val="99"/>
    <w:semiHidden/>
    <w:unhideWhenUsed/>
    <w:rsid w:val="00B73FD2"/>
    <w:pPr>
      <w:numPr>
        <w:numId w:val="7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Numerada3">
    <w:name w:val="List Number 3"/>
    <w:basedOn w:val="Normal"/>
    <w:uiPriority w:val="99"/>
    <w:semiHidden/>
    <w:unhideWhenUsed/>
    <w:rsid w:val="00B73FD2"/>
    <w:pPr>
      <w:numPr>
        <w:numId w:val="8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Numerada4">
    <w:name w:val="List Number 4"/>
    <w:basedOn w:val="Normal"/>
    <w:uiPriority w:val="99"/>
    <w:semiHidden/>
    <w:unhideWhenUsed/>
    <w:rsid w:val="00B73FD2"/>
    <w:pPr>
      <w:numPr>
        <w:numId w:val="9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Numerada5">
    <w:name w:val="List Number 5"/>
    <w:basedOn w:val="Normal"/>
    <w:uiPriority w:val="99"/>
    <w:semiHidden/>
    <w:unhideWhenUsed/>
    <w:rsid w:val="00B73FD2"/>
    <w:pPr>
      <w:numPr>
        <w:numId w:val="10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PargrafodaLista">
    <w:name w:val="List Paragraph"/>
    <w:basedOn w:val="Normal"/>
    <w:uiPriority w:val="34"/>
    <w:semiHidden/>
    <w:qFormat/>
    <w:rsid w:val="00B73FD2"/>
    <w:pPr>
      <w:spacing w:after="300"/>
      <w:ind w:left="720"/>
      <w:contextualSpacing/>
    </w:pPr>
    <w:rPr>
      <w:rFonts w:ascii="Arial" w:eastAsiaTheme="minorEastAsia" w:hAnsi="Arial" w:cs="Arial"/>
      <w:lang w:val="pt-PT"/>
    </w:rPr>
  </w:style>
  <w:style w:type="table" w:styleId="TabeladeLista1Clara">
    <w:name w:val="List Table 1 Light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2">
    <w:name w:val="List Table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3">
    <w:name w:val="List Table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B73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73FD2"/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table" w:styleId="GradeMdia1">
    <w:name w:val="Medium Grid 1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B73F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Theme="majorEastAsia" w:hAnsi="Arial" w:cs="Arial"/>
      <w:sz w:val="24"/>
      <w:szCs w:val="24"/>
      <w:lang w:val="pt-PT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B73FD2"/>
    <w:rPr>
      <w:rFonts w:ascii="Arial" w:eastAsiaTheme="majorEastAsia" w:hAnsi="Arial" w:cs="Arial"/>
      <w:color w:val="auto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B73FD2"/>
    <w:pPr>
      <w:spacing w:after="0" w:line="240" w:lineRule="auto"/>
    </w:pPr>
    <w:rPr>
      <w:rFonts w:ascii="Arial" w:hAnsi="Arial" w:cs="Arial"/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B73FD2"/>
    <w:pPr>
      <w:spacing w:after="300"/>
    </w:pPr>
    <w:rPr>
      <w:rFonts w:ascii="Times New Roman" w:eastAsiaTheme="minorEastAsia" w:hAnsi="Times New Roman" w:cs="Times New Roman"/>
      <w:sz w:val="24"/>
      <w:szCs w:val="24"/>
      <w:lang w:val="pt-PT"/>
    </w:rPr>
  </w:style>
  <w:style w:type="paragraph" w:styleId="Recuonormal">
    <w:name w:val="Normal Indent"/>
    <w:basedOn w:val="Normal"/>
    <w:uiPriority w:val="99"/>
    <w:semiHidden/>
    <w:unhideWhenUsed/>
    <w:rsid w:val="00B73FD2"/>
    <w:pPr>
      <w:spacing w:after="300"/>
      <w:ind w:left="720"/>
    </w:pPr>
    <w:rPr>
      <w:rFonts w:ascii="Arial" w:eastAsiaTheme="minorEastAsia" w:hAnsi="Arial" w:cs="Arial"/>
      <w:lang w:val="pt-PT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B73FD2"/>
    <w:pPr>
      <w:spacing w:after="0" w:line="240" w:lineRule="auto"/>
    </w:pPr>
    <w:rPr>
      <w:rFonts w:ascii="Arial" w:eastAsiaTheme="minorEastAsia" w:hAnsi="Arial" w:cs="Arial"/>
      <w:lang w:val="pt-PT"/>
    </w:r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B73FD2"/>
    <w:rPr>
      <w:rFonts w:ascii="Arial" w:hAnsi="Arial" w:cs="Arial"/>
      <w:color w:val="auto"/>
    </w:rPr>
  </w:style>
  <w:style w:type="character" w:styleId="Nmerodepgina">
    <w:name w:val="page number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table" w:styleId="TabelaSimples1">
    <w:name w:val="Plain Table 1"/>
    <w:basedOn w:val="Tabelanormal"/>
    <w:uiPriority w:val="4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73FD2"/>
    <w:pPr>
      <w:spacing w:after="0" w:line="240" w:lineRule="auto"/>
    </w:pPr>
    <w:rPr>
      <w:rFonts w:ascii="Consolas" w:eastAsiaTheme="minorEastAsia" w:hAnsi="Consolas" w:cs="Arial"/>
      <w:szCs w:val="21"/>
      <w:lang w:val="pt-PT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73FD2"/>
    <w:rPr>
      <w:rFonts w:ascii="Consolas" w:hAnsi="Consolas" w:cs="Arial"/>
      <w:color w:val="auto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B73FD2"/>
    <w:pPr>
      <w:spacing w:before="200" w:after="160"/>
      <w:ind w:left="864" w:right="864"/>
      <w:jc w:val="center"/>
    </w:pPr>
    <w:rPr>
      <w:rFonts w:ascii="Arial" w:eastAsiaTheme="minorEastAsia" w:hAnsi="Arial" w:cs="Arial"/>
      <w:i/>
      <w:iCs/>
      <w:color w:val="404040" w:themeColor="text1" w:themeTint="BF"/>
      <w:lang w:val="pt-PT"/>
    </w:rPr>
  </w:style>
  <w:style w:type="character" w:customStyle="1" w:styleId="CitaoChar">
    <w:name w:val="Citação Char"/>
    <w:basedOn w:val="Fontepargpadro"/>
    <w:link w:val="Citao"/>
    <w:uiPriority w:val="29"/>
    <w:semiHidden/>
    <w:rsid w:val="00B73FD2"/>
    <w:rPr>
      <w:rFonts w:ascii="Arial" w:hAnsi="Arial" w:cs="Arial"/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5"/>
    <w:qFormat/>
    <w:rsid w:val="00B73FD2"/>
    <w:pPr>
      <w:spacing w:after="300"/>
    </w:pPr>
    <w:rPr>
      <w:rFonts w:ascii="Arial" w:eastAsiaTheme="minorEastAsia" w:hAnsi="Arial" w:cs="Arial"/>
      <w:lang w:val="pt-PT"/>
    </w:rPr>
  </w:style>
  <w:style w:type="character" w:customStyle="1" w:styleId="SaudaoChar">
    <w:name w:val="Saudação Char"/>
    <w:basedOn w:val="Fontepargpadro"/>
    <w:link w:val="Saudao"/>
    <w:uiPriority w:val="5"/>
    <w:rsid w:val="00B73FD2"/>
    <w:rPr>
      <w:rFonts w:ascii="Arial" w:hAnsi="Arial" w:cs="Arial"/>
      <w:color w:val="auto"/>
    </w:rPr>
  </w:style>
  <w:style w:type="paragraph" w:styleId="Assinatura">
    <w:name w:val="Signature"/>
    <w:basedOn w:val="Normal"/>
    <w:next w:val="Normal"/>
    <w:link w:val="AssinaturaChar"/>
    <w:uiPriority w:val="7"/>
    <w:qFormat/>
    <w:rsid w:val="00B73FD2"/>
    <w:pPr>
      <w:spacing w:after="300"/>
      <w:contextualSpacing/>
    </w:pPr>
    <w:rPr>
      <w:rFonts w:ascii="Arial" w:eastAsiaTheme="minorEastAsia" w:hAnsi="Arial" w:cs="Arial"/>
      <w:lang w:val="pt-PT"/>
    </w:rPr>
  </w:style>
  <w:style w:type="character" w:customStyle="1" w:styleId="AssinaturaChar">
    <w:name w:val="Assinatura Char"/>
    <w:basedOn w:val="Fontepargpadro"/>
    <w:link w:val="Assinatura"/>
    <w:uiPriority w:val="7"/>
    <w:rsid w:val="00B73FD2"/>
    <w:rPr>
      <w:rFonts w:ascii="Arial" w:hAnsi="Arial" w:cs="Arial"/>
      <w:color w:val="auto"/>
    </w:rPr>
  </w:style>
  <w:style w:type="character" w:styleId="Forte">
    <w:name w:val="Strong"/>
    <w:basedOn w:val="Fontepargpadro"/>
    <w:uiPriority w:val="19"/>
    <w:semiHidden/>
    <w:qFormat/>
    <w:rsid w:val="00B73FD2"/>
    <w:rPr>
      <w:rFonts w:ascii="Arial" w:hAnsi="Arial" w:cs="Arial"/>
      <w:b/>
      <w:bCs/>
      <w:sz w:val="2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B73FD2"/>
    <w:pPr>
      <w:numPr>
        <w:ilvl w:val="1"/>
      </w:numPr>
      <w:spacing w:after="160"/>
    </w:pPr>
    <w:rPr>
      <w:rFonts w:ascii="Arial" w:eastAsiaTheme="minorEastAsia" w:hAnsi="Arial" w:cs="Arial"/>
      <w:color w:val="5A5A5A" w:themeColor="text1" w:themeTint="A5"/>
      <w:spacing w:val="15"/>
      <w:lang w:val="pt-PT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B73FD2"/>
    <w:rPr>
      <w:rFonts w:ascii="Arial" w:hAnsi="Arial" w:cs="Arial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qFormat/>
    <w:rsid w:val="00B73FD2"/>
    <w:rPr>
      <w:rFonts w:ascii="Arial" w:hAnsi="Arial" w:cs="Arial"/>
      <w:i/>
      <w:iCs/>
      <w:color w:val="404040" w:themeColor="text1" w:themeTint="BF"/>
      <w:sz w:val="22"/>
    </w:rPr>
  </w:style>
  <w:style w:type="character" w:styleId="RefernciaSutil">
    <w:name w:val="Subtle Reference"/>
    <w:basedOn w:val="Fontepargpadro"/>
    <w:uiPriority w:val="31"/>
    <w:semiHidden/>
    <w:qFormat/>
    <w:rsid w:val="00B73FD2"/>
    <w:rPr>
      <w:rFonts w:ascii="Arial" w:hAnsi="Arial" w:cs="Arial"/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B73FD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B73FD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B73FD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B73F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B73F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B73FD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B73FD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B73FD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B73FD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B73F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B73FD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B73FD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B73FD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B73FD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B73F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B73F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B73F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B73FD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B73F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B73F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B73FD2"/>
    <w:pPr>
      <w:spacing w:after="0"/>
      <w:ind w:left="220" w:hanging="220"/>
    </w:pPr>
    <w:rPr>
      <w:rFonts w:ascii="Arial" w:eastAsiaTheme="minorEastAsia" w:hAnsi="Arial" w:cs="Arial"/>
      <w:lang w:val="pt-PT"/>
    </w:rPr>
  </w:style>
  <w:style w:type="paragraph" w:styleId="ndicedeilustraes">
    <w:name w:val="table of figures"/>
    <w:basedOn w:val="Normal"/>
    <w:next w:val="Normal"/>
    <w:uiPriority w:val="99"/>
    <w:semiHidden/>
    <w:unhideWhenUsed/>
    <w:rsid w:val="00B73FD2"/>
    <w:pPr>
      <w:spacing w:after="0"/>
    </w:pPr>
    <w:rPr>
      <w:rFonts w:ascii="Arial" w:eastAsiaTheme="minorEastAsia" w:hAnsi="Arial" w:cs="Arial"/>
      <w:lang w:val="pt-PT"/>
    </w:rPr>
  </w:style>
  <w:style w:type="table" w:styleId="Tabelaprofissional">
    <w:name w:val="Table Professional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B73F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B73F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B73F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B7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qFormat/>
    <w:rsid w:val="00B73FD2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  <w:lang w:val="pt-PT"/>
    </w:rPr>
  </w:style>
  <w:style w:type="character" w:customStyle="1" w:styleId="TtuloChar">
    <w:name w:val="Título Char"/>
    <w:basedOn w:val="Fontepargpadro"/>
    <w:link w:val="Ttulo"/>
    <w:uiPriority w:val="10"/>
    <w:semiHidden/>
    <w:rsid w:val="00B73FD2"/>
    <w:rPr>
      <w:rFonts w:ascii="Arial" w:eastAsiaTheme="majorEastAsia" w:hAnsi="Arial" w:cs="Arial"/>
      <w:color w:val="auto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B73FD2"/>
    <w:pPr>
      <w:spacing w:before="120" w:after="300"/>
    </w:pPr>
    <w:rPr>
      <w:rFonts w:ascii="Arial" w:eastAsiaTheme="majorEastAsia" w:hAnsi="Arial" w:cs="Arial"/>
      <w:b/>
      <w:bCs/>
      <w:sz w:val="24"/>
      <w:szCs w:val="24"/>
      <w:lang w:val="pt-PT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B73FD2"/>
    <w:pPr>
      <w:spacing w:after="100"/>
    </w:pPr>
    <w:rPr>
      <w:rFonts w:ascii="Arial" w:eastAsiaTheme="minorEastAsia" w:hAnsi="Arial" w:cs="Arial"/>
      <w:lang w:val="pt-PT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B73FD2"/>
    <w:pPr>
      <w:spacing w:after="100"/>
      <w:ind w:left="220"/>
    </w:pPr>
    <w:rPr>
      <w:rFonts w:ascii="Arial" w:eastAsiaTheme="minorEastAsia" w:hAnsi="Arial" w:cs="Arial"/>
      <w:lang w:val="pt-PT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B73FD2"/>
    <w:pPr>
      <w:spacing w:after="100"/>
      <w:ind w:left="440"/>
    </w:pPr>
    <w:rPr>
      <w:rFonts w:ascii="Arial" w:eastAsiaTheme="minorEastAsia" w:hAnsi="Arial" w:cs="Arial"/>
      <w:lang w:val="pt-PT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B73FD2"/>
    <w:pPr>
      <w:spacing w:after="100"/>
      <w:ind w:left="660"/>
    </w:pPr>
    <w:rPr>
      <w:rFonts w:ascii="Arial" w:eastAsiaTheme="minorEastAsia" w:hAnsi="Arial" w:cs="Arial"/>
      <w:lang w:val="pt-PT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B73FD2"/>
    <w:pPr>
      <w:spacing w:after="100"/>
      <w:ind w:left="880"/>
    </w:pPr>
    <w:rPr>
      <w:rFonts w:ascii="Arial" w:eastAsiaTheme="minorEastAsia" w:hAnsi="Arial" w:cs="Arial"/>
      <w:lang w:val="pt-PT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B73FD2"/>
    <w:pPr>
      <w:spacing w:after="100"/>
      <w:ind w:left="1100"/>
    </w:pPr>
    <w:rPr>
      <w:rFonts w:ascii="Arial" w:eastAsiaTheme="minorEastAsia" w:hAnsi="Arial" w:cs="Arial"/>
      <w:lang w:val="pt-PT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B73FD2"/>
    <w:pPr>
      <w:spacing w:after="100"/>
      <w:ind w:left="1320"/>
    </w:pPr>
    <w:rPr>
      <w:rFonts w:ascii="Arial" w:eastAsiaTheme="minorEastAsia" w:hAnsi="Arial" w:cs="Arial"/>
      <w:lang w:val="pt-PT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B73FD2"/>
    <w:pPr>
      <w:spacing w:after="100"/>
      <w:ind w:left="1540"/>
    </w:pPr>
    <w:rPr>
      <w:rFonts w:ascii="Arial" w:eastAsiaTheme="minorEastAsia" w:hAnsi="Arial" w:cs="Arial"/>
      <w:lang w:val="pt-PT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B73FD2"/>
    <w:pPr>
      <w:spacing w:after="100"/>
      <w:ind w:left="1760"/>
    </w:pPr>
    <w:rPr>
      <w:rFonts w:ascii="Arial" w:eastAsiaTheme="minorEastAsia" w:hAnsi="Arial" w:cs="Arial"/>
      <w:lang w:val="pt-PT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73FD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customStyle="1" w:styleId="Mention">
    <w:name w:val="Mention"/>
    <w:basedOn w:val="Fontepargpadro"/>
    <w:uiPriority w:val="99"/>
    <w:semiHidden/>
    <w:unhideWhenUsed/>
    <w:rsid w:val="00B73FD2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B73FD2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B73FD2"/>
    <w:pPr>
      <w:numPr>
        <w:numId w:val="12"/>
      </w:numPr>
    </w:pPr>
  </w:style>
  <w:style w:type="character" w:customStyle="1" w:styleId="Hashtag">
    <w:name w:val="Hashtag"/>
    <w:basedOn w:val="Fontepargpadro"/>
    <w:uiPriority w:val="99"/>
    <w:semiHidden/>
    <w:unhideWhenUsed/>
    <w:rsid w:val="00B73FD2"/>
    <w:rPr>
      <w:rFonts w:ascii="Arial" w:hAnsi="Arial" w:cs="Arial"/>
      <w:color w:val="2B579A"/>
      <w:shd w:val="clear" w:color="auto" w:fill="E1DFDD"/>
    </w:rPr>
  </w:style>
  <w:style w:type="numbering" w:styleId="Artigoseo">
    <w:name w:val="Outline List 3"/>
    <w:basedOn w:val="Semlista"/>
    <w:uiPriority w:val="99"/>
    <w:semiHidden/>
    <w:unhideWhenUsed/>
    <w:rsid w:val="00B73FD2"/>
    <w:pPr>
      <w:numPr>
        <w:numId w:val="13"/>
      </w:numPr>
    </w:pPr>
  </w:style>
  <w:style w:type="character" w:customStyle="1" w:styleId="SmartHyperlink">
    <w:name w:val="Smart Hyperlink"/>
    <w:basedOn w:val="Fontepargpadro"/>
    <w:uiPriority w:val="99"/>
    <w:semiHidden/>
    <w:unhideWhenUsed/>
    <w:rsid w:val="00B73FD2"/>
    <w:rPr>
      <w:rFonts w:ascii="Arial" w:hAnsi="Arial" w:cs="Arial"/>
      <w:u w:val="dotte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73FD2"/>
    <w:rPr>
      <w:rFonts w:ascii="Arial" w:hAnsi="Arial" w:cs="Arial"/>
      <w:color w:val="605E5C"/>
      <w:shd w:val="clear" w:color="auto" w:fill="E1DFDD"/>
    </w:rPr>
  </w:style>
  <w:style w:type="paragraph" w:customStyle="1" w:styleId="Default">
    <w:name w:val="Default"/>
    <w:rsid w:val="008755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ppi.pc@ufv.br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ab\AppData\Roaming\Microsoft\Templates\Papel%20timbrado%20com%20tons%20da%20terra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35733A4-5F6D-44BC-97A1-7E046D3B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com tons da terra</Template>
  <TotalTime>0</TotalTime>
  <Pages>2</Pages>
  <Words>147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2022-07-14T12:18:00Z</dcterms:created>
  <dcterms:modified xsi:type="dcterms:W3CDTF">2022-08-05T19:01:00Z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