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A13E" w14:textId="6769CDEE" w:rsidR="004418A9" w:rsidRPr="00157D36" w:rsidRDefault="004418A9" w:rsidP="00CE6E5A">
      <w:pPr>
        <w:pStyle w:val="Default"/>
        <w:spacing w:line="276" w:lineRule="auto"/>
        <w:jc w:val="center"/>
        <w:rPr>
          <w:rFonts w:ascii="Arial" w:hAnsi="Arial" w:cs="Arial"/>
          <w:b/>
          <w:szCs w:val="22"/>
        </w:rPr>
      </w:pPr>
      <w:r w:rsidRPr="00157D36">
        <w:rPr>
          <w:rFonts w:ascii="Arial" w:hAnsi="Arial" w:cs="Arial"/>
          <w:b/>
          <w:szCs w:val="22"/>
        </w:rPr>
        <w:t>FORMULÁRIO I</w:t>
      </w:r>
      <w:r w:rsidR="0084048D">
        <w:rPr>
          <w:rFonts w:ascii="Arial" w:hAnsi="Arial" w:cs="Arial"/>
          <w:b/>
          <w:szCs w:val="22"/>
        </w:rPr>
        <w:t>I</w:t>
      </w:r>
      <w:r w:rsidR="007C071F">
        <w:rPr>
          <w:rFonts w:ascii="Arial" w:hAnsi="Arial" w:cs="Arial"/>
          <w:b/>
          <w:szCs w:val="22"/>
        </w:rPr>
        <w:t>I</w:t>
      </w:r>
      <w:r w:rsidR="0084048D">
        <w:rPr>
          <w:rFonts w:ascii="Arial" w:hAnsi="Arial" w:cs="Arial"/>
          <w:b/>
          <w:szCs w:val="22"/>
        </w:rPr>
        <w:t xml:space="preserve"> – DADOS DOS AUTORES</w:t>
      </w:r>
    </w:p>
    <w:p w14:paraId="027E6F9D" w14:textId="77777777" w:rsidR="004418A9" w:rsidRPr="00157D36" w:rsidRDefault="004418A9" w:rsidP="00CE6E5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8C9454" w14:textId="52A9E0A6" w:rsidR="004418A9" w:rsidRPr="00157D36" w:rsidRDefault="004418A9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b/>
          <w:bCs/>
          <w:sz w:val="22"/>
          <w:szCs w:val="22"/>
        </w:rPr>
        <w:t xml:space="preserve">1) DADOS DO </w:t>
      </w:r>
      <w:r w:rsidR="0084048D">
        <w:rPr>
          <w:rFonts w:ascii="Arial" w:hAnsi="Arial" w:cs="Arial"/>
          <w:b/>
          <w:bCs/>
          <w:sz w:val="22"/>
          <w:szCs w:val="22"/>
        </w:rPr>
        <w:t>AUTOR DO PROGRAMA</w:t>
      </w:r>
      <w:r w:rsidRPr="00157D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D07B82" w14:textId="075C1A6E" w:rsidR="004418A9" w:rsidRPr="00157D36" w:rsidRDefault="004418A9" w:rsidP="00CE6E5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Nº de </w:t>
      </w:r>
      <w:r w:rsidR="0084048D">
        <w:rPr>
          <w:rFonts w:ascii="Arial" w:hAnsi="Arial" w:cs="Arial"/>
          <w:sz w:val="22"/>
          <w:szCs w:val="22"/>
        </w:rPr>
        <w:t>Autores</w:t>
      </w:r>
      <w:r w:rsidR="0044217D" w:rsidRPr="00157D36">
        <w:rPr>
          <w:rFonts w:ascii="Arial" w:hAnsi="Arial" w:cs="Arial"/>
          <w:sz w:val="22"/>
          <w:szCs w:val="22"/>
        </w:rPr>
        <w:t xml:space="preserve"> </w:t>
      </w:r>
      <w:r w:rsidR="0044217D" w:rsidRPr="00157D36">
        <w:rPr>
          <w:rFonts w:ascii="Arial" w:hAnsi="Arial" w:cs="Arial"/>
          <w:sz w:val="20"/>
          <w:szCs w:val="22"/>
        </w:rPr>
        <w:t>(</w:t>
      </w:r>
      <w:r w:rsidR="00157D36">
        <w:rPr>
          <w:rFonts w:ascii="Arial" w:hAnsi="Arial" w:cs="Arial"/>
          <w:sz w:val="20"/>
          <w:szCs w:val="22"/>
        </w:rPr>
        <w:t>a seguir,</w:t>
      </w:r>
      <w:r w:rsidR="0044217D" w:rsidRPr="00157D36">
        <w:rPr>
          <w:rFonts w:ascii="Arial" w:hAnsi="Arial" w:cs="Arial"/>
          <w:sz w:val="20"/>
          <w:szCs w:val="22"/>
        </w:rPr>
        <w:t xml:space="preserve"> adicionar os dados de todos os </w:t>
      </w:r>
      <w:r w:rsidR="0084048D">
        <w:rPr>
          <w:rFonts w:ascii="Arial" w:hAnsi="Arial" w:cs="Arial"/>
          <w:sz w:val="20"/>
          <w:szCs w:val="22"/>
        </w:rPr>
        <w:t>autores</w:t>
      </w:r>
      <w:r w:rsidR="0044217D" w:rsidRPr="00157D36">
        <w:rPr>
          <w:rFonts w:ascii="Arial" w:hAnsi="Arial" w:cs="Arial"/>
          <w:sz w:val="20"/>
          <w:szCs w:val="22"/>
        </w:rPr>
        <w:t>)</w:t>
      </w:r>
      <w:r w:rsidRPr="00157D36">
        <w:rPr>
          <w:rFonts w:ascii="Arial" w:hAnsi="Arial" w:cs="Arial"/>
          <w:sz w:val="20"/>
          <w:szCs w:val="22"/>
        </w:rPr>
        <w:t>:</w:t>
      </w:r>
    </w:p>
    <w:p w14:paraId="3FEBC702" w14:textId="2A4C3A9B" w:rsidR="004418A9" w:rsidRPr="00157D36" w:rsidRDefault="004418A9" w:rsidP="00CE6E5A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68581" w14:textId="77777777" w:rsidR="0044217D" w:rsidRPr="00157D36" w:rsidRDefault="0044217D" w:rsidP="00CE6E5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4E388" w14:textId="2940FEBF" w:rsidR="004418A9" w:rsidRPr="00157D36" w:rsidRDefault="0084048D" w:rsidP="00CB1B0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4418A9" w:rsidRPr="00157D36">
        <w:rPr>
          <w:rFonts w:ascii="Arial" w:hAnsi="Arial" w:cs="Arial"/>
          <w:sz w:val="22"/>
          <w:szCs w:val="22"/>
        </w:rPr>
        <w:t xml:space="preserve">: </w:t>
      </w:r>
    </w:p>
    <w:p w14:paraId="08B91F08" w14:textId="42430566" w:rsidR="00C24B0F" w:rsidRPr="00CB1B01" w:rsidRDefault="0084048D" w:rsidP="00CB1B0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4418A9" w:rsidRPr="00157D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 </w:t>
      </w:r>
      <w:r w:rsidR="004418A9"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5129C621" w14:textId="218A38AD" w:rsidR="00271068" w:rsidRDefault="0044513B" w:rsidP="00CB1B0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Qualificação profissional:</w:t>
      </w:r>
    </w:p>
    <w:p w14:paraId="4EAD1AF1" w14:textId="2DFF2961" w:rsidR="0044513B" w:rsidRDefault="0044513B" w:rsidP="00CB1B0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Vínculo com a UFV </w:t>
      </w:r>
      <w:r w:rsidRPr="007A6965">
        <w:rPr>
          <w:rFonts w:ascii="Arial" w:hAnsi="Arial" w:cs="Arial"/>
          <w:sz w:val="20"/>
        </w:rPr>
        <w:t>(exemplo: professor, estudante – graduação</w:t>
      </w:r>
      <w:r w:rsidR="00CD332B">
        <w:rPr>
          <w:rFonts w:ascii="Arial" w:hAnsi="Arial" w:cs="Arial"/>
          <w:sz w:val="20"/>
        </w:rPr>
        <w:t xml:space="preserve"> ou</w:t>
      </w:r>
      <w:r w:rsidRPr="007A6965">
        <w:rPr>
          <w:rFonts w:ascii="Arial" w:hAnsi="Arial" w:cs="Arial"/>
          <w:sz w:val="20"/>
        </w:rPr>
        <w:t xml:space="preserve"> pós-graduação): </w:t>
      </w:r>
    </w:p>
    <w:p w14:paraId="766723A2" w14:textId="7932A591" w:rsidR="00271068" w:rsidRDefault="00271068" w:rsidP="00CB1B0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 vínculo com outra instituição?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</w:t>
      </w:r>
      <w:r w:rsidR="007A6965">
        <w:rPr>
          <w:rFonts w:ascii="Arial" w:hAnsi="Arial" w:cs="Arial"/>
        </w:rPr>
        <w:t>. Q</w:t>
      </w:r>
      <w:r>
        <w:rPr>
          <w:rFonts w:ascii="Arial" w:hAnsi="Arial" w:cs="Arial"/>
        </w:rPr>
        <w:t xml:space="preserve">ual? ________________________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14:paraId="099F8FBA" w14:textId="004EA7D3" w:rsidR="00831BA9" w:rsidRPr="00157D36" w:rsidRDefault="00831BA9" w:rsidP="00CB1B0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43497D0B" w14:textId="11676AE1" w:rsidR="00831BA9" w:rsidRPr="00CB1B01" w:rsidRDefault="00831BA9" w:rsidP="00CB1B0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="0044217D" w:rsidRPr="00157D36">
        <w:rPr>
          <w:rFonts w:ascii="Arial" w:hAnsi="Arial" w:cs="Arial"/>
        </w:rPr>
        <w:tab/>
      </w:r>
      <w:r w:rsidR="0044217D" w:rsidRPr="00157D36">
        <w:rPr>
          <w:rFonts w:ascii="Arial" w:hAnsi="Arial" w:cs="Arial"/>
        </w:rPr>
        <w:tab/>
      </w:r>
      <w:r w:rsidR="0044217D" w:rsidRPr="00157D36">
        <w:rPr>
          <w:rFonts w:ascii="Arial" w:hAnsi="Arial" w:cs="Arial"/>
        </w:rPr>
        <w:tab/>
        <w:t>País:</w:t>
      </w:r>
    </w:p>
    <w:p w14:paraId="63958BE8" w14:textId="7AB7EC96" w:rsidR="004418A9" w:rsidRPr="00157D36" w:rsidRDefault="00831BA9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</w:t>
      </w:r>
      <w:r w:rsidR="0044217D" w:rsidRPr="00157D36">
        <w:rPr>
          <w:rFonts w:ascii="Arial" w:hAnsi="Arial" w:cs="Arial"/>
          <w:sz w:val="22"/>
          <w:szCs w:val="22"/>
        </w:rPr>
        <w:t>:</w:t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  <w:t>Telefone:</w:t>
      </w:r>
    </w:p>
    <w:p w14:paraId="7B253A0A" w14:textId="782B09C7" w:rsidR="004418A9" w:rsidRPr="00157D36" w:rsidRDefault="0044217D" w:rsidP="00CB1B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262302AB" w14:textId="23C7E323" w:rsidR="0044217D" w:rsidRPr="00384F8B" w:rsidRDefault="0044217D" w:rsidP="00CB1B01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2"/>
        </w:rPr>
      </w:pPr>
    </w:p>
    <w:p w14:paraId="1D059C38" w14:textId="77777777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157D36">
        <w:rPr>
          <w:rFonts w:ascii="Arial" w:hAnsi="Arial" w:cs="Arial"/>
          <w:sz w:val="22"/>
          <w:szCs w:val="22"/>
        </w:rPr>
        <w:t xml:space="preserve">: </w:t>
      </w:r>
    </w:p>
    <w:p w14:paraId="7B46DC65" w14:textId="77777777" w:rsidR="00A66D81" w:rsidRPr="00CB1B01" w:rsidRDefault="00A66D81" w:rsidP="00A66D8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157D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 Nacionalidade: </w:t>
      </w:r>
    </w:p>
    <w:p w14:paraId="6881F68A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Qualificação profissional:</w:t>
      </w:r>
    </w:p>
    <w:p w14:paraId="5CDC030B" w14:textId="548F9EAE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Vínculo com a UFV </w:t>
      </w:r>
      <w:r w:rsidRPr="007A6965">
        <w:rPr>
          <w:rFonts w:ascii="Arial" w:hAnsi="Arial" w:cs="Arial"/>
          <w:sz w:val="20"/>
        </w:rPr>
        <w:t>(exemplo: professor, estudante – graduação</w:t>
      </w:r>
      <w:r w:rsidR="00CD332B">
        <w:rPr>
          <w:rFonts w:ascii="Arial" w:hAnsi="Arial" w:cs="Arial"/>
          <w:sz w:val="20"/>
        </w:rPr>
        <w:t xml:space="preserve"> ou</w:t>
      </w:r>
      <w:r w:rsidRPr="007A6965">
        <w:rPr>
          <w:rFonts w:ascii="Arial" w:hAnsi="Arial" w:cs="Arial"/>
          <w:sz w:val="20"/>
        </w:rPr>
        <w:t xml:space="preserve"> pós-graduação): </w:t>
      </w:r>
    </w:p>
    <w:p w14:paraId="7F6DA0F2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 vínculo com outra instituição?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Sim. Qual? ________________________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14:paraId="2BC46FF5" w14:textId="77777777" w:rsidR="00A66D81" w:rsidRPr="00157D36" w:rsidRDefault="00A66D81" w:rsidP="00A66D8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2A07D037" w14:textId="77777777" w:rsidR="00A66D81" w:rsidRPr="00CB1B01" w:rsidRDefault="00A66D81" w:rsidP="00A66D8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08CB8907" w14:textId="77777777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03548A1E" w14:textId="77777777" w:rsidR="00A66D81" w:rsidRPr="00157D36" w:rsidRDefault="00A66D81" w:rsidP="00A66D8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5E33C320" w14:textId="77777777" w:rsidR="0044217D" w:rsidRPr="00384F8B" w:rsidRDefault="0044217D" w:rsidP="00384F8B">
      <w:pPr>
        <w:pStyle w:val="Default"/>
        <w:pBdr>
          <w:bottom w:val="single" w:sz="12" w:space="0" w:color="auto"/>
        </w:pBd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58547474" w14:textId="62DE8107" w:rsidR="0044217D" w:rsidRPr="00384F8B" w:rsidRDefault="0044217D" w:rsidP="00CE6E5A">
      <w:pPr>
        <w:spacing w:after="0"/>
        <w:jc w:val="both"/>
        <w:rPr>
          <w:rFonts w:ascii="Arial" w:hAnsi="Arial" w:cs="Arial"/>
          <w:sz w:val="18"/>
        </w:rPr>
      </w:pPr>
    </w:p>
    <w:p w14:paraId="0F53777A" w14:textId="77777777" w:rsidR="00A66D81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D4359B1" w14:textId="6B113CB9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Nome</w:t>
      </w:r>
      <w:r w:rsidRPr="00157D36">
        <w:rPr>
          <w:rFonts w:ascii="Arial" w:hAnsi="Arial" w:cs="Arial"/>
          <w:sz w:val="22"/>
          <w:szCs w:val="22"/>
        </w:rPr>
        <w:t xml:space="preserve">: </w:t>
      </w:r>
    </w:p>
    <w:p w14:paraId="7BD4CF5D" w14:textId="77777777" w:rsidR="00A66D81" w:rsidRPr="00CB1B01" w:rsidRDefault="00A66D81" w:rsidP="00A66D8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157D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 Nacionalidade: </w:t>
      </w:r>
    </w:p>
    <w:p w14:paraId="2E24217E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Qualificação profissional:</w:t>
      </w:r>
    </w:p>
    <w:p w14:paraId="3B25983E" w14:textId="4A8EF932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Vínculo com a UFV </w:t>
      </w:r>
      <w:r w:rsidRPr="007A6965">
        <w:rPr>
          <w:rFonts w:ascii="Arial" w:hAnsi="Arial" w:cs="Arial"/>
          <w:sz w:val="20"/>
        </w:rPr>
        <w:t>(exemplo: professor, estudante – graduação</w:t>
      </w:r>
      <w:r w:rsidR="00CD332B">
        <w:rPr>
          <w:rFonts w:ascii="Arial" w:hAnsi="Arial" w:cs="Arial"/>
          <w:sz w:val="20"/>
        </w:rPr>
        <w:t xml:space="preserve"> ou</w:t>
      </w:r>
      <w:r w:rsidRPr="007A6965">
        <w:rPr>
          <w:rFonts w:ascii="Arial" w:hAnsi="Arial" w:cs="Arial"/>
          <w:sz w:val="20"/>
        </w:rPr>
        <w:t xml:space="preserve"> pós-graduação): </w:t>
      </w:r>
    </w:p>
    <w:p w14:paraId="2C4E6894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 vínculo com outra instituição?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Sim. Qual? ________________________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14:paraId="570EB860" w14:textId="77777777" w:rsidR="00A66D81" w:rsidRPr="00157D36" w:rsidRDefault="00A66D81" w:rsidP="00A66D8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6AC42712" w14:textId="77777777" w:rsidR="00A66D81" w:rsidRPr="00CB1B01" w:rsidRDefault="00A66D81" w:rsidP="00A66D8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021BC279" w14:textId="77777777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7E0042D7" w14:textId="77777777" w:rsidR="00A66D81" w:rsidRPr="00157D36" w:rsidRDefault="00A66D81" w:rsidP="00A66D8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2285B444" w14:textId="77777777" w:rsidR="00CB1B01" w:rsidRPr="00384F8B" w:rsidRDefault="00CB1B01" w:rsidP="00CB1B01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"/>
        </w:rPr>
      </w:pPr>
    </w:p>
    <w:p w14:paraId="101B36F3" w14:textId="77777777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157D36">
        <w:rPr>
          <w:rFonts w:ascii="Arial" w:hAnsi="Arial" w:cs="Arial"/>
          <w:sz w:val="22"/>
          <w:szCs w:val="22"/>
        </w:rPr>
        <w:t xml:space="preserve">: </w:t>
      </w:r>
    </w:p>
    <w:p w14:paraId="7F17C185" w14:textId="77777777" w:rsidR="00A66D81" w:rsidRPr="00CB1B01" w:rsidRDefault="00A66D81" w:rsidP="00A66D8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157D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 Nacionalidade: </w:t>
      </w:r>
    </w:p>
    <w:p w14:paraId="4D6802D4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Qualificação profissional:</w:t>
      </w:r>
    </w:p>
    <w:p w14:paraId="2A414E11" w14:textId="576F6AF6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Vínculo com a UFV </w:t>
      </w:r>
      <w:r w:rsidRPr="007A6965">
        <w:rPr>
          <w:rFonts w:ascii="Arial" w:hAnsi="Arial" w:cs="Arial"/>
          <w:sz w:val="20"/>
        </w:rPr>
        <w:t>(exemplo: professor, estudante – graduação</w:t>
      </w:r>
      <w:r w:rsidR="00CD332B">
        <w:rPr>
          <w:rFonts w:ascii="Arial" w:hAnsi="Arial" w:cs="Arial"/>
          <w:sz w:val="20"/>
        </w:rPr>
        <w:t xml:space="preserve"> ou</w:t>
      </w:r>
      <w:r w:rsidRPr="007A6965">
        <w:rPr>
          <w:rFonts w:ascii="Arial" w:hAnsi="Arial" w:cs="Arial"/>
          <w:sz w:val="20"/>
        </w:rPr>
        <w:t xml:space="preserve"> pós-graduação): </w:t>
      </w:r>
    </w:p>
    <w:p w14:paraId="265CADDB" w14:textId="77777777" w:rsidR="00A66D81" w:rsidRDefault="00A66D81" w:rsidP="00A66D81">
      <w:pPr>
        <w:snapToGri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 vínculo com outra instituição?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Sim. Qual? ________________________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14:paraId="4C866F91" w14:textId="77777777" w:rsidR="00A66D81" w:rsidRPr="00157D36" w:rsidRDefault="00A66D81" w:rsidP="00A66D8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5C72F2AD" w14:textId="77777777" w:rsidR="00A66D81" w:rsidRPr="00CB1B01" w:rsidRDefault="00A66D81" w:rsidP="00A66D8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40D4D15B" w14:textId="77777777" w:rsidR="00A66D81" w:rsidRPr="00157D36" w:rsidRDefault="00A66D81" w:rsidP="00A66D8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3F706939" w14:textId="77777777" w:rsidR="00A66D81" w:rsidRPr="00157D36" w:rsidRDefault="00A66D81" w:rsidP="00A66D8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44D2603F" w14:textId="77777777" w:rsidR="00CB1B01" w:rsidRPr="00384F8B" w:rsidRDefault="00CB1B01" w:rsidP="00CB1B01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56ACDDF7" w14:textId="56818F64" w:rsidR="0084048D" w:rsidRDefault="0084048D" w:rsidP="0084048D">
      <w:pPr>
        <w:spacing w:after="0"/>
        <w:jc w:val="both"/>
        <w:rPr>
          <w:rFonts w:ascii="Arial" w:hAnsi="Arial" w:cs="Arial"/>
        </w:rPr>
      </w:pPr>
    </w:p>
    <w:p w14:paraId="1FC8538C" w14:textId="19B50631" w:rsidR="0044217D" w:rsidRPr="00384F8B" w:rsidRDefault="0044217D" w:rsidP="00CE6E5A">
      <w:pPr>
        <w:spacing w:after="0"/>
        <w:jc w:val="both"/>
        <w:rPr>
          <w:rFonts w:ascii="Arial" w:hAnsi="Arial" w:cs="Arial"/>
          <w:sz w:val="20"/>
        </w:rPr>
      </w:pPr>
      <w:r w:rsidRPr="00384F8B">
        <w:rPr>
          <w:rFonts w:ascii="Arial" w:hAnsi="Arial" w:cs="Arial"/>
          <w:sz w:val="20"/>
        </w:rPr>
        <w:t>OBS: Se houver necessidade de acrescentar mais campos de dados, basta seguir o modelo acima.</w:t>
      </w:r>
    </w:p>
    <w:sectPr w:rsidR="0044217D" w:rsidRPr="00384F8B" w:rsidSect="00C56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D625" w14:textId="77777777" w:rsidR="00770A95" w:rsidRDefault="00770A95">
      <w:pPr>
        <w:spacing w:after="0" w:line="240" w:lineRule="auto"/>
      </w:pPr>
      <w:r>
        <w:separator/>
      </w:r>
    </w:p>
    <w:p w14:paraId="0A2A295A" w14:textId="77777777" w:rsidR="00770A95" w:rsidRDefault="00770A95"/>
  </w:endnote>
  <w:endnote w:type="continuationSeparator" w:id="0">
    <w:p w14:paraId="0BF5E98D" w14:textId="77777777" w:rsidR="00770A95" w:rsidRDefault="00770A95">
      <w:pPr>
        <w:spacing w:after="0" w:line="240" w:lineRule="auto"/>
      </w:pPr>
      <w:r>
        <w:continuationSeparator/>
      </w:r>
    </w:p>
    <w:p w14:paraId="740D8C6D" w14:textId="77777777" w:rsidR="00770A95" w:rsidRDefault="00770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21BA" w14:textId="77777777" w:rsidR="003614F4" w:rsidRDefault="003614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0FA4" w14:textId="77777777" w:rsidR="00770A95" w:rsidRDefault="00770A95">
      <w:pPr>
        <w:spacing w:after="0" w:line="240" w:lineRule="auto"/>
      </w:pPr>
      <w:r>
        <w:separator/>
      </w:r>
    </w:p>
    <w:p w14:paraId="772FD181" w14:textId="77777777" w:rsidR="00770A95" w:rsidRDefault="00770A95"/>
  </w:footnote>
  <w:footnote w:type="continuationSeparator" w:id="0">
    <w:p w14:paraId="11336FB9" w14:textId="77777777" w:rsidR="00770A95" w:rsidRDefault="00770A95">
      <w:pPr>
        <w:spacing w:after="0" w:line="240" w:lineRule="auto"/>
      </w:pPr>
      <w:r>
        <w:continuationSeparator/>
      </w:r>
    </w:p>
    <w:p w14:paraId="7D51BD35" w14:textId="77777777" w:rsidR="00770A95" w:rsidRDefault="00770A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770A95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615B4C4C" w:rsidR="00C56959" w:rsidRPr="00C56959" w:rsidRDefault="00DA4F23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>
            <w:rPr>
              <w:rFonts w:ascii="Times New Roman" w:hAnsi="Times New Roman" w:cs="Times New Roman"/>
              <w:lang w:val="pt-BR"/>
            </w:rPr>
            <w:t>Pró-R</w:t>
          </w:r>
          <w:r w:rsidR="00C56959" w:rsidRPr="00C56959">
            <w:rPr>
              <w:rFonts w:ascii="Times New Roman" w:hAnsi="Times New Roman" w:cs="Times New Roman"/>
              <w:lang w:val="pt-BR"/>
            </w:rPr>
            <w:t>eitor</w:t>
          </w:r>
          <w:r w:rsidR="00C56959"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C56959" w:rsidRPr="00C56959">
            <w:rPr>
              <w:rFonts w:ascii="Times New Roman" w:hAnsi="Times New Roman" w:cs="Times New Roman"/>
              <w:lang w:val="pt-BR"/>
            </w:rPr>
            <w:t xml:space="preserve"> de Pesquisa e Pós</w:t>
          </w:r>
          <w:r>
            <w:rPr>
              <w:rFonts w:ascii="Times New Roman" w:hAnsi="Times New Roman" w:cs="Times New Roman"/>
              <w:lang w:val="pt-BR"/>
            </w:rPr>
            <w:t>-</w:t>
          </w:r>
          <w:r w:rsidR="00C56959"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470FABB6" w14:textId="77777777" w:rsidR="003614F4" w:rsidRPr="00163836" w:rsidRDefault="003614F4" w:rsidP="003614F4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Pr="0016383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0812CC6F" w:rsidR="00C56959" w:rsidRPr="00B73FD2" w:rsidRDefault="00CF08F0" w:rsidP="00CF08F0">
          <w:pPr>
            <w:pStyle w:val="Informaesdecontato"/>
            <w:rPr>
              <w:lang w:val="pt-BR"/>
            </w:rPr>
          </w:pPr>
          <w:bookmarkStart w:id="0" w:name="_GoBack"/>
          <w:bookmarkEnd w:id="0"/>
          <w:r w:rsidRPr="00CF08F0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770A95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770A95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322B31"/>
    <w:multiLevelType w:val="hybridMultilevel"/>
    <w:tmpl w:val="8A5681A6"/>
    <w:lvl w:ilvl="0" w:tplc="771272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A390C"/>
    <w:multiLevelType w:val="hybridMultilevel"/>
    <w:tmpl w:val="6866A4C2"/>
    <w:lvl w:ilvl="0" w:tplc="EC9846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85672E4"/>
    <w:multiLevelType w:val="hybridMultilevel"/>
    <w:tmpl w:val="E6C0DB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8A4BEC"/>
    <w:multiLevelType w:val="hybridMultilevel"/>
    <w:tmpl w:val="B584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89D"/>
    <w:multiLevelType w:val="hybridMultilevel"/>
    <w:tmpl w:val="D3D8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828F4"/>
    <w:rsid w:val="000B1B35"/>
    <w:rsid w:val="000F1B5C"/>
    <w:rsid w:val="000F51EC"/>
    <w:rsid w:val="000F7122"/>
    <w:rsid w:val="00114A27"/>
    <w:rsid w:val="00157D36"/>
    <w:rsid w:val="001669FC"/>
    <w:rsid w:val="001B4EEF"/>
    <w:rsid w:val="001B689C"/>
    <w:rsid w:val="001E7020"/>
    <w:rsid w:val="00200635"/>
    <w:rsid w:val="00214479"/>
    <w:rsid w:val="00254E0D"/>
    <w:rsid w:val="00271068"/>
    <w:rsid w:val="002E5294"/>
    <w:rsid w:val="002F4831"/>
    <w:rsid w:val="003047FC"/>
    <w:rsid w:val="0032292F"/>
    <w:rsid w:val="0034719A"/>
    <w:rsid w:val="00355DEB"/>
    <w:rsid w:val="003614F4"/>
    <w:rsid w:val="0038000D"/>
    <w:rsid w:val="00384F8B"/>
    <w:rsid w:val="00385ACF"/>
    <w:rsid w:val="003E472A"/>
    <w:rsid w:val="00422757"/>
    <w:rsid w:val="00436E03"/>
    <w:rsid w:val="004418A9"/>
    <w:rsid w:val="0044217D"/>
    <w:rsid w:val="0044513B"/>
    <w:rsid w:val="00475D96"/>
    <w:rsid w:val="00477474"/>
    <w:rsid w:val="00480B7F"/>
    <w:rsid w:val="004A1893"/>
    <w:rsid w:val="004C4A44"/>
    <w:rsid w:val="004F40B7"/>
    <w:rsid w:val="005125BB"/>
    <w:rsid w:val="005264AB"/>
    <w:rsid w:val="00537F9C"/>
    <w:rsid w:val="0054346B"/>
    <w:rsid w:val="0055629A"/>
    <w:rsid w:val="00572222"/>
    <w:rsid w:val="005A5A61"/>
    <w:rsid w:val="005C2786"/>
    <w:rsid w:val="005D3DA6"/>
    <w:rsid w:val="00610E2F"/>
    <w:rsid w:val="00616566"/>
    <w:rsid w:val="006237CA"/>
    <w:rsid w:val="00642E91"/>
    <w:rsid w:val="00744EA9"/>
    <w:rsid w:val="00752FC4"/>
    <w:rsid w:val="00757E9C"/>
    <w:rsid w:val="00770A95"/>
    <w:rsid w:val="007972B4"/>
    <w:rsid w:val="007A6965"/>
    <w:rsid w:val="007B4C91"/>
    <w:rsid w:val="007C071F"/>
    <w:rsid w:val="007D70F7"/>
    <w:rsid w:val="00807336"/>
    <w:rsid w:val="00830C5F"/>
    <w:rsid w:val="00831BA9"/>
    <w:rsid w:val="00834A33"/>
    <w:rsid w:val="0084048D"/>
    <w:rsid w:val="00875571"/>
    <w:rsid w:val="00896EE1"/>
    <w:rsid w:val="008C1482"/>
    <w:rsid w:val="008C2737"/>
    <w:rsid w:val="008D0AA7"/>
    <w:rsid w:val="0090401D"/>
    <w:rsid w:val="00912A0A"/>
    <w:rsid w:val="00913273"/>
    <w:rsid w:val="009468D3"/>
    <w:rsid w:val="009F0266"/>
    <w:rsid w:val="00A17117"/>
    <w:rsid w:val="00A338E6"/>
    <w:rsid w:val="00A5578C"/>
    <w:rsid w:val="00A66D81"/>
    <w:rsid w:val="00A72105"/>
    <w:rsid w:val="00A763AE"/>
    <w:rsid w:val="00AC1A6E"/>
    <w:rsid w:val="00AD79FA"/>
    <w:rsid w:val="00B320D1"/>
    <w:rsid w:val="00B40F1A"/>
    <w:rsid w:val="00B63133"/>
    <w:rsid w:val="00B73FD2"/>
    <w:rsid w:val="00BC0F0A"/>
    <w:rsid w:val="00C11980"/>
    <w:rsid w:val="00C24B0F"/>
    <w:rsid w:val="00C37964"/>
    <w:rsid w:val="00C56959"/>
    <w:rsid w:val="00C809E1"/>
    <w:rsid w:val="00CB0809"/>
    <w:rsid w:val="00CB1B01"/>
    <w:rsid w:val="00CD30B6"/>
    <w:rsid w:val="00CD332B"/>
    <w:rsid w:val="00CE36B7"/>
    <w:rsid w:val="00CE6E5A"/>
    <w:rsid w:val="00CF08F0"/>
    <w:rsid w:val="00CF46CA"/>
    <w:rsid w:val="00D04123"/>
    <w:rsid w:val="00D06525"/>
    <w:rsid w:val="00D149F1"/>
    <w:rsid w:val="00D261A5"/>
    <w:rsid w:val="00D36106"/>
    <w:rsid w:val="00DA3B2D"/>
    <w:rsid w:val="00DA4F23"/>
    <w:rsid w:val="00DC7840"/>
    <w:rsid w:val="00DE2D15"/>
    <w:rsid w:val="00E10E4B"/>
    <w:rsid w:val="00E44C13"/>
    <w:rsid w:val="00E5646A"/>
    <w:rsid w:val="00E732C6"/>
    <w:rsid w:val="00E8244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94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93611-5F89-4CFF-BDEB-86A12AD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2022-07-14T12:18:00Z</dcterms:created>
  <dcterms:modified xsi:type="dcterms:W3CDTF">2023-01-25T13:38:00Z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