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B6FD1" w14:textId="52A6B6E0" w:rsidR="00A737B3" w:rsidRPr="0081372B" w:rsidRDefault="00A737B3" w:rsidP="00A737B3">
      <w:pPr>
        <w:pStyle w:val="Default"/>
        <w:spacing w:line="276" w:lineRule="auto"/>
        <w:jc w:val="center"/>
        <w:rPr>
          <w:rFonts w:ascii="Arial" w:hAnsi="Arial" w:cs="Arial"/>
        </w:rPr>
      </w:pPr>
      <w:r w:rsidRPr="0081372B">
        <w:rPr>
          <w:rFonts w:ascii="Arial" w:hAnsi="Arial" w:cs="Arial"/>
          <w:b/>
          <w:bCs/>
        </w:rPr>
        <w:t>OFÍCIO DE SOLICITAÇÃO – REGISTRO DE</w:t>
      </w:r>
      <w:r>
        <w:rPr>
          <w:rFonts w:ascii="Arial" w:hAnsi="Arial" w:cs="Arial"/>
          <w:b/>
          <w:bCs/>
        </w:rPr>
        <w:t xml:space="preserve"> PROGRAMA DE COMPUTADOR</w:t>
      </w:r>
      <w:r>
        <w:rPr>
          <w:rFonts w:ascii="Arial" w:hAnsi="Arial" w:cs="Arial"/>
          <w:b/>
          <w:bCs/>
        </w:rPr>
        <w:tab/>
      </w:r>
    </w:p>
    <w:p w14:paraId="64C53B5D" w14:textId="77777777" w:rsidR="00FB769C" w:rsidRPr="0081372B" w:rsidRDefault="00FB769C" w:rsidP="00FB769C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7D834476" w14:textId="77777777" w:rsidR="00FB769C" w:rsidRPr="0081372B" w:rsidRDefault="00FB769C" w:rsidP="00FB769C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2FE64F5D" w14:textId="77777777" w:rsidR="00FB769C" w:rsidRPr="0081372B" w:rsidRDefault="00FB769C" w:rsidP="00FB769C">
      <w:pPr>
        <w:pStyle w:val="Default"/>
        <w:spacing w:line="276" w:lineRule="auto"/>
        <w:jc w:val="both"/>
        <w:rPr>
          <w:rFonts w:ascii="Arial" w:hAnsi="Arial" w:cs="Arial"/>
        </w:rPr>
      </w:pPr>
      <w:r w:rsidRPr="0081372B">
        <w:rPr>
          <w:rFonts w:ascii="Arial" w:hAnsi="Arial" w:cs="Arial"/>
        </w:rPr>
        <w:t>À Professora Andrea</w:t>
      </w:r>
      <w:r>
        <w:rPr>
          <w:rFonts w:ascii="Arial" w:hAnsi="Arial" w:cs="Arial"/>
        </w:rPr>
        <w:t xml:space="preserve"> </w:t>
      </w:r>
      <w:r w:rsidRPr="00F76B22">
        <w:rPr>
          <w:rFonts w:ascii="Arial" w:hAnsi="Arial" w:cs="Arial"/>
        </w:rPr>
        <w:t>de Oliveira Barros</w:t>
      </w:r>
      <w:r w:rsidRPr="0081372B">
        <w:rPr>
          <w:rFonts w:ascii="Arial" w:hAnsi="Arial" w:cs="Arial"/>
        </w:rPr>
        <w:t xml:space="preserve"> </w:t>
      </w:r>
      <w:proofErr w:type="spellStart"/>
      <w:r w:rsidRPr="0081372B">
        <w:rPr>
          <w:rFonts w:ascii="Arial" w:hAnsi="Arial" w:cs="Arial"/>
        </w:rPr>
        <w:t>Ribon</w:t>
      </w:r>
      <w:proofErr w:type="spellEnd"/>
      <w:r w:rsidRPr="0081372B">
        <w:rPr>
          <w:rFonts w:ascii="Arial" w:hAnsi="Arial" w:cs="Arial"/>
        </w:rPr>
        <w:t xml:space="preserve"> </w:t>
      </w:r>
    </w:p>
    <w:p w14:paraId="317F7D3A" w14:textId="77777777" w:rsidR="00FB769C" w:rsidRPr="0081372B" w:rsidRDefault="00FB769C" w:rsidP="00FB769C">
      <w:pPr>
        <w:pStyle w:val="Default"/>
        <w:spacing w:line="276" w:lineRule="auto"/>
        <w:jc w:val="both"/>
        <w:rPr>
          <w:rFonts w:ascii="Arial" w:hAnsi="Arial" w:cs="Arial"/>
        </w:rPr>
      </w:pPr>
      <w:r w:rsidRPr="0081372B">
        <w:rPr>
          <w:rFonts w:ascii="Arial" w:hAnsi="Arial" w:cs="Arial"/>
        </w:rPr>
        <w:t>Presidente do Núcleo de Inovação Tecnológica da UFV (NIT.UFV)</w:t>
      </w:r>
    </w:p>
    <w:p w14:paraId="02F3D6C4" w14:textId="77777777" w:rsidR="00FB769C" w:rsidRPr="0081372B" w:rsidRDefault="00FB769C" w:rsidP="00FB769C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5F82D59F" w14:textId="77777777" w:rsidR="00FB769C" w:rsidRPr="0081372B" w:rsidRDefault="00FB769C" w:rsidP="00FB769C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394A2C5A" w14:textId="77777777" w:rsidR="00FB769C" w:rsidRPr="0081372B" w:rsidRDefault="00FB769C" w:rsidP="00FB769C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6D943F46" w14:textId="41F6795B" w:rsidR="00FB769C" w:rsidRDefault="00FB769C" w:rsidP="00FB769C">
      <w:pPr>
        <w:jc w:val="both"/>
        <w:rPr>
          <w:sz w:val="24"/>
          <w:szCs w:val="24"/>
        </w:rPr>
      </w:pPr>
      <w:r w:rsidRPr="0081372B">
        <w:rPr>
          <w:sz w:val="24"/>
          <w:szCs w:val="24"/>
        </w:rPr>
        <w:t xml:space="preserve">Eu, _______________________________________________, </w:t>
      </w:r>
      <w:r>
        <w:rPr>
          <w:sz w:val="24"/>
          <w:szCs w:val="24"/>
        </w:rPr>
        <w:t>solicito à V. Sª.</w:t>
      </w:r>
      <w:r w:rsidRPr="008137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256FA3"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</w:t>
      </w:r>
      <w:r w:rsidRPr="0081372B">
        <w:rPr>
          <w:sz w:val="24"/>
          <w:szCs w:val="24"/>
        </w:rPr>
        <w:t xml:space="preserve">assessoramento e acompanhamento do NIT nos procedimentos necessários para o </w:t>
      </w:r>
      <w:r>
        <w:rPr>
          <w:sz w:val="24"/>
          <w:szCs w:val="24"/>
        </w:rPr>
        <w:t>pedido de Registro de Programa de Computador,</w:t>
      </w:r>
      <w:r w:rsidR="00256FA3">
        <w:rPr>
          <w:sz w:val="24"/>
          <w:szCs w:val="24"/>
        </w:rPr>
        <w:t xml:space="preserve"> </w:t>
      </w:r>
      <w:r>
        <w:rPr>
          <w:sz w:val="24"/>
          <w:szCs w:val="24"/>
        </w:rPr>
        <w:t>intitulado</w:t>
      </w:r>
      <w:r w:rsidRPr="0081372B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_______________________________, junto ao INPI.</w:t>
      </w:r>
    </w:p>
    <w:p w14:paraId="5B5F6ABE" w14:textId="768EE1F9" w:rsidR="00FB769C" w:rsidRDefault="00FB769C" w:rsidP="00FB769C">
      <w:pPr>
        <w:jc w:val="both"/>
        <w:rPr>
          <w:sz w:val="24"/>
          <w:szCs w:val="24"/>
        </w:rPr>
      </w:pPr>
    </w:p>
    <w:p w14:paraId="627FFD53" w14:textId="32359370" w:rsidR="00FB769C" w:rsidRPr="0081372B" w:rsidRDefault="00FB769C" w:rsidP="00FB769C">
      <w:pPr>
        <w:jc w:val="both"/>
        <w:rPr>
          <w:sz w:val="24"/>
          <w:szCs w:val="24"/>
        </w:rPr>
      </w:pPr>
      <w:r>
        <w:rPr>
          <w:sz w:val="24"/>
          <w:szCs w:val="24"/>
        </w:rPr>
        <w:t>Desde já agradeço a atenção dispensada.</w:t>
      </w:r>
    </w:p>
    <w:p w14:paraId="6B4C64AD" w14:textId="77777777" w:rsidR="00FB769C" w:rsidRPr="0081372B" w:rsidRDefault="00FB769C" w:rsidP="00FB769C">
      <w:pPr>
        <w:pStyle w:val="Default"/>
        <w:spacing w:line="276" w:lineRule="auto"/>
        <w:jc w:val="both"/>
        <w:rPr>
          <w:rFonts w:ascii="Arial" w:hAnsi="Arial" w:cs="Arial"/>
          <w:lang w:val="pt-PT"/>
        </w:rPr>
      </w:pPr>
    </w:p>
    <w:p w14:paraId="6CBF319D" w14:textId="77777777" w:rsidR="00FB769C" w:rsidRPr="0081372B" w:rsidRDefault="00FB769C" w:rsidP="00FB769C">
      <w:pPr>
        <w:pStyle w:val="Default"/>
        <w:spacing w:line="276" w:lineRule="auto"/>
        <w:jc w:val="both"/>
        <w:rPr>
          <w:rFonts w:ascii="Arial" w:hAnsi="Arial" w:cs="Arial"/>
          <w:lang w:val="pt-PT"/>
        </w:rPr>
      </w:pPr>
    </w:p>
    <w:p w14:paraId="7DDF3C1B" w14:textId="77777777" w:rsidR="00FB769C" w:rsidRPr="0081372B" w:rsidRDefault="00FB769C" w:rsidP="00FB769C">
      <w:pPr>
        <w:pStyle w:val="Default"/>
        <w:spacing w:line="276" w:lineRule="auto"/>
        <w:jc w:val="both"/>
        <w:rPr>
          <w:rFonts w:ascii="Arial" w:hAnsi="Arial" w:cs="Arial"/>
          <w:lang w:val="pt-PT"/>
        </w:rPr>
      </w:pPr>
    </w:p>
    <w:p w14:paraId="7811E38C" w14:textId="77777777" w:rsidR="00FB769C" w:rsidRPr="0081372B" w:rsidRDefault="00FB769C" w:rsidP="00FB769C">
      <w:pPr>
        <w:pStyle w:val="Default"/>
        <w:spacing w:line="276" w:lineRule="auto"/>
        <w:jc w:val="both"/>
        <w:rPr>
          <w:rFonts w:ascii="Arial" w:hAnsi="Arial" w:cs="Arial"/>
          <w:lang w:val="pt-PT"/>
        </w:rPr>
      </w:pPr>
    </w:p>
    <w:p w14:paraId="615368EB" w14:textId="77777777" w:rsidR="00FB769C" w:rsidRPr="0081372B" w:rsidRDefault="00FB769C" w:rsidP="00FB769C">
      <w:pPr>
        <w:pStyle w:val="Default"/>
        <w:spacing w:line="276" w:lineRule="auto"/>
        <w:jc w:val="both"/>
        <w:rPr>
          <w:rFonts w:ascii="Arial" w:hAnsi="Arial" w:cs="Arial"/>
          <w:lang w:val="pt-PT"/>
        </w:rPr>
      </w:pPr>
    </w:p>
    <w:p w14:paraId="57ECF156" w14:textId="77777777" w:rsidR="00FB769C" w:rsidRPr="0081372B" w:rsidRDefault="00FB769C" w:rsidP="00FB769C">
      <w:pPr>
        <w:pStyle w:val="Default"/>
        <w:spacing w:line="276" w:lineRule="auto"/>
        <w:jc w:val="both"/>
        <w:rPr>
          <w:rFonts w:ascii="Arial" w:hAnsi="Arial" w:cs="Arial"/>
          <w:lang w:val="pt-PT"/>
        </w:rPr>
      </w:pPr>
    </w:p>
    <w:p w14:paraId="37F354A6" w14:textId="77777777" w:rsidR="00FB769C" w:rsidRPr="0081372B" w:rsidRDefault="00FB769C" w:rsidP="00FB769C">
      <w:pPr>
        <w:pStyle w:val="Default"/>
        <w:spacing w:line="276" w:lineRule="auto"/>
        <w:jc w:val="both"/>
        <w:rPr>
          <w:rFonts w:ascii="Arial" w:hAnsi="Arial" w:cs="Arial"/>
          <w:lang w:val="pt-PT"/>
        </w:rPr>
      </w:pPr>
    </w:p>
    <w:p w14:paraId="0D032712" w14:textId="77777777" w:rsidR="00FB769C" w:rsidRPr="0081372B" w:rsidRDefault="00FB769C" w:rsidP="00FB769C">
      <w:pPr>
        <w:pStyle w:val="Default"/>
        <w:spacing w:line="276" w:lineRule="auto"/>
        <w:jc w:val="both"/>
        <w:rPr>
          <w:rFonts w:ascii="Arial" w:hAnsi="Arial" w:cs="Arial"/>
          <w:lang w:val="pt-PT"/>
        </w:rPr>
      </w:pPr>
    </w:p>
    <w:p w14:paraId="4CFE8AF2" w14:textId="77777777" w:rsidR="00FB769C" w:rsidRPr="0081372B" w:rsidRDefault="00FB769C" w:rsidP="00FB769C">
      <w:pPr>
        <w:pStyle w:val="Default"/>
        <w:spacing w:line="276" w:lineRule="auto"/>
        <w:jc w:val="right"/>
        <w:rPr>
          <w:rFonts w:ascii="Arial" w:hAnsi="Arial" w:cs="Arial"/>
        </w:rPr>
      </w:pPr>
      <w:r w:rsidRPr="0081372B">
        <w:rPr>
          <w:rFonts w:ascii="Arial" w:hAnsi="Arial" w:cs="Arial"/>
        </w:rPr>
        <w:t xml:space="preserve">Viçosa, ____ de ________________ </w:t>
      </w:r>
      <w:proofErr w:type="spellStart"/>
      <w:r w:rsidRPr="0081372B">
        <w:rPr>
          <w:rFonts w:ascii="Arial" w:hAnsi="Arial" w:cs="Arial"/>
        </w:rPr>
        <w:t>de</w:t>
      </w:r>
      <w:proofErr w:type="spellEnd"/>
      <w:r w:rsidRPr="0081372B">
        <w:rPr>
          <w:rFonts w:ascii="Arial" w:hAnsi="Arial" w:cs="Arial"/>
        </w:rPr>
        <w:t xml:space="preserve"> 20___ </w:t>
      </w:r>
    </w:p>
    <w:p w14:paraId="5C254299" w14:textId="77777777" w:rsidR="00FB769C" w:rsidRPr="0081372B" w:rsidRDefault="00FB769C" w:rsidP="00FB769C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1C78DBE0" w14:textId="77777777" w:rsidR="00FB769C" w:rsidRPr="0081372B" w:rsidRDefault="00FB769C" w:rsidP="00FB769C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6397D041" w14:textId="77777777" w:rsidR="00FB769C" w:rsidRPr="0081372B" w:rsidRDefault="00FB769C" w:rsidP="00FB769C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521D2A13" w14:textId="77777777" w:rsidR="00FB769C" w:rsidRPr="0081372B" w:rsidRDefault="00FB769C" w:rsidP="00FB769C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43E3FA49" w14:textId="77777777" w:rsidR="00FB769C" w:rsidRPr="0081372B" w:rsidRDefault="00FB769C" w:rsidP="00FB769C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1C05A521" w14:textId="77777777" w:rsidR="00FB769C" w:rsidRPr="0081372B" w:rsidRDefault="00FB769C" w:rsidP="00FB769C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1F9C97F7" w14:textId="77777777" w:rsidR="00FB769C" w:rsidRPr="0081372B" w:rsidRDefault="00FB769C" w:rsidP="00FB769C">
      <w:pPr>
        <w:pStyle w:val="Default"/>
        <w:spacing w:line="276" w:lineRule="auto"/>
        <w:jc w:val="center"/>
        <w:rPr>
          <w:rFonts w:ascii="Arial" w:hAnsi="Arial" w:cs="Arial"/>
        </w:rPr>
      </w:pPr>
      <w:r w:rsidRPr="0081372B">
        <w:rPr>
          <w:rFonts w:ascii="Arial" w:hAnsi="Arial" w:cs="Arial"/>
        </w:rPr>
        <w:t>________________________________________________________</w:t>
      </w:r>
    </w:p>
    <w:p w14:paraId="557EA251" w14:textId="4E15D703" w:rsidR="00FB769C" w:rsidRPr="0081372B" w:rsidRDefault="004A661C" w:rsidP="00FB769C">
      <w:pPr>
        <w:jc w:val="center"/>
        <w:rPr>
          <w:sz w:val="24"/>
          <w:szCs w:val="24"/>
        </w:rPr>
      </w:pPr>
      <w:r>
        <w:rPr>
          <w:sz w:val="24"/>
          <w:szCs w:val="24"/>
        </w:rPr>
        <w:t>Interessado/Titular</w:t>
      </w:r>
    </w:p>
    <w:p w14:paraId="751E2326" w14:textId="491E8884" w:rsidR="003047FC" w:rsidRPr="008A51CE" w:rsidRDefault="003047FC" w:rsidP="00FB769C">
      <w:pPr>
        <w:jc w:val="both"/>
        <w:rPr>
          <w:rFonts w:ascii="Arial" w:hAnsi="Arial" w:cs="Arial"/>
          <w:sz w:val="24"/>
          <w:szCs w:val="24"/>
        </w:rPr>
      </w:pPr>
    </w:p>
    <w:sectPr w:rsidR="003047FC" w:rsidRPr="008A51CE" w:rsidSect="00C569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1440" w:bottom="2520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27F98" w14:textId="77777777" w:rsidR="00833007" w:rsidRDefault="00833007">
      <w:pPr>
        <w:spacing w:after="0" w:line="240" w:lineRule="auto"/>
      </w:pPr>
      <w:r>
        <w:separator/>
      </w:r>
    </w:p>
    <w:p w14:paraId="55C5C15C" w14:textId="77777777" w:rsidR="00833007" w:rsidRDefault="00833007"/>
  </w:endnote>
  <w:endnote w:type="continuationSeparator" w:id="0">
    <w:p w14:paraId="4024AB96" w14:textId="77777777" w:rsidR="00833007" w:rsidRDefault="00833007">
      <w:pPr>
        <w:spacing w:after="0" w:line="240" w:lineRule="auto"/>
      </w:pPr>
      <w:r>
        <w:continuationSeparator/>
      </w:r>
    </w:p>
    <w:p w14:paraId="59D78098" w14:textId="77777777" w:rsidR="00833007" w:rsidRDefault="008330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F2275" w14:textId="77777777" w:rsidR="00082C74" w:rsidRDefault="00082C7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731A" w14:textId="2997075B" w:rsidR="00E5646A" w:rsidRPr="00C56959" w:rsidRDefault="00E5646A" w:rsidP="00C56959">
    <w:pPr>
      <w:pStyle w:val="Rodap"/>
      <w:ind w:left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F0D20" w14:textId="77777777" w:rsidR="00752FC4" w:rsidRDefault="00752FC4" w:rsidP="00752FC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828D6" w14:textId="77777777" w:rsidR="00833007" w:rsidRDefault="00833007">
      <w:pPr>
        <w:spacing w:after="0" w:line="240" w:lineRule="auto"/>
      </w:pPr>
      <w:r>
        <w:separator/>
      </w:r>
    </w:p>
    <w:p w14:paraId="66D363D8" w14:textId="77777777" w:rsidR="00833007" w:rsidRDefault="00833007"/>
  </w:footnote>
  <w:footnote w:type="continuationSeparator" w:id="0">
    <w:p w14:paraId="5D9770D2" w14:textId="77777777" w:rsidR="00833007" w:rsidRDefault="00833007">
      <w:pPr>
        <w:spacing w:after="0" w:line="240" w:lineRule="auto"/>
      </w:pPr>
      <w:r>
        <w:continuationSeparator/>
      </w:r>
    </w:p>
    <w:p w14:paraId="15D01AEF" w14:textId="77777777" w:rsidR="00833007" w:rsidRDefault="0083300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FD8C6" w14:textId="382C48E3" w:rsidR="00C56959" w:rsidRDefault="00833007">
    <w:pPr>
      <w:pStyle w:val="Cabealho"/>
    </w:pPr>
    <w:r>
      <w:rPr>
        <w:noProof/>
      </w:rPr>
      <w:pict w14:anchorId="15F4F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158735" o:spid="_x0000_s2050" type="#_x0000_t75" style="position:absolute;margin-left:0;margin-top:0;width:5in;height:367.5pt;z-index:-251650048;mso-position-horizontal:center;mso-position-horizontal-relative:margin;mso-position-vertical:center;mso-position-vertical-relative:margin" o:allowincell="f">
          <v:imagedata r:id="rId1" o:title="pilastra degradê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Look w:val="0600" w:firstRow="0" w:lastRow="0" w:firstColumn="0" w:lastColumn="0" w:noHBand="1" w:noVBand="1"/>
      <w:tblDescription w:val="Tabela de layout"/>
    </w:tblPr>
    <w:tblGrid>
      <w:gridCol w:w="4849"/>
      <w:gridCol w:w="4177"/>
    </w:tblGrid>
    <w:tr w:rsidR="00C56959" w:rsidRPr="00B73FD2" w14:paraId="0712A110" w14:textId="77777777" w:rsidTr="00CB3CEB">
      <w:trPr>
        <w:trHeight w:val="1304"/>
      </w:trPr>
      <w:tc>
        <w:tcPr>
          <w:tcW w:w="5723" w:type="dxa"/>
        </w:tcPr>
        <w:p w14:paraId="753198B0" w14:textId="77777777" w:rsidR="00C56959" w:rsidRPr="00B73FD2" w:rsidRDefault="00C56959" w:rsidP="00C56959">
          <w:r w:rsidRPr="00B73FD2">
            <w:rPr>
              <w:noProof/>
              <w:lang w:eastAsia="pt-BR"/>
            </w:rPr>
            <w:drawing>
              <wp:inline distT="0" distB="0" distL="0" distR="0" wp14:anchorId="70B9A1AD" wp14:editId="1C7C52E6">
                <wp:extent cx="1451045" cy="495300"/>
                <wp:effectExtent l="0" t="0" r="0" b="0"/>
                <wp:docPr id="20" name="Image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m 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6604" cy="497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7" w:type="dxa"/>
        </w:tcPr>
        <w:p w14:paraId="0ABB8E8D" w14:textId="77777777" w:rsidR="00C56959" w:rsidRPr="00C56959" w:rsidRDefault="00C56959" w:rsidP="00C56959">
          <w:pPr>
            <w:pStyle w:val="Informaesdecontato"/>
            <w:rPr>
              <w:rFonts w:ascii="Times New Roman" w:hAnsi="Times New Roman" w:cs="Times New Roman"/>
              <w:b/>
              <w:bCs/>
              <w:lang w:val="pt-BR"/>
            </w:rPr>
          </w:pPr>
          <w:r w:rsidRPr="00C56959">
            <w:rPr>
              <w:rFonts w:ascii="Times New Roman" w:hAnsi="Times New Roman" w:cs="Times New Roman"/>
              <w:b/>
              <w:bCs/>
              <w:lang w:val="pt-BR"/>
            </w:rPr>
            <w:t>Núcleo de Inovação Tecnológica</w:t>
          </w:r>
        </w:p>
        <w:p w14:paraId="58587F61" w14:textId="68C1566B" w:rsidR="00C56959" w:rsidRPr="00C56959" w:rsidRDefault="00C56959" w:rsidP="00C56959">
          <w:pPr>
            <w:pStyle w:val="Informaesdecontato"/>
            <w:rPr>
              <w:rFonts w:ascii="Times New Roman" w:hAnsi="Times New Roman" w:cs="Times New Roman"/>
              <w:lang w:val="pt-BR"/>
            </w:rPr>
          </w:pPr>
          <w:proofErr w:type="spellStart"/>
          <w:r w:rsidRPr="00C56959">
            <w:rPr>
              <w:rFonts w:ascii="Times New Roman" w:hAnsi="Times New Roman" w:cs="Times New Roman"/>
              <w:lang w:val="pt-BR"/>
            </w:rPr>
            <w:t>Pró-</w:t>
          </w:r>
          <w:r w:rsidR="00A23C1E">
            <w:rPr>
              <w:rFonts w:ascii="Times New Roman" w:hAnsi="Times New Roman" w:cs="Times New Roman"/>
              <w:lang w:val="pt-BR"/>
            </w:rPr>
            <w:t>R</w:t>
          </w:r>
          <w:r w:rsidRPr="00C56959">
            <w:rPr>
              <w:rFonts w:ascii="Times New Roman" w:hAnsi="Times New Roman" w:cs="Times New Roman"/>
              <w:lang w:val="pt-BR"/>
            </w:rPr>
            <w:t>eitor</w:t>
          </w:r>
          <w:r>
            <w:rPr>
              <w:rFonts w:ascii="Times New Roman" w:hAnsi="Times New Roman" w:cs="Times New Roman"/>
              <w:lang w:val="pt-BR"/>
            </w:rPr>
            <w:t>ia</w:t>
          </w:r>
          <w:proofErr w:type="spellEnd"/>
          <w:r w:rsidRPr="00C56959">
            <w:rPr>
              <w:rFonts w:ascii="Times New Roman" w:hAnsi="Times New Roman" w:cs="Times New Roman"/>
              <w:lang w:val="pt-BR"/>
            </w:rPr>
            <w:t xml:space="preserve"> de Pesquisa e Pós</w:t>
          </w:r>
          <w:r w:rsidR="00A23C1E">
            <w:rPr>
              <w:rFonts w:ascii="Times New Roman" w:hAnsi="Times New Roman" w:cs="Times New Roman"/>
              <w:lang w:val="pt-BR"/>
            </w:rPr>
            <w:t>-</w:t>
          </w:r>
          <w:r w:rsidRPr="00C56959">
            <w:rPr>
              <w:rFonts w:ascii="Times New Roman" w:hAnsi="Times New Roman" w:cs="Times New Roman"/>
              <w:lang w:val="pt-BR"/>
            </w:rPr>
            <w:t>Graduação</w:t>
          </w:r>
        </w:p>
        <w:p w14:paraId="561B8301" w14:textId="77777777" w:rsidR="00C56959" w:rsidRPr="00C56959" w:rsidRDefault="00C56959" w:rsidP="00C56959">
          <w:pPr>
            <w:pStyle w:val="Informaesdecontato"/>
            <w:rPr>
              <w:rFonts w:ascii="Times New Roman" w:hAnsi="Times New Roman" w:cs="Times New Roman"/>
              <w:lang w:val="pt-BR"/>
            </w:rPr>
          </w:pPr>
          <w:r w:rsidRPr="00C56959">
            <w:rPr>
              <w:rFonts w:ascii="Times New Roman" w:hAnsi="Times New Roman" w:cs="Times New Roman"/>
              <w:lang w:val="pt-BR"/>
            </w:rPr>
            <w:t>Universidade Federal de Viçosa</w:t>
          </w:r>
        </w:p>
        <w:p w14:paraId="6B46745D" w14:textId="77777777" w:rsidR="00082C74" w:rsidRPr="00163836" w:rsidRDefault="00082C74" w:rsidP="00082C74">
          <w:pPr>
            <w:pStyle w:val="Informaesdecontato"/>
            <w:rPr>
              <w:rFonts w:ascii="Times New Roman" w:hAnsi="Times New Roman" w:cs="Times New Roman"/>
              <w:szCs w:val="20"/>
              <w:lang w:val="pt-BR"/>
            </w:rPr>
          </w:pPr>
          <w:hyperlink r:id="rId2" w:history="1">
            <w:r w:rsidRPr="00163836">
              <w:rPr>
                <w:rStyle w:val="Hyperlink"/>
                <w:rFonts w:ascii="Times New Roman" w:hAnsi="Times New Roman" w:cs="Times New Roman"/>
                <w:sz w:val="20"/>
                <w:szCs w:val="20"/>
                <w:u w:val="none"/>
                <w:lang w:val="pt-BR"/>
              </w:rPr>
              <w:t>nit.registro@ufv.br</w:t>
            </w:r>
          </w:hyperlink>
        </w:p>
        <w:p w14:paraId="787DA43D" w14:textId="19C62DA3" w:rsidR="005028E4" w:rsidRPr="005028E4" w:rsidRDefault="005028E4" w:rsidP="00C56959">
          <w:pPr>
            <w:pStyle w:val="Informaesdecontato"/>
            <w:rPr>
              <w:rFonts w:ascii="Times New Roman" w:hAnsi="Times New Roman" w:cs="Times New Roman"/>
              <w:lang w:val="pt-BR"/>
            </w:rPr>
          </w:pPr>
          <w:bookmarkStart w:id="0" w:name="_GoBack"/>
          <w:bookmarkEnd w:id="0"/>
          <w:r w:rsidRPr="005028E4">
            <w:rPr>
              <w:rFonts w:ascii="Times New Roman" w:hAnsi="Times New Roman" w:cs="Times New Roman"/>
              <w:lang w:val="pt-BR"/>
            </w:rPr>
            <w:t>+55 31 3612-2398</w:t>
          </w:r>
        </w:p>
      </w:tc>
    </w:tr>
  </w:tbl>
  <w:p w14:paraId="186ADC7C" w14:textId="728A00D1" w:rsidR="00C56959" w:rsidRPr="00C56959" w:rsidRDefault="00833007" w:rsidP="00C56959">
    <w:pPr>
      <w:pStyle w:val="Cabealho"/>
    </w:pPr>
    <w:r>
      <w:rPr>
        <w:noProof/>
      </w:rPr>
      <w:pict w14:anchorId="334E5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158736" o:spid="_x0000_s2051" type="#_x0000_t75" style="position:absolute;margin-left:0;margin-top:0;width:5in;height:367.5pt;z-index:-251649024;mso-position-horizontal:center;mso-position-horizontal-relative:margin;mso-position-vertical:center;mso-position-vertical-relative:margin" o:allowincell="f">
          <v:imagedata r:id="rId3" o:title="pilastra degradê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AFE29" w14:textId="2BD171F7" w:rsidR="009468D3" w:rsidRDefault="00833007">
    <w:pPr>
      <w:pStyle w:val="Cabealho"/>
    </w:pPr>
    <w:r>
      <w:rPr>
        <w:noProof/>
        <w:lang w:val="pt-BR" w:bidi="pt-BR"/>
      </w:rPr>
      <w:pict w14:anchorId="1D0DDE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158734" o:spid="_x0000_s2049" type="#_x0000_t75" style="position:absolute;margin-left:0;margin-top:0;width:5in;height:367.5pt;z-index:-251651072;mso-position-horizontal:center;mso-position-horizontal-relative:margin;mso-position-vertical:center;mso-position-vertical-relative:margin" o:allowincell="f">
          <v:imagedata r:id="rId1" o:title="pilastra degradê" gain="19661f" blacklevel="22938f"/>
          <w10:wrap anchorx="margin" anchory="margin"/>
        </v:shape>
      </w:pict>
    </w:r>
    <w:r w:rsidR="00CB0809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518BE0A" wp14:editId="113F64D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orma Livre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a Livre: Forma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vre: Forma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orma Livre: Forma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orma Livre: Forma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orma Livre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a Livre: Forma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orma Livre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3B04E30" id="Grupo 1" o:spid="_x0000_s1026" alt="&quot;&quot;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">
              <v:shape id="Forma Livre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orma Livre: Forma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orma Livre: Forma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orma Livre: Forma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orma Livre: Forma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orma Livre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orma Livre: Forma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orma Livre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20FB"/>
    <w:multiLevelType w:val="hybridMultilevel"/>
    <w:tmpl w:val="616CD7B0"/>
    <w:lvl w:ilvl="0" w:tplc="54E2D058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2CD104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E686F54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8074F92"/>
    <w:multiLevelType w:val="hybridMultilevel"/>
    <w:tmpl w:val="A502B3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2208F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EC2AA9"/>
    <w:multiLevelType w:val="hybridMultilevel"/>
    <w:tmpl w:val="96141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59"/>
    <w:rsid w:val="000115CE"/>
    <w:rsid w:val="00063A84"/>
    <w:rsid w:val="000828F4"/>
    <w:rsid w:val="00082C74"/>
    <w:rsid w:val="000B6AB1"/>
    <w:rsid w:val="000F1B5C"/>
    <w:rsid w:val="000F51EC"/>
    <w:rsid w:val="000F7122"/>
    <w:rsid w:val="00114A27"/>
    <w:rsid w:val="001A6C57"/>
    <w:rsid w:val="001B4EEF"/>
    <w:rsid w:val="001B689C"/>
    <w:rsid w:val="00200635"/>
    <w:rsid w:val="00254E0D"/>
    <w:rsid w:val="00256FA3"/>
    <w:rsid w:val="002F4831"/>
    <w:rsid w:val="003047FC"/>
    <w:rsid w:val="00345902"/>
    <w:rsid w:val="00355DEB"/>
    <w:rsid w:val="0038000D"/>
    <w:rsid w:val="00385ACF"/>
    <w:rsid w:val="003D5729"/>
    <w:rsid w:val="00422757"/>
    <w:rsid w:val="00436E03"/>
    <w:rsid w:val="00475D96"/>
    <w:rsid w:val="00477474"/>
    <w:rsid w:val="00480B7F"/>
    <w:rsid w:val="004A1893"/>
    <w:rsid w:val="004A661C"/>
    <w:rsid w:val="004C4A44"/>
    <w:rsid w:val="004F40B7"/>
    <w:rsid w:val="005028E4"/>
    <w:rsid w:val="005125BB"/>
    <w:rsid w:val="005264AB"/>
    <w:rsid w:val="00537F9C"/>
    <w:rsid w:val="0054346B"/>
    <w:rsid w:val="0055629A"/>
    <w:rsid w:val="00572222"/>
    <w:rsid w:val="005D3DA6"/>
    <w:rsid w:val="00616566"/>
    <w:rsid w:val="006237CA"/>
    <w:rsid w:val="00642E91"/>
    <w:rsid w:val="00734F5C"/>
    <w:rsid w:val="00744EA9"/>
    <w:rsid w:val="00752FC4"/>
    <w:rsid w:val="00757E9C"/>
    <w:rsid w:val="007B4C91"/>
    <w:rsid w:val="007D70F7"/>
    <w:rsid w:val="007F5E99"/>
    <w:rsid w:val="00830C5F"/>
    <w:rsid w:val="00833007"/>
    <w:rsid w:val="00834A33"/>
    <w:rsid w:val="00875571"/>
    <w:rsid w:val="00896EE1"/>
    <w:rsid w:val="008A51CE"/>
    <w:rsid w:val="008C1482"/>
    <w:rsid w:val="008C2737"/>
    <w:rsid w:val="008D0AA7"/>
    <w:rsid w:val="0090401D"/>
    <w:rsid w:val="00912A0A"/>
    <w:rsid w:val="00913273"/>
    <w:rsid w:val="009468D3"/>
    <w:rsid w:val="009F0266"/>
    <w:rsid w:val="00A17117"/>
    <w:rsid w:val="00A23C1E"/>
    <w:rsid w:val="00A338E6"/>
    <w:rsid w:val="00A353FA"/>
    <w:rsid w:val="00A5578C"/>
    <w:rsid w:val="00A72105"/>
    <w:rsid w:val="00A737B3"/>
    <w:rsid w:val="00A763AE"/>
    <w:rsid w:val="00AC1A6E"/>
    <w:rsid w:val="00AD79FA"/>
    <w:rsid w:val="00B40F1A"/>
    <w:rsid w:val="00B63133"/>
    <w:rsid w:val="00B73FD2"/>
    <w:rsid w:val="00BC0F0A"/>
    <w:rsid w:val="00C11980"/>
    <w:rsid w:val="00C37964"/>
    <w:rsid w:val="00C56959"/>
    <w:rsid w:val="00CB0809"/>
    <w:rsid w:val="00CF46CA"/>
    <w:rsid w:val="00D04123"/>
    <w:rsid w:val="00D06525"/>
    <w:rsid w:val="00D149F1"/>
    <w:rsid w:val="00D36106"/>
    <w:rsid w:val="00DC7840"/>
    <w:rsid w:val="00E10E4B"/>
    <w:rsid w:val="00E44C13"/>
    <w:rsid w:val="00E5646A"/>
    <w:rsid w:val="00F71D73"/>
    <w:rsid w:val="00F763B1"/>
    <w:rsid w:val="00FA402E"/>
    <w:rsid w:val="00FB49C2"/>
    <w:rsid w:val="00FB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27A0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2" w:themeShade="BF"/>
        <w:sz w:val="22"/>
        <w:szCs w:val="22"/>
        <w:lang w:val="pt-PT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1CE"/>
    <w:pPr>
      <w:spacing w:after="200"/>
    </w:pPr>
    <w:rPr>
      <w:rFonts w:eastAsiaTheme="minorHAnsi"/>
      <w:color w:val="auto"/>
      <w:lang w:val="pt-BR"/>
    </w:rPr>
  </w:style>
  <w:style w:type="paragraph" w:styleId="Ttulo1">
    <w:name w:val="heading 1"/>
    <w:basedOn w:val="Normal"/>
    <w:next w:val="Normal"/>
    <w:link w:val="Ttulo1Char"/>
    <w:uiPriority w:val="9"/>
    <w:semiHidden/>
    <w:rsid w:val="00B73FD2"/>
    <w:pPr>
      <w:keepNext/>
      <w:keepLines/>
      <w:spacing w:before="480" w:after="0"/>
      <w:outlineLvl w:val="0"/>
    </w:pPr>
    <w:rPr>
      <w:rFonts w:ascii="Arial" w:eastAsiaTheme="majorEastAsia" w:hAnsi="Arial" w:cs="Arial"/>
      <w:b/>
      <w:bCs/>
      <w:color w:val="B38600" w:themeColor="accent2" w:themeShade="80"/>
      <w:sz w:val="28"/>
      <w:szCs w:val="28"/>
      <w:lang w:val="pt-PT"/>
    </w:rPr>
  </w:style>
  <w:style w:type="paragraph" w:styleId="Ttulo2">
    <w:name w:val="heading 2"/>
    <w:basedOn w:val="Normal"/>
    <w:next w:val="Normal"/>
    <w:link w:val="Ttulo2Char"/>
    <w:qFormat/>
    <w:rsid w:val="00B73FD2"/>
    <w:pPr>
      <w:keepNext/>
      <w:keepLines/>
      <w:spacing w:before="200" w:after="0"/>
      <w:outlineLvl w:val="1"/>
    </w:pPr>
    <w:rPr>
      <w:rFonts w:ascii="Arial" w:eastAsiaTheme="majorEastAsia" w:hAnsi="Arial" w:cs="Arial"/>
      <w:b/>
      <w:bCs/>
      <w:color w:val="262626" w:themeColor="text1" w:themeTint="D9"/>
      <w:sz w:val="26"/>
      <w:szCs w:val="26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FD2"/>
    <w:pPr>
      <w:keepNext/>
      <w:keepLines/>
      <w:spacing w:before="40" w:after="0"/>
      <w:outlineLvl w:val="2"/>
    </w:pPr>
    <w:rPr>
      <w:rFonts w:ascii="Arial" w:eastAsiaTheme="majorEastAsia" w:hAnsi="Arial" w:cs="Arial"/>
      <w:color w:val="250C0C" w:themeColor="accent1" w:themeShade="7F"/>
      <w:sz w:val="24"/>
      <w:szCs w:val="24"/>
      <w:lang w:val="pt-PT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3FD2"/>
    <w:pPr>
      <w:keepNext/>
      <w:keepLines/>
      <w:spacing w:before="40" w:after="0"/>
      <w:outlineLvl w:val="3"/>
    </w:pPr>
    <w:rPr>
      <w:rFonts w:ascii="Arial" w:eastAsiaTheme="majorEastAsia" w:hAnsi="Arial" w:cs="Arial"/>
      <w:i/>
      <w:iCs/>
      <w:color w:val="381212" w:themeColor="accent1" w:themeShade="BF"/>
      <w:lang w:val="pt-PT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73FD2"/>
    <w:pPr>
      <w:keepNext/>
      <w:keepLines/>
      <w:spacing w:before="40" w:after="0"/>
      <w:outlineLvl w:val="4"/>
    </w:pPr>
    <w:rPr>
      <w:rFonts w:ascii="Arial" w:eastAsiaTheme="majorEastAsia" w:hAnsi="Arial" w:cs="Arial"/>
      <w:color w:val="381212" w:themeColor="accent1" w:themeShade="BF"/>
      <w:lang w:val="pt-PT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73FD2"/>
    <w:pPr>
      <w:keepNext/>
      <w:keepLines/>
      <w:spacing w:before="40" w:after="0"/>
      <w:outlineLvl w:val="5"/>
    </w:pPr>
    <w:rPr>
      <w:rFonts w:ascii="Arial" w:eastAsiaTheme="majorEastAsia" w:hAnsi="Arial" w:cs="Arial"/>
      <w:color w:val="250C0C" w:themeColor="accent1" w:themeShade="7F"/>
      <w:lang w:val="pt-PT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3FD2"/>
    <w:pPr>
      <w:keepNext/>
      <w:keepLines/>
      <w:spacing w:before="40" w:after="0"/>
      <w:outlineLvl w:val="6"/>
    </w:pPr>
    <w:rPr>
      <w:rFonts w:ascii="Arial" w:eastAsiaTheme="majorEastAsia" w:hAnsi="Arial" w:cs="Arial"/>
      <w:i/>
      <w:iCs/>
      <w:color w:val="250C0C" w:themeColor="accent1" w:themeShade="7F"/>
      <w:lang w:val="pt-PT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73FD2"/>
    <w:pPr>
      <w:keepNext/>
      <w:keepLines/>
      <w:spacing w:before="40" w:after="0"/>
      <w:outlineLvl w:val="7"/>
    </w:pPr>
    <w:rPr>
      <w:rFonts w:ascii="Arial" w:eastAsiaTheme="majorEastAsia" w:hAnsi="Arial" w:cs="Arial"/>
      <w:color w:val="272727" w:themeColor="text1" w:themeTint="D8"/>
      <w:szCs w:val="21"/>
      <w:lang w:val="pt-PT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73FD2"/>
    <w:pPr>
      <w:keepNext/>
      <w:keepLines/>
      <w:spacing w:before="40" w:after="0"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B73FD2"/>
    <w:pPr>
      <w:spacing w:after="0" w:line="240" w:lineRule="auto"/>
    </w:pPr>
    <w:rPr>
      <w:rFonts w:ascii="Arial" w:eastAsiaTheme="minorEastAsia" w:hAnsi="Arial" w:cs="Arial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73FD2"/>
    <w:rPr>
      <w:rFonts w:ascii="Arial" w:hAnsi="Arial" w:cs="Arial"/>
      <w:color w:val="auto"/>
    </w:rPr>
  </w:style>
  <w:style w:type="paragraph" w:styleId="Rodap">
    <w:name w:val="footer"/>
    <w:basedOn w:val="Normal"/>
    <w:link w:val="RodapChar"/>
    <w:uiPriority w:val="99"/>
    <w:semiHidden/>
    <w:rsid w:val="00B73FD2"/>
    <w:pPr>
      <w:spacing w:after="0" w:line="240" w:lineRule="auto"/>
      <w:ind w:left="-720" w:right="-720"/>
      <w:jc w:val="center"/>
    </w:pPr>
    <w:rPr>
      <w:rFonts w:ascii="Arial" w:eastAsiaTheme="minorEastAsia" w:hAnsi="Arial" w:cs="Arial"/>
      <w:color w:val="B38600" w:themeColor="accent2" w:themeShade="80"/>
      <w:lang w:val="pt-PT"/>
    </w:rPr>
  </w:style>
  <w:style w:type="character" w:customStyle="1" w:styleId="RodapChar">
    <w:name w:val="Rodapé Char"/>
    <w:basedOn w:val="Fontepargpadro"/>
    <w:link w:val="Rodap"/>
    <w:uiPriority w:val="99"/>
    <w:semiHidden/>
    <w:rsid w:val="00B73FD2"/>
    <w:rPr>
      <w:rFonts w:ascii="Arial" w:hAnsi="Arial" w:cs="Arial"/>
      <w:color w:val="B38600" w:themeColor="accent2" w:themeShade="80"/>
    </w:rPr>
  </w:style>
  <w:style w:type="character" w:styleId="TextodoEspaoReservado">
    <w:name w:val="Placeholder Text"/>
    <w:basedOn w:val="Fontepargpadro"/>
    <w:uiPriority w:val="99"/>
    <w:semiHidden/>
    <w:rsid w:val="00B73FD2"/>
    <w:rPr>
      <w:rFonts w:ascii="Arial" w:hAnsi="Arial" w:cs="Arial"/>
      <w:color w:val="BFBFBF" w:themeColor="accent5" w:themeShade="BF"/>
      <w:sz w:val="22"/>
    </w:rPr>
  </w:style>
  <w:style w:type="paragraph" w:customStyle="1" w:styleId="Informaesdecontato">
    <w:name w:val="Informações de contato"/>
    <w:basedOn w:val="Normal"/>
    <w:uiPriority w:val="3"/>
    <w:qFormat/>
    <w:rsid w:val="00B73FD2"/>
    <w:pPr>
      <w:spacing w:after="0"/>
      <w:jc w:val="right"/>
    </w:pPr>
    <w:rPr>
      <w:rFonts w:ascii="Arial" w:eastAsiaTheme="minorEastAsia" w:hAnsi="Arial" w:cs="Arial"/>
      <w:sz w:val="20"/>
      <w:szCs w:val="18"/>
      <w:lang w:val="pt-PT"/>
    </w:rPr>
  </w:style>
  <w:style w:type="paragraph" w:styleId="Data">
    <w:name w:val="Date"/>
    <w:basedOn w:val="Normal"/>
    <w:next w:val="Saudao"/>
    <w:link w:val="DataChar"/>
    <w:uiPriority w:val="4"/>
    <w:unhideWhenUsed/>
    <w:qFormat/>
    <w:rsid w:val="00B73FD2"/>
    <w:pPr>
      <w:spacing w:before="960" w:after="960"/>
    </w:pPr>
    <w:rPr>
      <w:rFonts w:ascii="Arial" w:eastAsiaTheme="minorEastAsia" w:hAnsi="Arial" w:cs="Arial"/>
      <w:lang w:val="pt-PT"/>
    </w:rPr>
  </w:style>
  <w:style w:type="character" w:customStyle="1" w:styleId="DataChar">
    <w:name w:val="Data Char"/>
    <w:basedOn w:val="Fontepargpadro"/>
    <w:link w:val="Data"/>
    <w:uiPriority w:val="4"/>
    <w:rsid w:val="00B73FD2"/>
    <w:rPr>
      <w:rFonts w:ascii="Arial" w:hAnsi="Arial" w:cs="Arial"/>
      <w:color w:val="auto"/>
    </w:rPr>
  </w:style>
  <w:style w:type="paragraph" w:styleId="Encerramento">
    <w:name w:val="Closing"/>
    <w:basedOn w:val="Normal"/>
    <w:next w:val="Assinatura"/>
    <w:link w:val="EncerramentoChar"/>
    <w:uiPriority w:val="6"/>
    <w:unhideWhenUsed/>
    <w:qFormat/>
    <w:rsid w:val="00B73FD2"/>
    <w:pPr>
      <w:spacing w:after="960" w:line="240" w:lineRule="auto"/>
    </w:pPr>
    <w:rPr>
      <w:rFonts w:ascii="Arial" w:eastAsiaTheme="minorEastAsia" w:hAnsi="Arial" w:cs="Arial"/>
      <w:lang w:val="pt-PT"/>
    </w:rPr>
  </w:style>
  <w:style w:type="character" w:customStyle="1" w:styleId="EncerramentoChar">
    <w:name w:val="Encerramento Char"/>
    <w:basedOn w:val="Fontepargpadro"/>
    <w:link w:val="Encerramento"/>
    <w:uiPriority w:val="6"/>
    <w:rsid w:val="00B73FD2"/>
    <w:rPr>
      <w:rFonts w:ascii="Arial" w:hAnsi="Arial" w:cs="Arial"/>
      <w:color w:val="auto"/>
    </w:rPr>
  </w:style>
  <w:style w:type="character" w:customStyle="1" w:styleId="Ttulo1Char">
    <w:name w:val="Título 1 Char"/>
    <w:basedOn w:val="Fontepargpadro"/>
    <w:link w:val="Ttulo1"/>
    <w:uiPriority w:val="9"/>
    <w:semiHidden/>
    <w:rsid w:val="00B73FD2"/>
    <w:rPr>
      <w:rFonts w:ascii="Arial" w:eastAsiaTheme="majorEastAsia" w:hAnsi="Arial" w:cs="Arial"/>
      <w:b/>
      <w:bCs/>
      <w:color w:val="B38600" w:themeColor="accent2" w:themeShade="80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B73FD2"/>
    <w:rPr>
      <w:rFonts w:ascii="Arial" w:eastAsiaTheme="majorEastAsia" w:hAnsi="Arial" w:cs="Arial"/>
      <w:b/>
      <w:bCs/>
      <w:color w:val="262626" w:themeColor="text1" w:themeTint="D9"/>
      <w:sz w:val="26"/>
      <w:szCs w:val="26"/>
    </w:rPr>
  </w:style>
  <w:style w:type="table" w:styleId="Tabelacomgrade">
    <w:name w:val="Table Grid"/>
    <w:basedOn w:val="Tabelanormal"/>
    <w:uiPriority w:val="59"/>
    <w:rsid w:val="00B7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3FD2"/>
    <w:pPr>
      <w:spacing w:after="0" w:line="240" w:lineRule="auto"/>
    </w:pPr>
    <w:rPr>
      <w:rFonts w:ascii="Segoe UI" w:eastAsiaTheme="minorEastAsia" w:hAnsi="Segoe UI" w:cs="Segoe UI"/>
      <w:szCs w:val="18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FD2"/>
    <w:rPr>
      <w:rFonts w:ascii="Segoe UI" w:hAnsi="Segoe UI" w:cs="Segoe UI"/>
      <w:color w:val="auto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B73FD2"/>
    <w:pPr>
      <w:spacing w:after="300"/>
    </w:pPr>
    <w:rPr>
      <w:rFonts w:ascii="Arial" w:eastAsiaTheme="minorEastAsia" w:hAnsi="Arial" w:cs="Arial"/>
      <w:lang w:val="pt-PT"/>
    </w:rPr>
  </w:style>
  <w:style w:type="paragraph" w:styleId="Textoembloco">
    <w:name w:val="Block Text"/>
    <w:basedOn w:val="Normal"/>
    <w:uiPriority w:val="99"/>
    <w:semiHidden/>
    <w:unhideWhenUsed/>
    <w:rsid w:val="00B73FD2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spacing w:after="300"/>
      <w:ind w:left="1152" w:right="1152"/>
    </w:pPr>
    <w:rPr>
      <w:rFonts w:ascii="Arial" w:eastAsiaTheme="minorEastAsia" w:hAnsi="Arial" w:cs="Arial"/>
      <w:i/>
      <w:iCs/>
      <w:color w:val="381212" w:themeColor="accent1" w:themeShade="BF"/>
      <w:lang w:val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73FD2"/>
    <w:pPr>
      <w:spacing w:after="120"/>
    </w:pPr>
    <w:rPr>
      <w:rFonts w:ascii="Arial" w:eastAsiaTheme="minorEastAsia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73FD2"/>
    <w:rPr>
      <w:rFonts w:ascii="Arial" w:hAnsi="Arial" w:cs="Arial"/>
      <w:color w:val="auto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73FD2"/>
    <w:pPr>
      <w:spacing w:after="120" w:line="480" w:lineRule="auto"/>
    </w:pPr>
    <w:rPr>
      <w:rFonts w:ascii="Arial" w:eastAsiaTheme="minorEastAsia" w:hAnsi="Arial" w:cs="Arial"/>
      <w:lang w:val="pt-PT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3FD2"/>
    <w:rPr>
      <w:rFonts w:ascii="Arial" w:hAnsi="Arial" w:cs="Arial"/>
      <w:color w:val="auto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73FD2"/>
    <w:pPr>
      <w:spacing w:after="120"/>
    </w:pPr>
    <w:rPr>
      <w:rFonts w:ascii="Arial" w:eastAsiaTheme="minorEastAsia" w:hAnsi="Arial" w:cs="Arial"/>
      <w:szCs w:val="16"/>
      <w:lang w:val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73FD2"/>
    <w:rPr>
      <w:rFonts w:ascii="Arial" w:hAnsi="Arial" w:cs="Arial"/>
      <w:color w:val="auto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B73FD2"/>
    <w:pPr>
      <w:spacing w:after="3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B73FD2"/>
    <w:rPr>
      <w:rFonts w:ascii="Arial" w:hAnsi="Arial" w:cs="Arial"/>
      <w:color w:val="auto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3FD2"/>
    <w:pPr>
      <w:spacing w:after="120"/>
      <w:ind w:left="360"/>
    </w:pPr>
    <w:rPr>
      <w:rFonts w:ascii="Arial" w:eastAsiaTheme="minorEastAsia" w:hAnsi="Arial" w:cs="Aria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3FD2"/>
    <w:rPr>
      <w:rFonts w:ascii="Arial" w:hAnsi="Arial" w:cs="Arial"/>
      <w:color w:val="auto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B73FD2"/>
    <w:pPr>
      <w:spacing w:after="3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B73FD2"/>
    <w:rPr>
      <w:rFonts w:ascii="Arial" w:hAnsi="Arial" w:cs="Arial"/>
      <w:color w:val="auto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73FD2"/>
    <w:pPr>
      <w:spacing w:after="120" w:line="480" w:lineRule="auto"/>
      <w:ind w:left="360"/>
    </w:pPr>
    <w:rPr>
      <w:rFonts w:ascii="Arial" w:eastAsiaTheme="minorEastAsia" w:hAnsi="Arial" w:cs="Aria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73FD2"/>
    <w:rPr>
      <w:rFonts w:ascii="Arial" w:hAnsi="Arial" w:cs="Arial"/>
      <w:color w:val="auto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3FD2"/>
    <w:pPr>
      <w:spacing w:after="120"/>
      <w:ind w:left="360"/>
    </w:pPr>
    <w:rPr>
      <w:rFonts w:ascii="Arial" w:eastAsiaTheme="minorEastAsia" w:hAnsi="Arial" w:cs="Arial"/>
      <w:szCs w:val="16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3FD2"/>
    <w:rPr>
      <w:rFonts w:ascii="Arial" w:hAnsi="Arial" w:cs="Arial"/>
      <w:color w:val="auto"/>
      <w:szCs w:val="16"/>
    </w:rPr>
  </w:style>
  <w:style w:type="character" w:styleId="TtulodoLivro">
    <w:name w:val="Book Title"/>
    <w:basedOn w:val="Fontepargpadro"/>
    <w:uiPriority w:val="33"/>
    <w:semiHidden/>
    <w:qFormat/>
    <w:rsid w:val="00B73FD2"/>
    <w:rPr>
      <w:rFonts w:ascii="Arial" w:hAnsi="Arial" w:cs="Arial"/>
      <w:b/>
      <w:bCs/>
      <w:i/>
      <w:iCs/>
      <w:spacing w:val="5"/>
      <w:sz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73FD2"/>
    <w:pPr>
      <w:spacing w:line="240" w:lineRule="auto"/>
    </w:pPr>
    <w:rPr>
      <w:rFonts w:ascii="Arial" w:eastAsiaTheme="minorEastAsia" w:hAnsi="Arial" w:cs="Arial"/>
      <w:i/>
      <w:iCs/>
      <w:color w:val="000000" w:themeColor="text2"/>
      <w:szCs w:val="18"/>
      <w:lang w:val="pt-PT"/>
    </w:rPr>
  </w:style>
  <w:style w:type="table" w:styleId="GradeColorida">
    <w:name w:val="Colorful Grid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B73FD2"/>
    <w:rPr>
      <w:rFonts w:ascii="Arial" w:hAnsi="Arial" w:cs="Arial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3FD2"/>
    <w:pPr>
      <w:spacing w:after="300" w:line="240" w:lineRule="auto"/>
    </w:pPr>
    <w:rPr>
      <w:rFonts w:ascii="Arial" w:eastAsiaTheme="minorEastAsia" w:hAnsi="Arial" w:cs="Arial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3FD2"/>
    <w:rPr>
      <w:rFonts w:ascii="Arial" w:hAnsi="Arial" w:cs="Arial"/>
      <w:color w:val="auto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3F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3FD2"/>
    <w:rPr>
      <w:rFonts w:ascii="Arial" w:hAnsi="Arial" w:cs="Arial"/>
      <w:b/>
      <w:bCs/>
      <w:color w:val="auto"/>
    </w:rPr>
  </w:style>
  <w:style w:type="table" w:styleId="ListaEscura">
    <w:name w:val="Dark List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73FD2"/>
    <w:pPr>
      <w:spacing w:after="0" w:line="240" w:lineRule="auto"/>
    </w:pPr>
    <w:rPr>
      <w:rFonts w:ascii="Segoe UI" w:eastAsiaTheme="minorEastAsia" w:hAnsi="Segoe UI" w:cs="Segoe UI"/>
      <w:szCs w:val="16"/>
      <w:lang w:val="pt-PT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73FD2"/>
    <w:rPr>
      <w:rFonts w:ascii="Segoe UI" w:hAnsi="Segoe UI" w:cs="Segoe UI"/>
      <w:color w:val="auto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B73FD2"/>
    <w:pPr>
      <w:spacing w:after="0" w:line="240" w:lineRule="auto"/>
    </w:pPr>
    <w:rPr>
      <w:rFonts w:ascii="Arial" w:eastAsiaTheme="minorEastAsia" w:hAnsi="Arial" w:cs="Arial"/>
      <w:lang w:val="pt-PT"/>
    </w:r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B73FD2"/>
    <w:rPr>
      <w:rFonts w:ascii="Arial" w:hAnsi="Arial" w:cs="Arial"/>
      <w:color w:val="auto"/>
    </w:rPr>
  </w:style>
  <w:style w:type="character" w:styleId="nfase">
    <w:name w:val="Emphasis"/>
    <w:basedOn w:val="Fontepargpadro"/>
    <w:uiPriority w:val="20"/>
    <w:semiHidden/>
    <w:qFormat/>
    <w:rsid w:val="00B73FD2"/>
    <w:rPr>
      <w:rFonts w:ascii="Arial" w:hAnsi="Arial" w:cs="Arial"/>
      <w:i/>
      <w:iCs/>
      <w:sz w:val="22"/>
    </w:rPr>
  </w:style>
  <w:style w:type="character" w:styleId="Refdenotadefim">
    <w:name w:val="endnote reference"/>
    <w:basedOn w:val="Fontepargpadro"/>
    <w:uiPriority w:val="99"/>
    <w:semiHidden/>
    <w:unhideWhenUsed/>
    <w:rsid w:val="00B73FD2"/>
    <w:rPr>
      <w:rFonts w:ascii="Arial" w:hAnsi="Arial" w:cs="Arial"/>
      <w:sz w:val="22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73FD2"/>
    <w:pPr>
      <w:spacing w:after="0" w:line="240" w:lineRule="auto"/>
    </w:pPr>
    <w:rPr>
      <w:rFonts w:ascii="Arial" w:eastAsiaTheme="minorEastAsia" w:hAnsi="Arial" w:cs="Arial"/>
      <w:lang w:val="pt-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73FD2"/>
    <w:rPr>
      <w:rFonts w:ascii="Arial" w:hAnsi="Arial" w:cs="Arial"/>
      <w:color w:val="auto"/>
    </w:rPr>
  </w:style>
  <w:style w:type="paragraph" w:styleId="Destinatrio">
    <w:name w:val="envelope address"/>
    <w:basedOn w:val="Normal"/>
    <w:uiPriority w:val="99"/>
    <w:semiHidden/>
    <w:unhideWhenUsed/>
    <w:rsid w:val="00B73F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  <w:sz w:val="24"/>
      <w:szCs w:val="24"/>
      <w:lang w:val="pt-PT"/>
    </w:rPr>
  </w:style>
  <w:style w:type="paragraph" w:styleId="Remetente">
    <w:name w:val="envelope return"/>
    <w:basedOn w:val="Normal"/>
    <w:uiPriority w:val="99"/>
    <w:semiHidden/>
    <w:unhideWhenUsed/>
    <w:rsid w:val="00B73FD2"/>
    <w:pPr>
      <w:spacing w:after="0" w:line="240" w:lineRule="auto"/>
    </w:pPr>
    <w:rPr>
      <w:rFonts w:ascii="Arial" w:eastAsiaTheme="majorEastAsia" w:hAnsi="Arial" w:cs="Arial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B73FD2"/>
    <w:rPr>
      <w:rFonts w:ascii="Arial" w:hAnsi="Arial" w:cs="Arial"/>
      <w:color w:val="B38600" w:themeColor="accent2" w:themeShade="80"/>
      <w:sz w:val="22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B73FD2"/>
    <w:rPr>
      <w:rFonts w:ascii="Arial" w:hAnsi="Arial" w:cs="Arial"/>
      <w:sz w:val="22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3FD2"/>
    <w:pPr>
      <w:spacing w:after="0" w:line="240" w:lineRule="auto"/>
    </w:pPr>
    <w:rPr>
      <w:rFonts w:ascii="Arial" w:eastAsiaTheme="minorEastAsia" w:hAnsi="Arial" w:cs="Arial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3FD2"/>
    <w:rPr>
      <w:rFonts w:ascii="Arial" w:hAnsi="Arial" w:cs="Arial"/>
      <w:color w:val="auto"/>
    </w:rPr>
  </w:style>
  <w:style w:type="table" w:styleId="TabeladeGrade1Clara">
    <w:name w:val="Grid Table 1 Light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3">
    <w:name w:val="Grid Table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B73FD2"/>
    <w:rPr>
      <w:rFonts w:ascii="Arial" w:eastAsiaTheme="majorEastAsia" w:hAnsi="Arial" w:cs="Arial"/>
      <w:color w:val="250C0C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3FD2"/>
    <w:rPr>
      <w:rFonts w:ascii="Arial" w:eastAsiaTheme="majorEastAsia" w:hAnsi="Arial" w:cs="Arial"/>
      <w:i/>
      <w:iCs/>
      <w:color w:val="381212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73FD2"/>
    <w:rPr>
      <w:rFonts w:ascii="Arial" w:eastAsiaTheme="majorEastAsia" w:hAnsi="Arial" w:cs="Arial"/>
      <w:color w:val="381212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73FD2"/>
    <w:rPr>
      <w:rFonts w:ascii="Arial" w:eastAsiaTheme="majorEastAsia" w:hAnsi="Arial" w:cs="Arial"/>
      <w:color w:val="250C0C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3FD2"/>
    <w:rPr>
      <w:rFonts w:ascii="Arial" w:eastAsiaTheme="majorEastAsia" w:hAnsi="Arial" w:cs="Arial"/>
      <w:i/>
      <w:iCs/>
      <w:color w:val="250C0C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73FD2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73FD2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B73FD2"/>
    <w:rPr>
      <w:rFonts w:ascii="Arial" w:hAnsi="Arial" w:cs="Arial"/>
      <w:sz w:val="22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B73FD2"/>
    <w:pPr>
      <w:spacing w:after="0" w:line="240" w:lineRule="auto"/>
    </w:pPr>
    <w:rPr>
      <w:rFonts w:ascii="Arial" w:eastAsiaTheme="minorEastAsia" w:hAnsi="Arial" w:cs="Arial"/>
      <w:i/>
      <w:iCs/>
      <w:lang w:val="pt-PT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73FD2"/>
    <w:rPr>
      <w:rFonts w:ascii="Arial" w:hAnsi="Arial" w:cs="Arial"/>
      <w:i/>
      <w:iCs/>
      <w:color w:val="auto"/>
    </w:rPr>
  </w:style>
  <w:style w:type="character" w:styleId="CitaoHTML">
    <w:name w:val="HTML Cite"/>
    <w:basedOn w:val="Fontepargpadro"/>
    <w:uiPriority w:val="99"/>
    <w:semiHidden/>
    <w:unhideWhenUsed/>
    <w:rsid w:val="00B73FD2"/>
    <w:rPr>
      <w:rFonts w:ascii="Arial" w:hAnsi="Arial" w:cs="Arial"/>
      <w:i/>
      <w:iCs/>
      <w:sz w:val="22"/>
    </w:rPr>
  </w:style>
  <w:style w:type="character" w:styleId="CdigoHTML">
    <w:name w:val="HTML Code"/>
    <w:basedOn w:val="Fontepargpadro"/>
    <w:uiPriority w:val="99"/>
    <w:semiHidden/>
    <w:unhideWhenUsed/>
    <w:rsid w:val="00B73FD2"/>
    <w:rPr>
      <w:rFonts w:ascii="Consolas" w:hAnsi="Consolas" w:cs="Arial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B73FD2"/>
    <w:rPr>
      <w:rFonts w:ascii="Arial" w:hAnsi="Arial" w:cs="Arial"/>
      <w:i/>
      <w:iCs/>
      <w:sz w:val="22"/>
    </w:rPr>
  </w:style>
  <w:style w:type="character" w:styleId="TecladoHTML">
    <w:name w:val="HTML Keyboard"/>
    <w:basedOn w:val="Fontepargpadro"/>
    <w:uiPriority w:val="99"/>
    <w:semiHidden/>
    <w:unhideWhenUsed/>
    <w:rsid w:val="00B73FD2"/>
    <w:rPr>
      <w:rFonts w:ascii="Consolas" w:hAnsi="Consolas" w:cs="Arial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73FD2"/>
    <w:pPr>
      <w:spacing w:after="0" w:line="240" w:lineRule="auto"/>
    </w:pPr>
    <w:rPr>
      <w:rFonts w:ascii="Consolas" w:eastAsiaTheme="minorEastAsia" w:hAnsi="Consolas" w:cs="Arial"/>
      <w:lang w:val="pt-PT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73FD2"/>
    <w:rPr>
      <w:rFonts w:ascii="Consolas" w:hAnsi="Consolas" w:cs="Arial"/>
      <w:color w:val="auto"/>
    </w:rPr>
  </w:style>
  <w:style w:type="character" w:styleId="ExemploHTML">
    <w:name w:val="HTML Sample"/>
    <w:basedOn w:val="Fontepargpadro"/>
    <w:uiPriority w:val="99"/>
    <w:semiHidden/>
    <w:unhideWhenUsed/>
    <w:rsid w:val="00B73FD2"/>
    <w:rPr>
      <w:rFonts w:ascii="Consolas" w:hAnsi="Consolas" w:cs="Arial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B73FD2"/>
    <w:rPr>
      <w:rFonts w:ascii="Consolas" w:hAnsi="Consolas" w:cs="Arial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B73FD2"/>
    <w:rPr>
      <w:rFonts w:ascii="Arial" w:hAnsi="Arial" w:cs="Arial"/>
      <w:i/>
      <w:iCs/>
      <w:sz w:val="22"/>
    </w:rPr>
  </w:style>
  <w:style w:type="character" w:styleId="Hyperlink">
    <w:name w:val="Hyperlink"/>
    <w:basedOn w:val="Fontepargpadro"/>
    <w:uiPriority w:val="99"/>
    <w:unhideWhenUsed/>
    <w:rsid w:val="00B73FD2"/>
    <w:rPr>
      <w:rFonts w:ascii="Arial" w:hAnsi="Arial" w:cs="Arial"/>
      <w:color w:val="1D1C1C" w:themeColor="accent4" w:themeShade="80"/>
      <w:sz w:val="22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200" w:hanging="200"/>
    </w:pPr>
    <w:rPr>
      <w:rFonts w:ascii="Arial" w:eastAsiaTheme="minorEastAsia" w:hAnsi="Arial" w:cs="Arial"/>
      <w:lang w:val="pt-PT"/>
    </w:r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400" w:hanging="200"/>
    </w:pPr>
    <w:rPr>
      <w:rFonts w:ascii="Arial" w:eastAsiaTheme="minorEastAsia" w:hAnsi="Arial" w:cs="Arial"/>
      <w:lang w:val="pt-PT"/>
    </w:r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600" w:hanging="200"/>
    </w:pPr>
    <w:rPr>
      <w:rFonts w:ascii="Arial" w:eastAsiaTheme="minorEastAsia" w:hAnsi="Arial" w:cs="Arial"/>
      <w:lang w:val="pt-PT"/>
    </w:r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800" w:hanging="200"/>
    </w:pPr>
    <w:rPr>
      <w:rFonts w:ascii="Arial" w:eastAsiaTheme="minorEastAsia" w:hAnsi="Arial" w:cs="Arial"/>
      <w:lang w:val="pt-PT"/>
    </w:r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000" w:hanging="200"/>
    </w:pPr>
    <w:rPr>
      <w:rFonts w:ascii="Arial" w:eastAsiaTheme="minorEastAsia" w:hAnsi="Arial" w:cs="Arial"/>
      <w:lang w:val="pt-PT"/>
    </w:r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200" w:hanging="200"/>
    </w:pPr>
    <w:rPr>
      <w:rFonts w:ascii="Arial" w:eastAsiaTheme="minorEastAsia" w:hAnsi="Arial" w:cs="Arial"/>
      <w:lang w:val="pt-PT"/>
    </w:r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400" w:hanging="200"/>
    </w:pPr>
    <w:rPr>
      <w:rFonts w:ascii="Arial" w:eastAsiaTheme="minorEastAsia" w:hAnsi="Arial" w:cs="Arial"/>
      <w:lang w:val="pt-PT"/>
    </w:r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600" w:hanging="200"/>
    </w:pPr>
    <w:rPr>
      <w:rFonts w:ascii="Arial" w:eastAsiaTheme="minorEastAsia" w:hAnsi="Arial" w:cs="Arial"/>
      <w:lang w:val="pt-PT"/>
    </w:r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800" w:hanging="200"/>
    </w:pPr>
    <w:rPr>
      <w:rFonts w:ascii="Arial" w:eastAsiaTheme="minorEastAsia" w:hAnsi="Arial" w:cs="Arial"/>
      <w:lang w:val="pt-PT"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B73FD2"/>
    <w:pPr>
      <w:spacing w:after="300"/>
    </w:pPr>
    <w:rPr>
      <w:rFonts w:ascii="Arial" w:eastAsiaTheme="majorEastAsia" w:hAnsi="Arial" w:cs="Arial"/>
      <w:b/>
      <w:bCs/>
      <w:lang w:val="pt-PT"/>
    </w:rPr>
  </w:style>
  <w:style w:type="character" w:styleId="nfaseIntensa">
    <w:name w:val="Intense Emphasis"/>
    <w:basedOn w:val="Fontepargpadro"/>
    <w:uiPriority w:val="21"/>
    <w:semiHidden/>
    <w:qFormat/>
    <w:rsid w:val="00B73FD2"/>
    <w:rPr>
      <w:rFonts w:ascii="Arial" w:hAnsi="Arial" w:cs="Arial"/>
      <w:i/>
      <w:iCs/>
      <w:color w:val="381212" w:themeColor="accent1" w:themeShade="BF"/>
      <w:sz w:val="2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B73FD2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rFonts w:ascii="Arial" w:eastAsiaTheme="minorEastAsia" w:hAnsi="Arial" w:cs="Arial"/>
      <w:i/>
      <w:iCs/>
      <w:color w:val="381212" w:themeColor="accent1" w:themeShade="BF"/>
      <w:lang w:val="pt-PT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B73FD2"/>
    <w:rPr>
      <w:rFonts w:ascii="Arial" w:hAnsi="Arial" w:cs="Arial"/>
      <w:i/>
      <w:iCs/>
      <w:color w:val="381212" w:themeColor="accent1" w:themeShade="BF"/>
    </w:rPr>
  </w:style>
  <w:style w:type="character" w:styleId="RefernciaIntensa">
    <w:name w:val="Intense Reference"/>
    <w:basedOn w:val="Fontepargpadro"/>
    <w:uiPriority w:val="32"/>
    <w:semiHidden/>
    <w:qFormat/>
    <w:rsid w:val="00B73FD2"/>
    <w:rPr>
      <w:rFonts w:ascii="Arial" w:hAnsi="Arial" w:cs="Arial"/>
      <w:b/>
      <w:bCs/>
      <w:caps w:val="0"/>
      <w:smallCaps/>
      <w:color w:val="381212" w:themeColor="accent1" w:themeShade="BF"/>
      <w:spacing w:val="5"/>
      <w:sz w:val="22"/>
    </w:rPr>
  </w:style>
  <w:style w:type="table" w:styleId="GradeClara">
    <w:name w:val="Light Grid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B73F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B73FD2"/>
    <w:rPr>
      <w:rFonts w:ascii="Arial" w:hAnsi="Arial" w:cs="Arial"/>
      <w:sz w:val="22"/>
    </w:rPr>
  </w:style>
  <w:style w:type="paragraph" w:styleId="Lista">
    <w:name w:val="List"/>
    <w:basedOn w:val="Normal"/>
    <w:uiPriority w:val="99"/>
    <w:semiHidden/>
    <w:unhideWhenUsed/>
    <w:rsid w:val="00B73FD2"/>
    <w:pPr>
      <w:spacing w:after="300"/>
      <w:ind w:left="360" w:hanging="360"/>
      <w:contextualSpacing/>
    </w:pPr>
    <w:rPr>
      <w:rFonts w:ascii="Arial" w:eastAsiaTheme="minorEastAsia" w:hAnsi="Arial" w:cs="Arial"/>
      <w:lang w:val="pt-PT"/>
    </w:rPr>
  </w:style>
  <w:style w:type="paragraph" w:styleId="Lista2">
    <w:name w:val="List 2"/>
    <w:basedOn w:val="Normal"/>
    <w:uiPriority w:val="99"/>
    <w:semiHidden/>
    <w:unhideWhenUsed/>
    <w:rsid w:val="00B73FD2"/>
    <w:pPr>
      <w:spacing w:after="300"/>
      <w:ind w:left="720" w:hanging="360"/>
      <w:contextualSpacing/>
    </w:pPr>
    <w:rPr>
      <w:rFonts w:ascii="Arial" w:eastAsiaTheme="minorEastAsia" w:hAnsi="Arial" w:cs="Arial"/>
      <w:lang w:val="pt-PT"/>
    </w:rPr>
  </w:style>
  <w:style w:type="paragraph" w:styleId="Lista3">
    <w:name w:val="List 3"/>
    <w:basedOn w:val="Normal"/>
    <w:uiPriority w:val="99"/>
    <w:semiHidden/>
    <w:unhideWhenUsed/>
    <w:rsid w:val="00B73FD2"/>
    <w:pPr>
      <w:spacing w:after="300"/>
      <w:ind w:left="1080" w:hanging="360"/>
      <w:contextualSpacing/>
    </w:pPr>
    <w:rPr>
      <w:rFonts w:ascii="Arial" w:eastAsiaTheme="minorEastAsia" w:hAnsi="Arial" w:cs="Arial"/>
      <w:lang w:val="pt-PT"/>
    </w:rPr>
  </w:style>
  <w:style w:type="paragraph" w:styleId="Lista4">
    <w:name w:val="List 4"/>
    <w:basedOn w:val="Normal"/>
    <w:uiPriority w:val="99"/>
    <w:semiHidden/>
    <w:unhideWhenUsed/>
    <w:rsid w:val="00B73FD2"/>
    <w:pPr>
      <w:spacing w:after="300"/>
      <w:ind w:left="1440" w:hanging="360"/>
      <w:contextualSpacing/>
    </w:pPr>
    <w:rPr>
      <w:rFonts w:ascii="Arial" w:eastAsiaTheme="minorEastAsia" w:hAnsi="Arial" w:cs="Arial"/>
      <w:lang w:val="pt-PT"/>
    </w:rPr>
  </w:style>
  <w:style w:type="paragraph" w:styleId="Lista5">
    <w:name w:val="List 5"/>
    <w:basedOn w:val="Normal"/>
    <w:uiPriority w:val="99"/>
    <w:semiHidden/>
    <w:unhideWhenUsed/>
    <w:rsid w:val="00B73FD2"/>
    <w:pPr>
      <w:spacing w:after="300"/>
      <w:ind w:left="1800" w:hanging="360"/>
      <w:contextualSpacing/>
    </w:pPr>
    <w:rPr>
      <w:rFonts w:ascii="Arial" w:eastAsiaTheme="minorEastAsia" w:hAnsi="Arial" w:cs="Arial"/>
      <w:lang w:val="pt-PT"/>
    </w:rPr>
  </w:style>
  <w:style w:type="paragraph" w:styleId="Commarcadores">
    <w:name w:val="List Bullet"/>
    <w:basedOn w:val="Normal"/>
    <w:uiPriority w:val="99"/>
    <w:semiHidden/>
    <w:unhideWhenUsed/>
    <w:rsid w:val="00B73FD2"/>
    <w:pPr>
      <w:numPr>
        <w:numId w:val="1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Commarcadores2">
    <w:name w:val="List Bullet 2"/>
    <w:basedOn w:val="Normal"/>
    <w:uiPriority w:val="99"/>
    <w:semiHidden/>
    <w:unhideWhenUsed/>
    <w:rsid w:val="00B73FD2"/>
    <w:pPr>
      <w:numPr>
        <w:numId w:val="2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Commarcadores3">
    <w:name w:val="List Bullet 3"/>
    <w:basedOn w:val="Normal"/>
    <w:uiPriority w:val="99"/>
    <w:semiHidden/>
    <w:unhideWhenUsed/>
    <w:rsid w:val="00B73FD2"/>
    <w:pPr>
      <w:numPr>
        <w:numId w:val="3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Commarcadores4">
    <w:name w:val="List Bullet 4"/>
    <w:basedOn w:val="Normal"/>
    <w:uiPriority w:val="99"/>
    <w:semiHidden/>
    <w:unhideWhenUsed/>
    <w:rsid w:val="00B73FD2"/>
    <w:pPr>
      <w:numPr>
        <w:numId w:val="4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Commarcadores5">
    <w:name w:val="List Bullet 5"/>
    <w:basedOn w:val="Normal"/>
    <w:uiPriority w:val="99"/>
    <w:semiHidden/>
    <w:unhideWhenUsed/>
    <w:rsid w:val="00B73FD2"/>
    <w:pPr>
      <w:numPr>
        <w:numId w:val="5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Listadecontinuao">
    <w:name w:val="List Continue"/>
    <w:basedOn w:val="Normal"/>
    <w:uiPriority w:val="99"/>
    <w:semiHidden/>
    <w:unhideWhenUsed/>
    <w:rsid w:val="00B73FD2"/>
    <w:pPr>
      <w:spacing w:after="120"/>
      <w:ind w:left="360"/>
      <w:contextualSpacing/>
    </w:pPr>
    <w:rPr>
      <w:rFonts w:ascii="Arial" w:eastAsiaTheme="minorEastAsia" w:hAnsi="Arial" w:cs="Arial"/>
      <w:lang w:val="pt-PT"/>
    </w:rPr>
  </w:style>
  <w:style w:type="paragraph" w:styleId="Listadecontinuao2">
    <w:name w:val="List Continue 2"/>
    <w:basedOn w:val="Normal"/>
    <w:uiPriority w:val="99"/>
    <w:semiHidden/>
    <w:unhideWhenUsed/>
    <w:rsid w:val="00B73FD2"/>
    <w:pPr>
      <w:spacing w:after="120"/>
      <w:ind w:left="720"/>
      <w:contextualSpacing/>
    </w:pPr>
    <w:rPr>
      <w:rFonts w:ascii="Arial" w:eastAsiaTheme="minorEastAsia" w:hAnsi="Arial" w:cs="Arial"/>
      <w:lang w:val="pt-PT"/>
    </w:rPr>
  </w:style>
  <w:style w:type="paragraph" w:styleId="Listadecontinuao3">
    <w:name w:val="List Continue 3"/>
    <w:basedOn w:val="Normal"/>
    <w:uiPriority w:val="99"/>
    <w:semiHidden/>
    <w:unhideWhenUsed/>
    <w:rsid w:val="00B73FD2"/>
    <w:pPr>
      <w:spacing w:after="120"/>
      <w:ind w:left="1080"/>
      <w:contextualSpacing/>
    </w:pPr>
    <w:rPr>
      <w:rFonts w:ascii="Arial" w:eastAsiaTheme="minorEastAsia" w:hAnsi="Arial" w:cs="Arial"/>
      <w:lang w:val="pt-PT"/>
    </w:rPr>
  </w:style>
  <w:style w:type="paragraph" w:styleId="Listadecontinuao4">
    <w:name w:val="List Continue 4"/>
    <w:basedOn w:val="Normal"/>
    <w:uiPriority w:val="99"/>
    <w:semiHidden/>
    <w:unhideWhenUsed/>
    <w:rsid w:val="00B73FD2"/>
    <w:pPr>
      <w:spacing w:after="120"/>
      <w:ind w:left="1440"/>
      <w:contextualSpacing/>
    </w:pPr>
    <w:rPr>
      <w:rFonts w:ascii="Arial" w:eastAsiaTheme="minorEastAsia" w:hAnsi="Arial" w:cs="Arial"/>
      <w:lang w:val="pt-PT"/>
    </w:rPr>
  </w:style>
  <w:style w:type="paragraph" w:styleId="Listadecontinuao5">
    <w:name w:val="List Continue 5"/>
    <w:basedOn w:val="Normal"/>
    <w:uiPriority w:val="99"/>
    <w:semiHidden/>
    <w:unhideWhenUsed/>
    <w:rsid w:val="00B73FD2"/>
    <w:pPr>
      <w:spacing w:after="120"/>
      <w:ind w:left="1800"/>
      <w:contextualSpacing/>
    </w:pPr>
    <w:rPr>
      <w:rFonts w:ascii="Arial" w:eastAsiaTheme="minorEastAsia" w:hAnsi="Arial" w:cs="Arial"/>
      <w:lang w:val="pt-PT"/>
    </w:rPr>
  </w:style>
  <w:style w:type="paragraph" w:styleId="Numerada">
    <w:name w:val="List Number"/>
    <w:basedOn w:val="Normal"/>
    <w:uiPriority w:val="99"/>
    <w:semiHidden/>
    <w:unhideWhenUsed/>
    <w:rsid w:val="00B73FD2"/>
    <w:pPr>
      <w:numPr>
        <w:numId w:val="6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Numerada2">
    <w:name w:val="List Number 2"/>
    <w:basedOn w:val="Normal"/>
    <w:uiPriority w:val="99"/>
    <w:semiHidden/>
    <w:unhideWhenUsed/>
    <w:rsid w:val="00B73FD2"/>
    <w:pPr>
      <w:numPr>
        <w:numId w:val="7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Numerada3">
    <w:name w:val="List Number 3"/>
    <w:basedOn w:val="Normal"/>
    <w:uiPriority w:val="99"/>
    <w:semiHidden/>
    <w:unhideWhenUsed/>
    <w:rsid w:val="00B73FD2"/>
    <w:pPr>
      <w:numPr>
        <w:numId w:val="8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Numerada4">
    <w:name w:val="List Number 4"/>
    <w:basedOn w:val="Normal"/>
    <w:uiPriority w:val="99"/>
    <w:semiHidden/>
    <w:unhideWhenUsed/>
    <w:rsid w:val="00B73FD2"/>
    <w:pPr>
      <w:numPr>
        <w:numId w:val="9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Numerada5">
    <w:name w:val="List Number 5"/>
    <w:basedOn w:val="Normal"/>
    <w:uiPriority w:val="99"/>
    <w:semiHidden/>
    <w:unhideWhenUsed/>
    <w:rsid w:val="00B73FD2"/>
    <w:pPr>
      <w:numPr>
        <w:numId w:val="10"/>
      </w:numPr>
      <w:spacing w:after="300"/>
      <w:contextualSpacing/>
    </w:pPr>
    <w:rPr>
      <w:rFonts w:ascii="Arial" w:eastAsiaTheme="minorEastAsia" w:hAnsi="Arial" w:cs="Arial"/>
      <w:lang w:val="pt-PT"/>
    </w:rPr>
  </w:style>
  <w:style w:type="paragraph" w:styleId="PargrafodaLista">
    <w:name w:val="List Paragraph"/>
    <w:basedOn w:val="Normal"/>
    <w:uiPriority w:val="34"/>
    <w:semiHidden/>
    <w:qFormat/>
    <w:rsid w:val="00B73FD2"/>
    <w:pPr>
      <w:spacing w:after="300"/>
      <w:ind w:left="720"/>
      <w:contextualSpacing/>
    </w:pPr>
    <w:rPr>
      <w:rFonts w:ascii="Arial" w:eastAsiaTheme="minorEastAsia" w:hAnsi="Arial" w:cs="Arial"/>
      <w:lang w:val="pt-PT"/>
    </w:rPr>
  </w:style>
  <w:style w:type="table" w:styleId="TabeladeLista1Clara">
    <w:name w:val="List Table 1 Light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2">
    <w:name w:val="List Table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3">
    <w:name w:val="List Table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B73F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B73FD2"/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table" w:styleId="GradeMdia1">
    <w:name w:val="Medium Grid 1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B73F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Theme="majorEastAsia" w:hAnsi="Arial" w:cs="Arial"/>
      <w:sz w:val="24"/>
      <w:szCs w:val="24"/>
      <w:lang w:val="pt-PT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B73FD2"/>
    <w:rPr>
      <w:rFonts w:ascii="Arial" w:eastAsiaTheme="majorEastAsia" w:hAnsi="Arial" w:cs="Arial"/>
      <w:color w:val="auto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B73FD2"/>
    <w:pPr>
      <w:spacing w:after="0" w:line="240" w:lineRule="auto"/>
    </w:pPr>
    <w:rPr>
      <w:rFonts w:ascii="Arial" w:hAnsi="Arial" w:cs="Arial"/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B73FD2"/>
    <w:pPr>
      <w:spacing w:after="300"/>
    </w:pPr>
    <w:rPr>
      <w:rFonts w:ascii="Times New Roman" w:eastAsiaTheme="minorEastAsia" w:hAnsi="Times New Roman" w:cs="Times New Roman"/>
      <w:sz w:val="24"/>
      <w:szCs w:val="24"/>
      <w:lang w:val="pt-PT"/>
    </w:rPr>
  </w:style>
  <w:style w:type="paragraph" w:styleId="Recuonormal">
    <w:name w:val="Normal Indent"/>
    <w:basedOn w:val="Normal"/>
    <w:uiPriority w:val="99"/>
    <w:semiHidden/>
    <w:unhideWhenUsed/>
    <w:rsid w:val="00B73FD2"/>
    <w:pPr>
      <w:spacing w:after="300"/>
      <w:ind w:left="720"/>
    </w:pPr>
    <w:rPr>
      <w:rFonts w:ascii="Arial" w:eastAsiaTheme="minorEastAsia" w:hAnsi="Arial" w:cs="Arial"/>
      <w:lang w:val="pt-PT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B73FD2"/>
    <w:pPr>
      <w:spacing w:after="0" w:line="240" w:lineRule="auto"/>
    </w:pPr>
    <w:rPr>
      <w:rFonts w:ascii="Arial" w:eastAsiaTheme="minorEastAsia" w:hAnsi="Arial" w:cs="Arial"/>
      <w:lang w:val="pt-PT"/>
    </w:r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B73FD2"/>
    <w:rPr>
      <w:rFonts w:ascii="Arial" w:hAnsi="Arial" w:cs="Arial"/>
      <w:color w:val="auto"/>
    </w:rPr>
  </w:style>
  <w:style w:type="character" w:styleId="Nmerodepgina">
    <w:name w:val="page number"/>
    <w:basedOn w:val="Fontepargpadro"/>
    <w:uiPriority w:val="99"/>
    <w:semiHidden/>
    <w:unhideWhenUsed/>
    <w:rsid w:val="00B73FD2"/>
    <w:rPr>
      <w:rFonts w:ascii="Arial" w:hAnsi="Arial" w:cs="Arial"/>
      <w:sz w:val="22"/>
    </w:rPr>
  </w:style>
  <w:style w:type="table" w:styleId="TabelaSimples1">
    <w:name w:val="Plain Table 1"/>
    <w:basedOn w:val="Tabelanormal"/>
    <w:uiPriority w:val="4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73FD2"/>
    <w:pPr>
      <w:spacing w:after="0" w:line="240" w:lineRule="auto"/>
    </w:pPr>
    <w:rPr>
      <w:rFonts w:ascii="Consolas" w:eastAsiaTheme="minorEastAsia" w:hAnsi="Consolas" w:cs="Arial"/>
      <w:szCs w:val="21"/>
      <w:lang w:val="pt-PT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73FD2"/>
    <w:rPr>
      <w:rFonts w:ascii="Consolas" w:hAnsi="Consolas" w:cs="Arial"/>
      <w:color w:val="auto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B73FD2"/>
    <w:pPr>
      <w:spacing w:before="200" w:after="160"/>
      <w:ind w:left="864" w:right="864"/>
      <w:jc w:val="center"/>
    </w:pPr>
    <w:rPr>
      <w:rFonts w:ascii="Arial" w:eastAsiaTheme="minorEastAsia" w:hAnsi="Arial" w:cs="Arial"/>
      <w:i/>
      <w:iCs/>
      <w:color w:val="404040" w:themeColor="text1" w:themeTint="BF"/>
      <w:lang w:val="pt-PT"/>
    </w:rPr>
  </w:style>
  <w:style w:type="character" w:customStyle="1" w:styleId="CitaoChar">
    <w:name w:val="Citação Char"/>
    <w:basedOn w:val="Fontepargpadro"/>
    <w:link w:val="Citao"/>
    <w:uiPriority w:val="29"/>
    <w:semiHidden/>
    <w:rsid w:val="00B73FD2"/>
    <w:rPr>
      <w:rFonts w:ascii="Arial" w:hAnsi="Arial" w:cs="Arial"/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5"/>
    <w:qFormat/>
    <w:rsid w:val="00B73FD2"/>
    <w:pPr>
      <w:spacing w:after="300"/>
    </w:pPr>
    <w:rPr>
      <w:rFonts w:ascii="Arial" w:eastAsiaTheme="minorEastAsia" w:hAnsi="Arial" w:cs="Arial"/>
      <w:lang w:val="pt-PT"/>
    </w:rPr>
  </w:style>
  <w:style w:type="character" w:customStyle="1" w:styleId="SaudaoChar">
    <w:name w:val="Saudação Char"/>
    <w:basedOn w:val="Fontepargpadro"/>
    <w:link w:val="Saudao"/>
    <w:uiPriority w:val="5"/>
    <w:rsid w:val="00B73FD2"/>
    <w:rPr>
      <w:rFonts w:ascii="Arial" w:hAnsi="Arial" w:cs="Arial"/>
      <w:color w:val="auto"/>
    </w:rPr>
  </w:style>
  <w:style w:type="paragraph" w:styleId="Assinatura">
    <w:name w:val="Signature"/>
    <w:basedOn w:val="Normal"/>
    <w:next w:val="Normal"/>
    <w:link w:val="AssinaturaChar"/>
    <w:uiPriority w:val="7"/>
    <w:qFormat/>
    <w:rsid w:val="00B73FD2"/>
    <w:pPr>
      <w:spacing w:after="300"/>
      <w:contextualSpacing/>
    </w:pPr>
    <w:rPr>
      <w:rFonts w:ascii="Arial" w:eastAsiaTheme="minorEastAsia" w:hAnsi="Arial" w:cs="Arial"/>
      <w:lang w:val="pt-PT"/>
    </w:rPr>
  </w:style>
  <w:style w:type="character" w:customStyle="1" w:styleId="AssinaturaChar">
    <w:name w:val="Assinatura Char"/>
    <w:basedOn w:val="Fontepargpadro"/>
    <w:link w:val="Assinatura"/>
    <w:uiPriority w:val="7"/>
    <w:rsid w:val="00B73FD2"/>
    <w:rPr>
      <w:rFonts w:ascii="Arial" w:hAnsi="Arial" w:cs="Arial"/>
      <w:color w:val="auto"/>
    </w:rPr>
  </w:style>
  <w:style w:type="character" w:styleId="Forte">
    <w:name w:val="Strong"/>
    <w:basedOn w:val="Fontepargpadro"/>
    <w:uiPriority w:val="19"/>
    <w:semiHidden/>
    <w:qFormat/>
    <w:rsid w:val="00B73FD2"/>
    <w:rPr>
      <w:rFonts w:ascii="Arial" w:hAnsi="Arial" w:cs="Arial"/>
      <w:b/>
      <w:bCs/>
      <w:sz w:val="2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B73FD2"/>
    <w:pPr>
      <w:numPr>
        <w:ilvl w:val="1"/>
      </w:numPr>
      <w:spacing w:after="160"/>
    </w:pPr>
    <w:rPr>
      <w:rFonts w:ascii="Arial" w:eastAsiaTheme="minorEastAsia" w:hAnsi="Arial" w:cs="Arial"/>
      <w:color w:val="5A5A5A" w:themeColor="text1" w:themeTint="A5"/>
      <w:spacing w:val="15"/>
      <w:lang w:val="pt-PT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B73FD2"/>
    <w:rPr>
      <w:rFonts w:ascii="Arial" w:hAnsi="Arial" w:cs="Arial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qFormat/>
    <w:rsid w:val="00B73FD2"/>
    <w:rPr>
      <w:rFonts w:ascii="Arial" w:hAnsi="Arial" w:cs="Arial"/>
      <w:i/>
      <w:iCs/>
      <w:color w:val="404040" w:themeColor="text1" w:themeTint="BF"/>
      <w:sz w:val="22"/>
    </w:rPr>
  </w:style>
  <w:style w:type="character" w:styleId="RefernciaSutil">
    <w:name w:val="Subtle Reference"/>
    <w:basedOn w:val="Fontepargpadro"/>
    <w:uiPriority w:val="31"/>
    <w:semiHidden/>
    <w:qFormat/>
    <w:rsid w:val="00B73FD2"/>
    <w:rPr>
      <w:rFonts w:ascii="Arial" w:hAnsi="Arial" w:cs="Arial"/>
      <w:smallCaps/>
      <w:color w:val="5A5A5A" w:themeColor="text1" w:themeTint="A5"/>
      <w:sz w:val="22"/>
    </w:rPr>
  </w:style>
  <w:style w:type="table" w:styleId="Tabelacomefeitos3D1">
    <w:name w:val="Table 3D effects 1"/>
    <w:basedOn w:val="Tabelanormal"/>
    <w:uiPriority w:val="99"/>
    <w:semiHidden/>
    <w:unhideWhenUsed/>
    <w:rsid w:val="00B73FD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B73FD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B73FD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B73F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B73F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B73FD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B73FD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B73FD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B73FD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B73F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B73FD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B73FD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B73FD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B73FD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B73F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B73F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B73F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B73FD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B73F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B73F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B73FD2"/>
    <w:pPr>
      <w:spacing w:after="0"/>
      <w:ind w:left="220" w:hanging="220"/>
    </w:pPr>
    <w:rPr>
      <w:rFonts w:ascii="Arial" w:eastAsiaTheme="minorEastAsia" w:hAnsi="Arial" w:cs="Arial"/>
      <w:lang w:val="pt-PT"/>
    </w:rPr>
  </w:style>
  <w:style w:type="paragraph" w:styleId="ndicedeilustraes">
    <w:name w:val="table of figures"/>
    <w:basedOn w:val="Normal"/>
    <w:next w:val="Normal"/>
    <w:uiPriority w:val="99"/>
    <w:semiHidden/>
    <w:unhideWhenUsed/>
    <w:rsid w:val="00B73FD2"/>
    <w:pPr>
      <w:spacing w:after="0"/>
    </w:pPr>
    <w:rPr>
      <w:rFonts w:ascii="Arial" w:eastAsiaTheme="minorEastAsia" w:hAnsi="Arial" w:cs="Arial"/>
      <w:lang w:val="pt-PT"/>
    </w:rPr>
  </w:style>
  <w:style w:type="table" w:styleId="Tabelaprofissional">
    <w:name w:val="Table Professional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B73F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B73F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B73F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B7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B73FD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B73FD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B73FD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semiHidden/>
    <w:qFormat/>
    <w:rsid w:val="00B73FD2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  <w:lang w:val="pt-PT"/>
    </w:rPr>
  </w:style>
  <w:style w:type="character" w:customStyle="1" w:styleId="TtuloChar">
    <w:name w:val="Título Char"/>
    <w:basedOn w:val="Fontepargpadro"/>
    <w:link w:val="Ttulo"/>
    <w:uiPriority w:val="10"/>
    <w:semiHidden/>
    <w:rsid w:val="00B73FD2"/>
    <w:rPr>
      <w:rFonts w:ascii="Arial" w:eastAsiaTheme="majorEastAsia" w:hAnsi="Arial" w:cs="Arial"/>
      <w:color w:val="auto"/>
      <w:spacing w:val="-10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B73FD2"/>
    <w:pPr>
      <w:spacing w:before="120" w:after="300"/>
    </w:pPr>
    <w:rPr>
      <w:rFonts w:ascii="Arial" w:eastAsiaTheme="majorEastAsia" w:hAnsi="Arial" w:cs="Arial"/>
      <w:b/>
      <w:bCs/>
      <w:sz w:val="24"/>
      <w:szCs w:val="24"/>
      <w:lang w:val="pt-PT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B73FD2"/>
    <w:pPr>
      <w:spacing w:after="100"/>
    </w:pPr>
    <w:rPr>
      <w:rFonts w:ascii="Arial" w:eastAsiaTheme="minorEastAsia" w:hAnsi="Arial" w:cs="Arial"/>
      <w:lang w:val="pt-PT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B73FD2"/>
    <w:pPr>
      <w:spacing w:after="100"/>
      <w:ind w:left="220"/>
    </w:pPr>
    <w:rPr>
      <w:rFonts w:ascii="Arial" w:eastAsiaTheme="minorEastAsia" w:hAnsi="Arial" w:cs="Arial"/>
      <w:lang w:val="pt-PT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B73FD2"/>
    <w:pPr>
      <w:spacing w:after="100"/>
      <w:ind w:left="440"/>
    </w:pPr>
    <w:rPr>
      <w:rFonts w:ascii="Arial" w:eastAsiaTheme="minorEastAsia" w:hAnsi="Arial" w:cs="Arial"/>
      <w:lang w:val="pt-PT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B73FD2"/>
    <w:pPr>
      <w:spacing w:after="100"/>
      <w:ind w:left="660"/>
    </w:pPr>
    <w:rPr>
      <w:rFonts w:ascii="Arial" w:eastAsiaTheme="minorEastAsia" w:hAnsi="Arial" w:cs="Arial"/>
      <w:lang w:val="pt-PT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B73FD2"/>
    <w:pPr>
      <w:spacing w:after="100"/>
      <w:ind w:left="880"/>
    </w:pPr>
    <w:rPr>
      <w:rFonts w:ascii="Arial" w:eastAsiaTheme="minorEastAsia" w:hAnsi="Arial" w:cs="Arial"/>
      <w:lang w:val="pt-PT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B73FD2"/>
    <w:pPr>
      <w:spacing w:after="100"/>
      <w:ind w:left="1100"/>
    </w:pPr>
    <w:rPr>
      <w:rFonts w:ascii="Arial" w:eastAsiaTheme="minorEastAsia" w:hAnsi="Arial" w:cs="Arial"/>
      <w:lang w:val="pt-PT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B73FD2"/>
    <w:pPr>
      <w:spacing w:after="100"/>
      <w:ind w:left="1320"/>
    </w:pPr>
    <w:rPr>
      <w:rFonts w:ascii="Arial" w:eastAsiaTheme="minorEastAsia" w:hAnsi="Arial" w:cs="Arial"/>
      <w:lang w:val="pt-PT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B73FD2"/>
    <w:pPr>
      <w:spacing w:after="100"/>
      <w:ind w:left="1540"/>
    </w:pPr>
    <w:rPr>
      <w:rFonts w:ascii="Arial" w:eastAsiaTheme="minorEastAsia" w:hAnsi="Arial" w:cs="Arial"/>
      <w:lang w:val="pt-PT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B73FD2"/>
    <w:pPr>
      <w:spacing w:after="100"/>
      <w:ind w:left="1760"/>
    </w:pPr>
    <w:rPr>
      <w:rFonts w:ascii="Arial" w:eastAsiaTheme="minorEastAsia" w:hAnsi="Arial" w:cs="Arial"/>
      <w:lang w:val="pt-PT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73FD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customStyle="1" w:styleId="Mention">
    <w:name w:val="Mention"/>
    <w:basedOn w:val="Fontepargpadro"/>
    <w:uiPriority w:val="99"/>
    <w:semiHidden/>
    <w:unhideWhenUsed/>
    <w:rsid w:val="00B73FD2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B73FD2"/>
    <w:pPr>
      <w:numPr>
        <w:numId w:val="11"/>
      </w:numPr>
    </w:pPr>
  </w:style>
  <w:style w:type="numbering" w:styleId="1ai">
    <w:name w:val="Outline List 1"/>
    <w:basedOn w:val="Semlista"/>
    <w:uiPriority w:val="99"/>
    <w:semiHidden/>
    <w:unhideWhenUsed/>
    <w:rsid w:val="00B73FD2"/>
    <w:pPr>
      <w:numPr>
        <w:numId w:val="12"/>
      </w:numPr>
    </w:pPr>
  </w:style>
  <w:style w:type="character" w:customStyle="1" w:styleId="Hashtag">
    <w:name w:val="Hashtag"/>
    <w:basedOn w:val="Fontepargpadro"/>
    <w:uiPriority w:val="99"/>
    <w:semiHidden/>
    <w:unhideWhenUsed/>
    <w:rsid w:val="00B73FD2"/>
    <w:rPr>
      <w:rFonts w:ascii="Arial" w:hAnsi="Arial" w:cs="Arial"/>
      <w:color w:val="2B579A"/>
      <w:shd w:val="clear" w:color="auto" w:fill="E1DFDD"/>
    </w:rPr>
  </w:style>
  <w:style w:type="numbering" w:styleId="Artigoseo">
    <w:name w:val="Outline List 3"/>
    <w:basedOn w:val="Semlista"/>
    <w:uiPriority w:val="99"/>
    <w:semiHidden/>
    <w:unhideWhenUsed/>
    <w:rsid w:val="00B73FD2"/>
    <w:pPr>
      <w:numPr>
        <w:numId w:val="13"/>
      </w:numPr>
    </w:pPr>
  </w:style>
  <w:style w:type="character" w:customStyle="1" w:styleId="SmartHyperlink">
    <w:name w:val="Smart Hyperlink"/>
    <w:basedOn w:val="Fontepargpadro"/>
    <w:uiPriority w:val="99"/>
    <w:semiHidden/>
    <w:unhideWhenUsed/>
    <w:rsid w:val="00B73FD2"/>
    <w:rPr>
      <w:rFonts w:ascii="Arial" w:hAnsi="Arial" w:cs="Arial"/>
      <w:u w:val="dotte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73FD2"/>
    <w:rPr>
      <w:rFonts w:ascii="Arial" w:hAnsi="Arial" w:cs="Arial"/>
      <w:color w:val="605E5C"/>
      <w:shd w:val="clear" w:color="auto" w:fill="E1DFDD"/>
    </w:rPr>
  </w:style>
  <w:style w:type="paragraph" w:customStyle="1" w:styleId="Default">
    <w:name w:val="Default"/>
    <w:rsid w:val="008755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ppi.pc@ufv.br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ab\AppData\Roaming\Microsoft\Templates\Papel%20timbrado%20com%20tons%20da%20terra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C4089C9-560F-4170-825B-835469D7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com tons da terra</Template>
  <TotalTime>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2022-07-14T14:41:00Z</dcterms:created>
  <dcterms:modified xsi:type="dcterms:W3CDTF">2023-01-25T13:39:00Z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