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1324B" w14:textId="300D46DF" w:rsidR="00CA4C78" w:rsidRPr="00CA4C78" w:rsidRDefault="00CA4C78" w:rsidP="00CA4C78">
      <w:pPr>
        <w:pStyle w:val="Default"/>
        <w:spacing w:line="360" w:lineRule="auto"/>
        <w:jc w:val="both"/>
        <w:rPr>
          <w:rFonts w:ascii="Arial" w:hAnsi="Arial" w:cs="Arial"/>
          <w:b/>
          <w:szCs w:val="22"/>
        </w:rPr>
      </w:pPr>
      <w:r w:rsidRPr="00CA4C78">
        <w:rPr>
          <w:rFonts w:ascii="Arial" w:hAnsi="Arial" w:cs="Arial"/>
          <w:b/>
          <w:szCs w:val="22"/>
        </w:rPr>
        <w:t xml:space="preserve">TERMO DE AUTORIZAÇÃO PARA PUBLICAÇÃO DE </w:t>
      </w:r>
      <w:r w:rsidRPr="00CA4C78">
        <w:rPr>
          <w:rFonts w:ascii="Arial" w:hAnsi="Arial" w:cs="Arial"/>
          <w:b/>
          <w:szCs w:val="22"/>
          <w:highlight w:val="yellow"/>
        </w:rPr>
        <w:t>&lt;TIPO DE PRODUÇÃO&gt;</w:t>
      </w:r>
    </w:p>
    <w:p w14:paraId="08649542" w14:textId="15BEB9F4" w:rsidR="00CA4C78" w:rsidRPr="00CA4C78" w:rsidRDefault="00CA4C78" w:rsidP="00CA4C78">
      <w:pPr>
        <w:pStyle w:val="Default"/>
        <w:spacing w:line="360" w:lineRule="auto"/>
        <w:jc w:val="both"/>
        <w:rPr>
          <w:rFonts w:ascii="Arial" w:hAnsi="Arial" w:cs="Arial"/>
          <w:szCs w:val="22"/>
        </w:rPr>
      </w:pPr>
    </w:p>
    <w:p w14:paraId="29C06E2B" w14:textId="5A29AEA1" w:rsidR="00CA4C78" w:rsidRDefault="00CA4C78" w:rsidP="00CA4C78">
      <w:pPr>
        <w:pStyle w:val="Default"/>
        <w:spacing w:line="360" w:lineRule="auto"/>
        <w:ind w:firstLine="720"/>
        <w:jc w:val="both"/>
        <w:rPr>
          <w:rFonts w:ascii="Arial" w:hAnsi="Arial" w:cs="Arial"/>
          <w:szCs w:val="22"/>
        </w:rPr>
      </w:pPr>
      <w:r w:rsidRPr="00550C08">
        <w:rPr>
          <w:rFonts w:ascii="Arial" w:hAnsi="Arial" w:cs="Arial"/>
          <w:szCs w:val="22"/>
        </w:rPr>
        <w:t>Eu</w:t>
      </w:r>
      <w:r w:rsidR="00550C08" w:rsidRPr="00550C08">
        <w:rPr>
          <w:rFonts w:ascii="Arial" w:hAnsi="Arial" w:cs="Arial"/>
          <w:szCs w:val="22"/>
        </w:rPr>
        <w:t xml:space="preserve">, </w:t>
      </w:r>
      <w:r w:rsidR="00550C08" w:rsidRPr="00550C08">
        <w:rPr>
          <w:rFonts w:ascii="Arial" w:hAnsi="Arial" w:cs="Arial"/>
          <w:b/>
          <w:szCs w:val="22"/>
        </w:rPr>
        <w:t>&lt;</w:t>
      </w:r>
      <w:proofErr w:type="gramStart"/>
      <w:r w:rsidR="00550C08" w:rsidRPr="00550C08">
        <w:rPr>
          <w:rFonts w:ascii="Arial" w:hAnsi="Arial" w:cs="Arial"/>
          <w:b/>
          <w:szCs w:val="22"/>
        </w:rPr>
        <w:t>autor(</w:t>
      </w:r>
      <w:proofErr w:type="gramEnd"/>
      <w:r w:rsidR="00550C08" w:rsidRPr="00550C08">
        <w:rPr>
          <w:rFonts w:ascii="Arial" w:hAnsi="Arial" w:cs="Arial"/>
          <w:b/>
          <w:szCs w:val="22"/>
        </w:rPr>
        <w:t>es)/titular(es)&gt;</w:t>
      </w:r>
      <w:r w:rsidR="00550C08" w:rsidRPr="00550C08">
        <w:rPr>
          <w:rFonts w:ascii="Arial" w:hAnsi="Arial" w:cs="Arial"/>
          <w:szCs w:val="22"/>
        </w:rPr>
        <w:t xml:space="preserve"> , na qualidade de autor e titular dos direitos autorais do </w:t>
      </w:r>
      <w:r w:rsidR="00550C08" w:rsidRPr="00550C08">
        <w:rPr>
          <w:rFonts w:ascii="Arial" w:hAnsi="Arial" w:cs="Arial"/>
          <w:b/>
          <w:szCs w:val="22"/>
        </w:rPr>
        <w:t>&lt;tipo de produção&gt;</w:t>
      </w:r>
      <w:r w:rsidR="00550C08" w:rsidRPr="00550C08">
        <w:rPr>
          <w:rFonts w:ascii="Arial" w:hAnsi="Arial" w:cs="Arial"/>
          <w:szCs w:val="22"/>
        </w:rPr>
        <w:t xml:space="preserve"> intitulado </w:t>
      </w:r>
      <w:r w:rsidR="00550C08" w:rsidRPr="00550C08">
        <w:rPr>
          <w:rFonts w:ascii="Arial" w:hAnsi="Arial" w:cs="Arial"/>
          <w:b/>
          <w:szCs w:val="22"/>
        </w:rPr>
        <w:t>&lt;título da produção científica</w:t>
      </w:r>
      <w:r w:rsidR="00550C08" w:rsidRPr="00550C08">
        <w:rPr>
          <w:rFonts w:ascii="Arial" w:hAnsi="Arial" w:cs="Arial"/>
          <w:szCs w:val="22"/>
        </w:rPr>
        <w:t xml:space="preserve">&gt;, autorizo o </w:t>
      </w:r>
      <w:r w:rsidR="002D3760" w:rsidRPr="002D3760">
        <w:rPr>
          <w:rFonts w:ascii="Arial" w:hAnsi="Arial" w:cs="Arial"/>
          <w:b/>
          <w:szCs w:val="22"/>
        </w:rPr>
        <w:t>&lt;</w:t>
      </w:r>
      <w:bookmarkStart w:id="0" w:name="_GoBack"/>
      <w:bookmarkEnd w:id="0"/>
      <w:r w:rsidR="002D3760">
        <w:rPr>
          <w:rFonts w:ascii="Arial" w:hAnsi="Arial" w:cs="Arial"/>
          <w:b/>
          <w:szCs w:val="22"/>
        </w:rPr>
        <w:t>órgão que irá publicar a obra&gt;</w:t>
      </w:r>
      <w:r w:rsidR="00550C08" w:rsidRPr="00550C08">
        <w:rPr>
          <w:rFonts w:ascii="Arial" w:hAnsi="Arial" w:cs="Arial"/>
          <w:szCs w:val="22"/>
        </w:rPr>
        <w:t xml:space="preserve">, </w:t>
      </w:r>
      <w:r w:rsidR="00550C08" w:rsidRPr="00550C08">
        <w:rPr>
          <w:rFonts w:ascii="Arial" w:hAnsi="Arial" w:cs="Arial"/>
          <w:szCs w:val="22"/>
          <w:highlight w:val="yellow"/>
        </w:rPr>
        <w:t>pessoa jurídica de direito privado</w:t>
      </w:r>
      <w:r w:rsidR="00550C08" w:rsidRPr="00550C08">
        <w:rPr>
          <w:rFonts w:ascii="Arial" w:hAnsi="Arial" w:cs="Arial"/>
          <w:szCs w:val="22"/>
        </w:rPr>
        <w:t xml:space="preserve">, inscrita no </w:t>
      </w:r>
      <w:proofErr w:type="spellStart"/>
      <w:r w:rsidR="00550C08" w:rsidRPr="00550C08">
        <w:rPr>
          <w:rFonts w:ascii="Arial" w:hAnsi="Arial" w:cs="Arial"/>
          <w:szCs w:val="22"/>
        </w:rPr>
        <w:t>cnpj</w:t>
      </w:r>
      <w:proofErr w:type="spellEnd"/>
      <w:r w:rsidR="00550C08" w:rsidRPr="00550C08">
        <w:rPr>
          <w:rFonts w:ascii="Arial" w:hAnsi="Arial" w:cs="Arial"/>
          <w:szCs w:val="22"/>
        </w:rPr>
        <w:t xml:space="preserve"> sob o nº </w:t>
      </w:r>
      <w:r w:rsidR="00550C08" w:rsidRPr="00550C08">
        <w:rPr>
          <w:rFonts w:ascii="Arial" w:hAnsi="Arial" w:cs="Arial"/>
          <w:b/>
          <w:szCs w:val="22"/>
        </w:rPr>
        <w:t>&lt;</w:t>
      </w:r>
      <w:r w:rsidR="002D3760" w:rsidRPr="00550C08">
        <w:rPr>
          <w:rFonts w:ascii="Arial" w:hAnsi="Arial" w:cs="Arial"/>
          <w:b/>
          <w:szCs w:val="22"/>
        </w:rPr>
        <w:t>CNPJ</w:t>
      </w:r>
      <w:r w:rsidR="00550C08" w:rsidRPr="00550C08">
        <w:rPr>
          <w:rFonts w:ascii="Arial" w:hAnsi="Arial" w:cs="Arial"/>
          <w:b/>
          <w:szCs w:val="22"/>
        </w:rPr>
        <w:t>&gt;</w:t>
      </w:r>
      <w:r w:rsidR="00550C08" w:rsidRPr="00550C08">
        <w:rPr>
          <w:rFonts w:ascii="Arial" w:hAnsi="Arial" w:cs="Arial"/>
          <w:szCs w:val="22"/>
        </w:rPr>
        <w:t>, a publicá-lo gratuitamente, sem ressarcimento de direitos autorais,  no &lt;</w:t>
      </w:r>
      <w:r w:rsidR="00550C08" w:rsidRPr="00550C08">
        <w:rPr>
          <w:rFonts w:ascii="Arial" w:hAnsi="Arial" w:cs="Arial"/>
          <w:b/>
          <w:szCs w:val="22"/>
        </w:rPr>
        <w:t>meio de publicação</w:t>
      </w:r>
      <w:r w:rsidR="00550C08" w:rsidRPr="00550C08">
        <w:rPr>
          <w:rFonts w:ascii="Arial" w:hAnsi="Arial" w:cs="Arial"/>
          <w:szCs w:val="22"/>
        </w:rPr>
        <w:t>&gt;.</w:t>
      </w:r>
    </w:p>
    <w:p w14:paraId="72EDDACC" w14:textId="77777777" w:rsidR="00CA4C78" w:rsidRPr="00CA4C78" w:rsidRDefault="00CA4C78" w:rsidP="00CA4C78">
      <w:pPr>
        <w:pStyle w:val="Default"/>
        <w:spacing w:line="360" w:lineRule="auto"/>
        <w:jc w:val="both"/>
        <w:rPr>
          <w:rFonts w:ascii="Arial" w:hAnsi="Arial" w:cs="Arial"/>
          <w:szCs w:val="22"/>
        </w:rPr>
      </w:pPr>
    </w:p>
    <w:p w14:paraId="389508CB" w14:textId="5046325F" w:rsidR="00CA4C78" w:rsidRPr="00CA4C78" w:rsidRDefault="00CA4C78" w:rsidP="00BB438F">
      <w:pPr>
        <w:pStyle w:val="Default"/>
        <w:spacing w:line="360" w:lineRule="auto"/>
        <w:jc w:val="both"/>
        <w:rPr>
          <w:rFonts w:ascii="Arial" w:hAnsi="Arial" w:cs="Arial"/>
          <w:szCs w:val="22"/>
        </w:rPr>
      </w:pPr>
      <w:r w:rsidRPr="00CA4C78">
        <w:rPr>
          <w:rFonts w:ascii="Arial" w:hAnsi="Arial" w:cs="Arial"/>
          <w:szCs w:val="22"/>
        </w:rPr>
        <w:t xml:space="preserve">Ao firmar o presente termo, declaro que o conteúdo do </w:t>
      </w:r>
      <w:r w:rsidRPr="00B6500F">
        <w:rPr>
          <w:rFonts w:ascii="Arial" w:hAnsi="Arial" w:cs="Arial"/>
          <w:szCs w:val="22"/>
          <w:highlight w:val="yellow"/>
        </w:rPr>
        <w:t>artigo</w:t>
      </w:r>
      <w:r w:rsidRPr="00CA4C78">
        <w:rPr>
          <w:rFonts w:ascii="Arial" w:hAnsi="Arial" w:cs="Arial"/>
          <w:szCs w:val="22"/>
        </w:rPr>
        <w:t>, acima identificado, é de minha exclusiva autoria, não existindo sobre ele qualquer impedimento quanto à sua publicação, especialmente por não infringir as normas reguladoras do direito autoral, razão pela qual me responsabilizo por eventuais questionamentos judiciais ou extrajudiciais surgidos em decorrên</w:t>
      </w:r>
      <w:r w:rsidR="00B6500F">
        <w:rPr>
          <w:rFonts w:ascii="Arial" w:hAnsi="Arial" w:cs="Arial"/>
          <w:szCs w:val="22"/>
        </w:rPr>
        <w:t xml:space="preserve">cia de sua divulgação, eximindo o </w:t>
      </w:r>
      <w:r w:rsidR="002D3760" w:rsidRPr="002D3760">
        <w:rPr>
          <w:rFonts w:ascii="Arial" w:hAnsi="Arial" w:cs="Arial"/>
          <w:b/>
          <w:szCs w:val="22"/>
        </w:rPr>
        <w:t>&lt;</w:t>
      </w:r>
      <w:r w:rsidR="002D3760">
        <w:rPr>
          <w:rFonts w:ascii="Arial" w:hAnsi="Arial" w:cs="Arial"/>
          <w:b/>
          <w:szCs w:val="22"/>
        </w:rPr>
        <w:t>órgão que irá publicar a obra&gt;</w:t>
      </w:r>
      <w:r w:rsidR="00B6500F" w:rsidRPr="00B6500F">
        <w:rPr>
          <w:rFonts w:ascii="Arial" w:hAnsi="Arial" w:cs="Arial"/>
          <w:b/>
          <w:szCs w:val="22"/>
        </w:rPr>
        <w:t xml:space="preserve"> </w:t>
      </w:r>
      <w:r w:rsidRPr="00CA4C78">
        <w:rPr>
          <w:rFonts w:ascii="Arial" w:hAnsi="Arial" w:cs="Arial"/>
          <w:szCs w:val="22"/>
        </w:rPr>
        <w:t>de qualquer responsabilidade nesse sentido.</w:t>
      </w:r>
    </w:p>
    <w:p w14:paraId="487F1409" w14:textId="77777777" w:rsidR="00CA4C78" w:rsidRPr="00CA4C78" w:rsidRDefault="00CA4C78" w:rsidP="00CA4C78">
      <w:pPr>
        <w:pStyle w:val="Default"/>
        <w:spacing w:line="360" w:lineRule="auto"/>
        <w:jc w:val="both"/>
        <w:rPr>
          <w:rFonts w:ascii="Arial" w:hAnsi="Arial" w:cs="Arial"/>
          <w:szCs w:val="22"/>
        </w:rPr>
      </w:pPr>
    </w:p>
    <w:p w14:paraId="4E307143" w14:textId="1C908577" w:rsidR="00CA4C78" w:rsidRPr="00CA4C78" w:rsidRDefault="00CA4C78" w:rsidP="00BB438F">
      <w:pPr>
        <w:pStyle w:val="Default"/>
        <w:spacing w:line="360" w:lineRule="auto"/>
        <w:jc w:val="both"/>
        <w:rPr>
          <w:rFonts w:ascii="Arial" w:hAnsi="Arial" w:cs="Arial"/>
          <w:szCs w:val="22"/>
        </w:rPr>
      </w:pPr>
      <w:r w:rsidRPr="00CA4C78">
        <w:rPr>
          <w:rFonts w:ascii="Arial" w:hAnsi="Arial" w:cs="Arial"/>
          <w:szCs w:val="22"/>
        </w:rPr>
        <w:t xml:space="preserve">Em acréscimo, declaro ainda assumir inteira responsabilidade pelo conteúdo do texto cuja publicação aqui autorizo, eximindo </w:t>
      </w:r>
      <w:r w:rsidR="00BB438F">
        <w:rPr>
          <w:rFonts w:ascii="Arial" w:hAnsi="Arial" w:cs="Arial"/>
          <w:szCs w:val="22"/>
        </w:rPr>
        <w:t xml:space="preserve">o </w:t>
      </w:r>
      <w:r w:rsidR="002D3760" w:rsidRPr="002D3760">
        <w:rPr>
          <w:rFonts w:ascii="Arial" w:hAnsi="Arial" w:cs="Arial"/>
          <w:b/>
          <w:szCs w:val="22"/>
        </w:rPr>
        <w:t>&lt;</w:t>
      </w:r>
      <w:r w:rsidR="002D3760">
        <w:rPr>
          <w:rFonts w:ascii="Arial" w:hAnsi="Arial" w:cs="Arial"/>
          <w:b/>
          <w:szCs w:val="22"/>
        </w:rPr>
        <w:t>órgão que irá publicar a obra&gt;</w:t>
      </w:r>
      <w:r w:rsidRPr="00CA4C78">
        <w:rPr>
          <w:rFonts w:ascii="Arial" w:hAnsi="Arial" w:cs="Arial"/>
          <w:szCs w:val="22"/>
        </w:rPr>
        <w:t xml:space="preserve"> de qualquer responsabilidade pelas informações e opiniões contidas no mesmo.</w:t>
      </w:r>
    </w:p>
    <w:p w14:paraId="52417A63" w14:textId="36DF7BD3" w:rsidR="00CA4C78" w:rsidRPr="00CA4C78" w:rsidRDefault="00CA4C78" w:rsidP="00CA4C78">
      <w:pPr>
        <w:pStyle w:val="Default"/>
        <w:spacing w:line="360" w:lineRule="auto"/>
        <w:jc w:val="both"/>
        <w:rPr>
          <w:rFonts w:ascii="Arial" w:hAnsi="Arial" w:cs="Arial"/>
          <w:szCs w:val="22"/>
        </w:rPr>
      </w:pPr>
    </w:p>
    <w:p w14:paraId="3500FF55" w14:textId="369E1104" w:rsidR="00CA4C78" w:rsidRDefault="00CA4C78" w:rsidP="00BB438F">
      <w:pPr>
        <w:pStyle w:val="Default"/>
        <w:spacing w:line="360" w:lineRule="auto"/>
        <w:jc w:val="both"/>
        <w:rPr>
          <w:rFonts w:ascii="Arial" w:hAnsi="Arial" w:cs="Arial"/>
          <w:szCs w:val="22"/>
        </w:rPr>
      </w:pPr>
      <w:r w:rsidRPr="00CA4C78">
        <w:rPr>
          <w:rFonts w:ascii="Arial" w:hAnsi="Arial" w:cs="Arial"/>
          <w:szCs w:val="22"/>
        </w:rPr>
        <w:t>Por fim, procedo a entrega do presente texto, estando o seu conteúdo já revisado gramaticalmente.</w:t>
      </w:r>
    </w:p>
    <w:p w14:paraId="68FF853E" w14:textId="77777777" w:rsidR="00BB438F" w:rsidRPr="00CA4C78" w:rsidRDefault="00BB438F" w:rsidP="00BB438F">
      <w:pPr>
        <w:pStyle w:val="Default"/>
        <w:spacing w:line="360" w:lineRule="auto"/>
        <w:jc w:val="both"/>
        <w:rPr>
          <w:rFonts w:ascii="Arial" w:hAnsi="Arial" w:cs="Arial"/>
          <w:szCs w:val="22"/>
        </w:rPr>
      </w:pPr>
    </w:p>
    <w:p w14:paraId="608EDDEF" w14:textId="07431D7A" w:rsidR="00CA4C78" w:rsidRDefault="00BB438F" w:rsidP="00BB438F">
      <w:pPr>
        <w:pStyle w:val="Default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Viçosa-MG,</w:t>
      </w:r>
      <w:r w:rsidR="00CA4C78" w:rsidRPr="00CA4C78">
        <w:rPr>
          <w:rFonts w:ascii="Arial" w:hAnsi="Arial" w:cs="Arial"/>
          <w:szCs w:val="22"/>
        </w:rPr>
        <w:t xml:space="preserve"> </w:t>
      </w:r>
      <w:r w:rsidR="009C251F">
        <w:rPr>
          <w:rFonts w:ascii="Arial" w:hAnsi="Arial" w:cs="Arial"/>
          <w:szCs w:val="22"/>
        </w:rPr>
        <w:t>_</w:t>
      </w:r>
      <w:proofErr w:type="gramStart"/>
      <w:r w:rsidR="009C251F">
        <w:rPr>
          <w:rFonts w:ascii="Arial" w:hAnsi="Arial" w:cs="Arial"/>
          <w:szCs w:val="22"/>
        </w:rPr>
        <w:t>_ ,de</w:t>
      </w:r>
      <w:proofErr w:type="gramEnd"/>
      <w:r w:rsidR="009C251F">
        <w:rPr>
          <w:rFonts w:ascii="Arial" w:hAnsi="Arial" w:cs="Arial"/>
          <w:szCs w:val="22"/>
        </w:rPr>
        <w:t xml:space="preserve"> ____________ ,</w:t>
      </w:r>
      <w:r>
        <w:rPr>
          <w:rFonts w:ascii="Arial" w:hAnsi="Arial" w:cs="Arial"/>
          <w:szCs w:val="22"/>
        </w:rPr>
        <w:t xml:space="preserve"> de 20</w:t>
      </w:r>
      <w:r w:rsidR="009C251F">
        <w:rPr>
          <w:rFonts w:ascii="Arial" w:hAnsi="Arial" w:cs="Arial"/>
          <w:szCs w:val="22"/>
        </w:rPr>
        <w:t>__</w:t>
      </w:r>
    </w:p>
    <w:p w14:paraId="63E4FDB4" w14:textId="77777777" w:rsidR="00CA4C78" w:rsidRPr="00CA4C78" w:rsidRDefault="00CA4C78" w:rsidP="00CA4C78">
      <w:pPr>
        <w:pStyle w:val="Default"/>
        <w:spacing w:line="360" w:lineRule="auto"/>
        <w:jc w:val="both"/>
        <w:rPr>
          <w:rFonts w:ascii="Arial" w:hAnsi="Arial" w:cs="Arial"/>
          <w:szCs w:val="22"/>
        </w:rPr>
      </w:pPr>
    </w:p>
    <w:p w14:paraId="725F9DAF" w14:textId="23AA27C3" w:rsidR="00CA4C78" w:rsidRDefault="00BB438F" w:rsidP="00BB438F">
      <w:pPr>
        <w:pStyle w:val="Default"/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</w:t>
      </w:r>
      <w:r>
        <w:rPr>
          <w:rFonts w:ascii="Arial" w:hAnsi="Arial" w:cs="Arial"/>
          <w:szCs w:val="22"/>
        </w:rPr>
        <w:tab/>
        <w:t>______________________________</w:t>
      </w:r>
    </w:p>
    <w:p w14:paraId="346708F9" w14:textId="1D76F009" w:rsidR="00E732C6" w:rsidRPr="00BB438F" w:rsidRDefault="00BB438F" w:rsidP="00BB438F">
      <w:pPr>
        <w:pStyle w:val="Default"/>
        <w:spacing w:line="360" w:lineRule="auto"/>
        <w:ind w:left="144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Autor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Autor</w:t>
      </w:r>
    </w:p>
    <w:sectPr w:rsidR="00E732C6" w:rsidRPr="00BB438F" w:rsidSect="00C5695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FC62" w14:textId="77777777" w:rsidR="00FB7F4C" w:rsidRDefault="00FB7F4C">
      <w:pPr>
        <w:spacing w:after="0" w:line="240" w:lineRule="auto"/>
      </w:pPr>
      <w:r>
        <w:separator/>
      </w:r>
    </w:p>
    <w:p w14:paraId="2164E3FD" w14:textId="77777777" w:rsidR="00FB7F4C" w:rsidRDefault="00FB7F4C"/>
  </w:endnote>
  <w:endnote w:type="continuationSeparator" w:id="0">
    <w:p w14:paraId="15CCCFC3" w14:textId="77777777" w:rsidR="00FB7F4C" w:rsidRDefault="00FB7F4C">
      <w:pPr>
        <w:spacing w:after="0" w:line="240" w:lineRule="auto"/>
      </w:pPr>
      <w:r>
        <w:continuationSeparator/>
      </w:r>
    </w:p>
    <w:p w14:paraId="6D4B28FB" w14:textId="77777777" w:rsidR="00FB7F4C" w:rsidRDefault="00FB7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731A" w14:textId="2997075B" w:rsidR="00E5646A" w:rsidRPr="00C56959" w:rsidRDefault="00E5646A" w:rsidP="00C56959">
    <w:pPr>
      <w:pStyle w:val="Rodap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0D20" w14:textId="77777777" w:rsidR="00752FC4" w:rsidRDefault="00752FC4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C125D" w14:textId="77777777" w:rsidR="00FB7F4C" w:rsidRDefault="00FB7F4C">
      <w:pPr>
        <w:spacing w:after="0" w:line="240" w:lineRule="auto"/>
      </w:pPr>
      <w:r>
        <w:separator/>
      </w:r>
    </w:p>
    <w:p w14:paraId="7B596B73" w14:textId="77777777" w:rsidR="00FB7F4C" w:rsidRDefault="00FB7F4C"/>
  </w:footnote>
  <w:footnote w:type="continuationSeparator" w:id="0">
    <w:p w14:paraId="218BDEBB" w14:textId="77777777" w:rsidR="00FB7F4C" w:rsidRDefault="00FB7F4C">
      <w:pPr>
        <w:spacing w:after="0" w:line="240" w:lineRule="auto"/>
      </w:pPr>
      <w:r>
        <w:continuationSeparator/>
      </w:r>
    </w:p>
    <w:p w14:paraId="0DEC7E35" w14:textId="77777777" w:rsidR="00FB7F4C" w:rsidRDefault="00FB7F4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D8C6" w14:textId="382C48E3" w:rsidR="00C56959" w:rsidRDefault="00FB7F4C">
    <w:pPr>
      <w:pStyle w:val="Cabealho"/>
    </w:pPr>
    <w:r>
      <w:rPr>
        <w:noProof/>
      </w:rPr>
      <w:pict w14:anchorId="15F4F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5" o:spid="_x0000_s2050" type="#_x0000_t75" style="position:absolute;margin-left:0;margin-top:0;width:5in;height:367.5pt;z-index:-251650048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  <w:tblDescription w:val="Tabela de layout"/>
    </w:tblPr>
    <w:tblGrid>
      <w:gridCol w:w="4849"/>
      <w:gridCol w:w="4177"/>
    </w:tblGrid>
    <w:tr w:rsidR="00C56959" w:rsidRPr="00B73FD2" w14:paraId="0712A110" w14:textId="77777777" w:rsidTr="00CB3CEB">
      <w:trPr>
        <w:trHeight w:val="1304"/>
      </w:trPr>
      <w:tc>
        <w:tcPr>
          <w:tcW w:w="5723" w:type="dxa"/>
        </w:tcPr>
        <w:p w14:paraId="753198B0" w14:textId="77777777" w:rsidR="00C56959" w:rsidRPr="00B73FD2" w:rsidRDefault="00C56959" w:rsidP="00C56959">
          <w:r w:rsidRPr="00B73FD2">
            <w:rPr>
              <w:noProof/>
              <w:lang w:eastAsia="pt-BR"/>
            </w:rPr>
            <w:drawing>
              <wp:inline distT="0" distB="0" distL="0" distR="0" wp14:anchorId="70B9A1AD" wp14:editId="1C7C52E6">
                <wp:extent cx="1451045" cy="495300"/>
                <wp:effectExtent l="0" t="0" r="0" b="0"/>
                <wp:docPr id="20" name="Imag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604" cy="497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7" w:type="dxa"/>
        </w:tcPr>
        <w:p w14:paraId="0ABB8E8D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b/>
              <w:bCs/>
              <w:lang w:val="pt-BR"/>
            </w:rPr>
          </w:pPr>
          <w:r w:rsidRPr="00C56959">
            <w:rPr>
              <w:rFonts w:ascii="Times New Roman" w:hAnsi="Times New Roman" w:cs="Times New Roman"/>
              <w:b/>
              <w:bCs/>
              <w:lang w:val="pt-BR"/>
            </w:rPr>
            <w:t>Núcleo de Inovação Tecnológica</w:t>
          </w:r>
        </w:p>
        <w:p w14:paraId="58587F61" w14:textId="0E87DD83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proofErr w:type="spellStart"/>
          <w:r w:rsidRPr="00C56959">
            <w:rPr>
              <w:rFonts w:ascii="Times New Roman" w:hAnsi="Times New Roman" w:cs="Times New Roman"/>
              <w:lang w:val="pt-BR"/>
            </w:rPr>
            <w:t>Pró-</w:t>
          </w:r>
          <w:r w:rsidR="0002595B">
            <w:rPr>
              <w:rFonts w:ascii="Times New Roman" w:hAnsi="Times New Roman" w:cs="Times New Roman"/>
              <w:lang w:val="pt-BR"/>
            </w:rPr>
            <w:t>R</w:t>
          </w:r>
          <w:r w:rsidRPr="00C56959">
            <w:rPr>
              <w:rFonts w:ascii="Times New Roman" w:hAnsi="Times New Roman" w:cs="Times New Roman"/>
              <w:lang w:val="pt-BR"/>
            </w:rPr>
            <w:t>eitor</w:t>
          </w:r>
          <w:r>
            <w:rPr>
              <w:rFonts w:ascii="Times New Roman" w:hAnsi="Times New Roman" w:cs="Times New Roman"/>
              <w:lang w:val="pt-BR"/>
            </w:rPr>
            <w:t>ia</w:t>
          </w:r>
          <w:proofErr w:type="spellEnd"/>
          <w:r w:rsidR="0002595B">
            <w:rPr>
              <w:rFonts w:ascii="Times New Roman" w:hAnsi="Times New Roman" w:cs="Times New Roman"/>
              <w:lang w:val="pt-BR"/>
            </w:rPr>
            <w:t xml:space="preserve"> de Pesquisa e Pós-</w:t>
          </w:r>
          <w:r w:rsidRPr="00C56959">
            <w:rPr>
              <w:rFonts w:ascii="Times New Roman" w:hAnsi="Times New Roman" w:cs="Times New Roman"/>
              <w:lang w:val="pt-BR"/>
            </w:rPr>
            <w:t>Graduação</w:t>
          </w:r>
        </w:p>
        <w:p w14:paraId="561B8301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r w:rsidRPr="00C56959">
            <w:rPr>
              <w:rFonts w:ascii="Times New Roman" w:hAnsi="Times New Roman" w:cs="Times New Roman"/>
              <w:lang w:val="pt-BR"/>
            </w:rPr>
            <w:t>Universidade Federal de Viçosa</w:t>
          </w:r>
        </w:p>
        <w:p w14:paraId="7A862A54" w14:textId="0427C7BF" w:rsidR="00CF08F0" w:rsidRPr="00F9206B" w:rsidRDefault="00FB7F4C" w:rsidP="00CF08F0">
          <w:pPr>
            <w:pStyle w:val="Informaesdecontato"/>
            <w:rPr>
              <w:rFonts w:ascii="Times New Roman" w:hAnsi="Times New Roman" w:cs="Times New Roman"/>
              <w:szCs w:val="20"/>
              <w:lang w:val="pt-BR"/>
            </w:rPr>
          </w:pPr>
          <w:hyperlink r:id="rId2" w:history="1">
            <w:r w:rsidR="00F9206B" w:rsidRPr="00F9206B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  <w:lang w:val="pt-BR"/>
              </w:rPr>
              <w:t>nit.registro@ufv.br</w:t>
            </w:r>
          </w:hyperlink>
        </w:p>
        <w:p w14:paraId="787DA43D" w14:textId="0812CC6F" w:rsidR="00C56959" w:rsidRPr="00B73FD2" w:rsidRDefault="00CF08F0" w:rsidP="00CF08F0">
          <w:pPr>
            <w:pStyle w:val="Informaesdecontato"/>
            <w:rPr>
              <w:lang w:val="pt-BR"/>
            </w:rPr>
          </w:pPr>
          <w:r w:rsidRPr="00CF08F0">
            <w:rPr>
              <w:rFonts w:ascii="Times New Roman" w:hAnsi="Times New Roman" w:cs="Times New Roman"/>
              <w:szCs w:val="20"/>
            </w:rPr>
            <w:t>+55 31 3612-2398</w:t>
          </w:r>
        </w:p>
      </w:tc>
    </w:tr>
  </w:tbl>
  <w:p w14:paraId="186ADC7C" w14:textId="728A00D1" w:rsidR="00C56959" w:rsidRPr="00C56959" w:rsidRDefault="00FB7F4C" w:rsidP="00C56959">
    <w:pPr>
      <w:pStyle w:val="Cabealho"/>
    </w:pPr>
    <w:r>
      <w:rPr>
        <w:noProof/>
      </w:rPr>
      <w:pict w14:anchorId="334E5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6" o:spid="_x0000_s2051" type="#_x0000_t75" style="position:absolute;margin-left:0;margin-top:0;width:5in;height:367.5pt;z-index:-251649024;mso-position-horizontal:center;mso-position-horizontal-relative:margin;mso-position-vertical:center;mso-position-vertical-relative:margin" o:allowincell="f">
          <v:imagedata r:id="rId3" o:title="pilastra degradê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E29" w14:textId="2BD171F7" w:rsidR="009468D3" w:rsidRDefault="00FB7F4C">
    <w:pPr>
      <w:pStyle w:val="Cabealho"/>
    </w:pPr>
    <w:r>
      <w:rPr>
        <w:noProof/>
        <w:lang w:val="pt-BR" w:bidi="pt-BR"/>
      </w:rPr>
      <w:pict w14:anchorId="1D0D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4" o:spid="_x0000_s2049" type="#_x0000_t75" style="position:absolute;margin-left:0;margin-top:0;width:5in;height:367.5pt;z-index:-251651072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  <w:r w:rsidR="00CB0809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18BE0A" wp14:editId="113F64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a Livre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vre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3B04E30" id="Grupo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">
              <v:shape id="Forma Liv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20FB"/>
    <w:multiLevelType w:val="hybridMultilevel"/>
    <w:tmpl w:val="616CD7B0"/>
    <w:lvl w:ilvl="0" w:tplc="54E2D05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CD10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686F5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6322B31"/>
    <w:multiLevelType w:val="hybridMultilevel"/>
    <w:tmpl w:val="8A5681A6"/>
    <w:lvl w:ilvl="0" w:tplc="771272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8074F92"/>
    <w:multiLevelType w:val="hybridMultilevel"/>
    <w:tmpl w:val="A502B3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8A390C"/>
    <w:multiLevelType w:val="hybridMultilevel"/>
    <w:tmpl w:val="6866A4C2"/>
    <w:lvl w:ilvl="0" w:tplc="EC9846B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85672E4"/>
    <w:multiLevelType w:val="hybridMultilevel"/>
    <w:tmpl w:val="E6C0DB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8A4BEC"/>
    <w:multiLevelType w:val="hybridMultilevel"/>
    <w:tmpl w:val="B5843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3489D"/>
    <w:multiLevelType w:val="hybridMultilevel"/>
    <w:tmpl w:val="D3D8A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208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C2AA9"/>
    <w:multiLevelType w:val="hybridMultilevel"/>
    <w:tmpl w:val="96141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18"/>
  </w:num>
  <w:num w:numId="18">
    <w:abstractNumId w:val="16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59"/>
    <w:rsid w:val="000115CE"/>
    <w:rsid w:val="0002595B"/>
    <w:rsid w:val="00063A84"/>
    <w:rsid w:val="000828F4"/>
    <w:rsid w:val="000F1B5C"/>
    <w:rsid w:val="000F51EC"/>
    <w:rsid w:val="000F7122"/>
    <w:rsid w:val="00114A27"/>
    <w:rsid w:val="001669FC"/>
    <w:rsid w:val="001B4EEF"/>
    <w:rsid w:val="001B689C"/>
    <w:rsid w:val="001E7020"/>
    <w:rsid w:val="00200635"/>
    <w:rsid w:val="00214479"/>
    <w:rsid w:val="00254E0D"/>
    <w:rsid w:val="002D3760"/>
    <w:rsid w:val="002E5294"/>
    <w:rsid w:val="002F4831"/>
    <w:rsid w:val="003047FC"/>
    <w:rsid w:val="0032292F"/>
    <w:rsid w:val="00331AE7"/>
    <w:rsid w:val="0034719A"/>
    <w:rsid w:val="00355DEB"/>
    <w:rsid w:val="0038000D"/>
    <w:rsid w:val="00385ACF"/>
    <w:rsid w:val="00416320"/>
    <w:rsid w:val="00422757"/>
    <w:rsid w:val="00436E03"/>
    <w:rsid w:val="004418A9"/>
    <w:rsid w:val="00475D96"/>
    <w:rsid w:val="00477474"/>
    <w:rsid w:val="00480B7F"/>
    <w:rsid w:val="004A1893"/>
    <w:rsid w:val="004C4A44"/>
    <w:rsid w:val="004F40B7"/>
    <w:rsid w:val="005125BB"/>
    <w:rsid w:val="005264AB"/>
    <w:rsid w:val="00537F9C"/>
    <w:rsid w:val="0054346B"/>
    <w:rsid w:val="00550C08"/>
    <w:rsid w:val="0055629A"/>
    <w:rsid w:val="00572222"/>
    <w:rsid w:val="005C2786"/>
    <w:rsid w:val="005D3DA6"/>
    <w:rsid w:val="005F0E2C"/>
    <w:rsid w:val="00616566"/>
    <w:rsid w:val="006237CA"/>
    <w:rsid w:val="00642E91"/>
    <w:rsid w:val="00744EA9"/>
    <w:rsid w:val="00752FC4"/>
    <w:rsid w:val="00757E9C"/>
    <w:rsid w:val="007972B4"/>
    <w:rsid w:val="007B4C91"/>
    <w:rsid w:val="007D70F7"/>
    <w:rsid w:val="00807336"/>
    <w:rsid w:val="00830C5F"/>
    <w:rsid w:val="00831BA9"/>
    <w:rsid w:val="00834A33"/>
    <w:rsid w:val="00875571"/>
    <w:rsid w:val="00896EE1"/>
    <w:rsid w:val="008C1482"/>
    <w:rsid w:val="008C2737"/>
    <w:rsid w:val="008D0AA7"/>
    <w:rsid w:val="008F166F"/>
    <w:rsid w:val="008F421F"/>
    <w:rsid w:val="0090401D"/>
    <w:rsid w:val="00912A0A"/>
    <w:rsid w:val="00913273"/>
    <w:rsid w:val="009468D3"/>
    <w:rsid w:val="00950FD4"/>
    <w:rsid w:val="009C251F"/>
    <w:rsid w:val="009F0266"/>
    <w:rsid w:val="00A17117"/>
    <w:rsid w:val="00A338E6"/>
    <w:rsid w:val="00A5578C"/>
    <w:rsid w:val="00A72105"/>
    <w:rsid w:val="00A763AE"/>
    <w:rsid w:val="00AC1A6E"/>
    <w:rsid w:val="00AD79FA"/>
    <w:rsid w:val="00B320D1"/>
    <w:rsid w:val="00B40F1A"/>
    <w:rsid w:val="00B63133"/>
    <w:rsid w:val="00B6500F"/>
    <w:rsid w:val="00B73FD2"/>
    <w:rsid w:val="00BB438F"/>
    <w:rsid w:val="00BC0F0A"/>
    <w:rsid w:val="00BC5DB0"/>
    <w:rsid w:val="00C11980"/>
    <w:rsid w:val="00C24B0F"/>
    <w:rsid w:val="00C37964"/>
    <w:rsid w:val="00C56959"/>
    <w:rsid w:val="00C809E1"/>
    <w:rsid w:val="00CA4C78"/>
    <w:rsid w:val="00CB0809"/>
    <w:rsid w:val="00CD30B6"/>
    <w:rsid w:val="00CE36B7"/>
    <w:rsid w:val="00CE6E5A"/>
    <w:rsid w:val="00CF08F0"/>
    <w:rsid w:val="00CF46CA"/>
    <w:rsid w:val="00D04123"/>
    <w:rsid w:val="00D06525"/>
    <w:rsid w:val="00D149F1"/>
    <w:rsid w:val="00D36106"/>
    <w:rsid w:val="00DA3B2D"/>
    <w:rsid w:val="00DC7840"/>
    <w:rsid w:val="00E10E4B"/>
    <w:rsid w:val="00E427C6"/>
    <w:rsid w:val="00E44C13"/>
    <w:rsid w:val="00E5646A"/>
    <w:rsid w:val="00E732C6"/>
    <w:rsid w:val="00E8244C"/>
    <w:rsid w:val="00F04941"/>
    <w:rsid w:val="00F71D73"/>
    <w:rsid w:val="00F763B1"/>
    <w:rsid w:val="00F9206B"/>
    <w:rsid w:val="00FA402E"/>
    <w:rsid w:val="00FA40C7"/>
    <w:rsid w:val="00FB49C2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27A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94"/>
    <w:pPr>
      <w:spacing w:after="200"/>
    </w:pPr>
    <w:rPr>
      <w:rFonts w:eastAsiaTheme="minorHAnsi"/>
      <w:color w:val="auto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rsid w:val="00B73FD2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B38600" w:themeColor="accent2" w:themeShade="80"/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rsid w:val="00B73FD2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262626" w:themeColor="text1" w:themeTint="D9"/>
      <w:sz w:val="26"/>
      <w:szCs w:val="26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FD2"/>
    <w:pPr>
      <w:keepNext/>
      <w:keepLines/>
      <w:spacing w:before="40" w:after="0"/>
      <w:outlineLvl w:val="2"/>
    </w:pPr>
    <w:rPr>
      <w:rFonts w:ascii="Arial" w:eastAsiaTheme="majorEastAsia" w:hAnsi="Arial" w:cs="Arial"/>
      <w:color w:val="250C0C" w:themeColor="accent1" w:themeShade="7F"/>
      <w:sz w:val="24"/>
      <w:szCs w:val="24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FD2"/>
    <w:pPr>
      <w:keepNext/>
      <w:keepLines/>
      <w:spacing w:before="40" w:after="0"/>
      <w:outlineLvl w:val="3"/>
    </w:pPr>
    <w:rPr>
      <w:rFonts w:ascii="Arial" w:eastAsiaTheme="majorEastAsia" w:hAnsi="Arial" w:cs="Arial"/>
      <w:i/>
      <w:iCs/>
      <w:color w:val="381212" w:themeColor="accent1" w:themeShade="BF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FD2"/>
    <w:pPr>
      <w:keepNext/>
      <w:keepLines/>
      <w:spacing w:before="40" w:after="0"/>
      <w:outlineLvl w:val="4"/>
    </w:pPr>
    <w:rPr>
      <w:rFonts w:ascii="Arial" w:eastAsiaTheme="majorEastAsia" w:hAnsi="Arial" w:cs="Arial"/>
      <w:color w:val="381212" w:themeColor="accent1" w:themeShade="BF"/>
      <w:lang w:val="pt-PT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FD2"/>
    <w:pPr>
      <w:keepNext/>
      <w:keepLines/>
      <w:spacing w:before="40" w:after="0"/>
      <w:outlineLvl w:val="5"/>
    </w:pPr>
    <w:rPr>
      <w:rFonts w:ascii="Arial" w:eastAsiaTheme="majorEastAsia" w:hAnsi="Arial" w:cs="Arial"/>
      <w:color w:val="250C0C" w:themeColor="accent1" w:themeShade="7F"/>
      <w:lang w:val="pt-PT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3FD2"/>
    <w:pPr>
      <w:keepNext/>
      <w:keepLines/>
      <w:spacing w:before="40" w:after="0"/>
      <w:outlineLvl w:val="6"/>
    </w:pPr>
    <w:rPr>
      <w:rFonts w:ascii="Arial" w:eastAsiaTheme="majorEastAsia" w:hAnsi="Arial" w:cs="Arial"/>
      <w:i/>
      <w:iCs/>
      <w:color w:val="250C0C" w:themeColor="accent1" w:themeShade="7F"/>
      <w:lang w:val="pt-PT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3FD2"/>
    <w:pPr>
      <w:keepNext/>
      <w:keepLines/>
      <w:spacing w:before="40" w:after="0"/>
      <w:outlineLvl w:val="7"/>
    </w:pPr>
    <w:rPr>
      <w:rFonts w:ascii="Arial" w:eastAsiaTheme="majorEastAsia" w:hAnsi="Arial" w:cs="Arial"/>
      <w:color w:val="272727" w:themeColor="text1" w:themeTint="D8"/>
      <w:szCs w:val="21"/>
      <w:lang w:val="pt-PT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3FD2"/>
    <w:pPr>
      <w:keepNext/>
      <w:keepLines/>
      <w:spacing w:before="40" w:after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73FD2"/>
    <w:rPr>
      <w:rFonts w:ascii="Arial" w:hAnsi="Arial" w:cs="Arial"/>
      <w:color w:val="auto"/>
    </w:rPr>
  </w:style>
  <w:style w:type="paragraph" w:styleId="Rodap">
    <w:name w:val="footer"/>
    <w:basedOn w:val="Normal"/>
    <w:link w:val="RodapChar"/>
    <w:uiPriority w:val="99"/>
    <w:semiHidden/>
    <w:rsid w:val="00B73FD2"/>
    <w:pPr>
      <w:spacing w:after="0" w:line="240" w:lineRule="auto"/>
      <w:ind w:left="-720" w:right="-720"/>
      <w:jc w:val="center"/>
    </w:pPr>
    <w:rPr>
      <w:rFonts w:ascii="Arial" w:eastAsiaTheme="minorEastAsia" w:hAnsi="Arial" w:cs="Arial"/>
      <w:color w:val="B38600" w:themeColor="accent2" w:themeShade="80"/>
      <w:lang w:val="pt-PT"/>
    </w:rPr>
  </w:style>
  <w:style w:type="character" w:customStyle="1" w:styleId="RodapChar">
    <w:name w:val="Rodapé Char"/>
    <w:basedOn w:val="Fontepargpadro"/>
    <w:link w:val="Rodap"/>
    <w:uiPriority w:val="99"/>
    <w:semiHidden/>
    <w:rsid w:val="00B73FD2"/>
    <w:rPr>
      <w:rFonts w:ascii="Arial" w:hAnsi="Arial" w:cs="Arial"/>
      <w:color w:val="B38600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B73FD2"/>
    <w:rPr>
      <w:rFonts w:ascii="Arial" w:hAnsi="Arial" w:cs="Arial"/>
      <w:color w:val="BFBFBF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B73FD2"/>
    <w:pPr>
      <w:spacing w:after="0"/>
      <w:jc w:val="right"/>
    </w:pPr>
    <w:rPr>
      <w:rFonts w:ascii="Arial" w:eastAsiaTheme="minorEastAsia" w:hAnsi="Arial" w:cs="Arial"/>
      <w:sz w:val="20"/>
      <w:szCs w:val="18"/>
      <w:lang w:val="pt-PT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B73FD2"/>
    <w:pPr>
      <w:spacing w:before="960" w:after="960"/>
    </w:pPr>
    <w:rPr>
      <w:rFonts w:ascii="Arial" w:eastAsiaTheme="minorEastAsia" w:hAnsi="Arial" w:cs="Arial"/>
      <w:lang w:val="pt-PT"/>
    </w:rPr>
  </w:style>
  <w:style w:type="character" w:customStyle="1" w:styleId="DataChar">
    <w:name w:val="Data Char"/>
    <w:basedOn w:val="Fontepargpadro"/>
    <w:link w:val="Data"/>
    <w:uiPriority w:val="4"/>
    <w:rsid w:val="00B73FD2"/>
    <w:rPr>
      <w:rFonts w:ascii="Arial" w:hAnsi="Arial" w:cs="Arial"/>
      <w:color w:val="auto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B73FD2"/>
    <w:pPr>
      <w:spacing w:after="960" w:line="240" w:lineRule="auto"/>
    </w:pPr>
    <w:rPr>
      <w:rFonts w:ascii="Arial" w:eastAsiaTheme="minorEastAsia" w:hAnsi="Arial" w:cs="Arial"/>
      <w:lang w:val="pt-PT"/>
    </w:rPr>
  </w:style>
  <w:style w:type="character" w:customStyle="1" w:styleId="EncerramentoChar">
    <w:name w:val="Encerramento Char"/>
    <w:basedOn w:val="Fontepargpadro"/>
    <w:link w:val="Encerramento"/>
    <w:uiPriority w:val="6"/>
    <w:rsid w:val="00B73FD2"/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B73FD2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3FD2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B7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3FD2"/>
    <w:pPr>
      <w:spacing w:after="0" w:line="240" w:lineRule="auto"/>
    </w:pPr>
    <w:rPr>
      <w:rFonts w:ascii="Segoe UI" w:eastAsiaTheme="minorEastAsia" w:hAnsi="Segoe UI" w:cs="Segoe UI"/>
      <w:szCs w:val="18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FD2"/>
    <w:rPr>
      <w:rFonts w:ascii="Segoe UI" w:hAnsi="Segoe UI" w:cs="Segoe UI"/>
      <w:color w:val="auto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73FD2"/>
    <w:pPr>
      <w:spacing w:after="300"/>
    </w:pPr>
    <w:rPr>
      <w:rFonts w:ascii="Arial" w:eastAsiaTheme="minorEastAsia" w:hAnsi="Arial" w:cs="Arial"/>
      <w:lang w:val="pt-PT"/>
    </w:rPr>
  </w:style>
  <w:style w:type="paragraph" w:styleId="Textoembloco">
    <w:name w:val="Block Text"/>
    <w:basedOn w:val="Normal"/>
    <w:uiPriority w:val="99"/>
    <w:semiHidden/>
    <w:unhideWhenUsed/>
    <w:rsid w:val="00B73FD2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spacing w:after="300"/>
      <w:ind w:left="1152" w:right="1152"/>
    </w:pPr>
    <w:rPr>
      <w:rFonts w:ascii="Arial" w:eastAsiaTheme="minorEastAsia" w:hAnsi="Arial" w:cs="Arial"/>
      <w:i/>
      <w:iCs/>
      <w:color w:val="381212" w:themeColor="accent1" w:themeShade="BF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3FD2"/>
    <w:pPr>
      <w:spacing w:after="120"/>
    </w:pPr>
    <w:rPr>
      <w:rFonts w:ascii="Arial" w:eastAsiaTheme="minorEastAsia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3FD2"/>
    <w:rPr>
      <w:rFonts w:ascii="Arial" w:hAnsi="Arial" w:cs="Arial"/>
      <w:color w:val="auto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3FD2"/>
    <w:pPr>
      <w:spacing w:after="120" w:line="480" w:lineRule="auto"/>
    </w:pPr>
    <w:rPr>
      <w:rFonts w:ascii="Arial" w:eastAsiaTheme="minorEastAsia" w:hAnsi="Arial" w:cs="Arial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3FD2"/>
    <w:rPr>
      <w:rFonts w:ascii="Arial" w:hAnsi="Arial" w:cs="Arial"/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73FD2"/>
    <w:pPr>
      <w:spacing w:after="120"/>
    </w:pPr>
    <w:rPr>
      <w:rFonts w:ascii="Arial" w:eastAsiaTheme="minorEastAsia" w:hAnsi="Arial" w:cs="Arial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73FD2"/>
    <w:rPr>
      <w:rFonts w:ascii="Arial" w:hAnsi="Arial" w:cs="Arial"/>
      <w:color w:val="auto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B73FD2"/>
    <w:rPr>
      <w:rFonts w:ascii="Arial" w:hAnsi="Arial" w:cs="Arial"/>
      <w:color w:val="auto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3FD2"/>
    <w:pPr>
      <w:spacing w:after="120"/>
      <w:ind w:left="360"/>
    </w:pPr>
    <w:rPr>
      <w:rFonts w:ascii="Arial" w:eastAsiaTheme="minorEastAsia" w:hAnsi="Arial" w:cs="Aria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3FD2"/>
    <w:rPr>
      <w:rFonts w:ascii="Arial" w:hAnsi="Arial" w:cs="Arial"/>
      <w:color w:val="auto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FD2"/>
    <w:pPr>
      <w:spacing w:after="120" w:line="480" w:lineRule="auto"/>
      <w:ind w:left="360"/>
    </w:pPr>
    <w:rPr>
      <w:rFonts w:ascii="Arial" w:eastAsiaTheme="minorEastAsia" w:hAnsi="Arial" w:cs="Aria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3FD2"/>
    <w:pPr>
      <w:spacing w:after="120"/>
      <w:ind w:left="360"/>
    </w:pPr>
    <w:rPr>
      <w:rFonts w:ascii="Arial" w:eastAsiaTheme="minorEastAsia" w:hAnsi="Arial" w:cs="Arial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3FD2"/>
    <w:rPr>
      <w:rFonts w:ascii="Arial" w:hAnsi="Arial" w:cs="Arial"/>
      <w:color w:val="auto"/>
      <w:szCs w:val="16"/>
    </w:rPr>
  </w:style>
  <w:style w:type="character" w:styleId="TtulodoLivro">
    <w:name w:val="Book Title"/>
    <w:basedOn w:val="Fontepargpadro"/>
    <w:uiPriority w:val="33"/>
    <w:semiHidden/>
    <w:qFormat/>
    <w:rsid w:val="00B73FD2"/>
    <w:rPr>
      <w:rFonts w:ascii="Arial" w:hAnsi="Arial" w:cs="Arial"/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73FD2"/>
    <w:pPr>
      <w:spacing w:line="240" w:lineRule="auto"/>
    </w:pPr>
    <w:rPr>
      <w:rFonts w:ascii="Arial" w:eastAsiaTheme="minorEastAsia" w:hAnsi="Arial" w:cs="Arial"/>
      <w:i/>
      <w:iCs/>
      <w:color w:val="000000" w:themeColor="text2"/>
      <w:szCs w:val="18"/>
      <w:lang w:val="pt-PT"/>
    </w:rPr>
  </w:style>
  <w:style w:type="table" w:styleId="GradeColorida">
    <w:name w:val="Colorful Grid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B73FD2"/>
    <w:rPr>
      <w:rFonts w:ascii="Arial" w:hAnsi="Arial" w:cs="Arial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3FD2"/>
    <w:pPr>
      <w:spacing w:after="300" w:line="240" w:lineRule="auto"/>
    </w:pPr>
    <w:rPr>
      <w:rFonts w:ascii="Arial" w:eastAsiaTheme="minorEastAsia" w:hAnsi="Arial" w:cs="Arial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FD2"/>
    <w:rPr>
      <w:rFonts w:ascii="Arial" w:hAnsi="Arial" w:cs="Arial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3F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FD2"/>
    <w:rPr>
      <w:rFonts w:ascii="Arial" w:hAnsi="Arial" w:cs="Arial"/>
      <w:b/>
      <w:bCs/>
      <w:color w:val="auto"/>
    </w:rPr>
  </w:style>
  <w:style w:type="table" w:styleId="ListaEscura">
    <w:name w:val="Dark List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3FD2"/>
    <w:pPr>
      <w:spacing w:after="0" w:line="240" w:lineRule="auto"/>
    </w:pPr>
    <w:rPr>
      <w:rFonts w:ascii="Segoe UI" w:eastAsiaTheme="minorEastAsia" w:hAnsi="Segoe UI" w:cs="Segoe UI"/>
      <w:szCs w:val="16"/>
      <w:lang w:val="pt-PT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3FD2"/>
    <w:rPr>
      <w:rFonts w:ascii="Segoe UI" w:hAnsi="Segoe UI" w:cs="Segoe UI"/>
      <w:color w:val="auto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B73FD2"/>
    <w:rPr>
      <w:rFonts w:ascii="Arial" w:hAnsi="Arial" w:cs="Arial"/>
      <w:color w:val="auto"/>
    </w:rPr>
  </w:style>
  <w:style w:type="character" w:styleId="nfase">
    <w:name w:val="Emphasis"/>
    <w:basedOn w:val="Fontepargpadro"/>
    <w:uiPriority w:val="20"/>
    <w:semiHidden/>
    <w:qFormat/>
    <w:rsid w:val="00B73FD2"/>
    <w:rPr>
      <w:rFonts w:ascii="Arial" w:hAnsi="Arial" w:cs="Arial"/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3FD2"/>
    <w:rPr>
      <w:rFonts w:ascii="Arial" w:hAnsi="Arial" w:cs="Arial"/>
      <w:color w:val="auto"/>
    </w:rPr>
  </w:style>
  <w:style w:type="paragraph" w:styleId="Destinatrio">
    <w:name w:val="envelope address"/>
    <w:basedOn w:val="Normal"/>
    <w:uiPriority w:val="99"/>
    <w:semiHidden/>
    <w:unhideWhenUsed/>
    <w:rsid w:val="00B73F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4"/>
      <w:szCs w:val="24"/>
      <w:lang w:val="pt-PT"/>
    </w:rPr>
  </w:style>
  <w:style w:type="paragraph" w:styleId="Remetente">
    <w:name w:val="envelope return"/>
    <w:basedOn w:val="Normal"/>
    <w:uiPriority w:val="99"/>
    <w:semiHidden/>
    <w:unhideWhenUsed/>
    <w:rsid w:val="00B73FD2"/>
    <w:pPr>
      <w:spacing w:after="0" w:line="240" w:lineRule="auto"/>
    </w:pPr>
    <w:rPr>
      <w:rFonts w:ascii="Arial" w:eastAsiaTheme="majorEastAsia" w:hAnsi="Arial" w:cs="Arial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B73FD2"/>
    <w:rPr>
      <w:rFonts w:ascii="Arial" w:hAnsi="Arial" w:cs="Arial"/>
      <w:color w:val="B38600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FD2"/>
    <w:rPr>
      <w:rFonts w:ascii="Arial" w:hAnsi="Arial" w:cs="Arial"/>
      <w:color w:val="auto"/>
    </w:rPr>
  </w:style>
  <w:style w:type="table" w:styleId="TabeladeGrade1Clara">
    <w:name w:val="Grid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B73FD2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3FD2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3FD2"/>
    <w:rPr>
      <w:rFonts w:ascii="Arial" w:eastAsiaTheme="majorEastAsia" w:hAnsi="Arial" w:cs="Arial"/>
      <w:color w:val="38121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3FD2"/>
    <w:rPr>
      <w:rFonts w:ascii="Arial" w:eastAsiaTheme="majorEastAsia" w:hAnsi="Arial" w:cs="Arial"/>
      <w:color w:val="250C0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3FD2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3FD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3FD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i/>
      <w:iCs/>
      <w:lang w:val="pt-PT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73FD2"/>
    <w:rPr>
      <w:rFonts w:ascii="Arial" w:hAnsi="Arial" w:cs="Arial"/>
      <w:i/>
      <w:iCs/>
      <w:color w:val="auto"/>
    </w:rPr>
  </w:style>
  <w:style w:type="character" w:styleId="CitaoHTML">
    <w:name w:val="HTML Cit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3FD2"/>
    <w:pPr>
      <w:spacing w:after="0" w:line="240" w:lineRule="auto"/>
    </w:pPr>
    <w:rPr>
      <w:rFonts w:ascii="Consolas" w:eastAsiaTheme="minorEastAsia" w:hAnsi="Consolas" w:cs="Arial"/>
      <w:lang w:val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3FD2"/>
    <w:rPr>
      <w:rFonts w:ascii="Consolas" w:hAnsi="Consolas" w:cs="Arial"/>
      <w:color w:val="auto"/>
    </w:rPr>
  </w:style>
  <w:style w:type="character" w:styleId="ExemploHTML">
    <w:name w:val="HTML Sample"/>
    <w:basedOn w:val="Fontepargpadro"/>
    <w:uiPriority w:val="99"/>
    <w:semiHidden/>
    <w:unhideWhenUsed/>
    <w:rsid w:val="00B73FD2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B73FD2"/>
    <w:rPr>
      <w:rFonts w:ascii="Arial" w:hAnsi="Arial" w:cs="Arial"/>
      <w:color w:val="1D1C1C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200" w:hanging="200"/>
    </w:pPr>
    <w:rPr>
      <w:rFonts w:ascii="Arial" w:eastAsiaTheme="minorEastAsia" w:hAnsi="Arial" w:cs="Arial"/>
      <w:lang w:val="pt-PT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400" w:hanging="200"/>
    </w:pPr>
    <w:rPr>
      <w:rFonts w:ascii="Arial" w:eastAsiaTheme="minorEastAsia" w:hAnsi="Arial" w:cs="Arial"/>
      <w:lang w:val="pt-PT"/>
    </w:r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600" w:hanging="200"/>
    </w:pPr>
    <w:rPr>
      <w:rFonts w:ascii="Arial" w:eastAsiaTheme="minorEastAsia" w:hAnsi="Arial" w:cs="Arial"/>
      <w:lang w:val="pt-PT"/>
    </w:r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800" w:hanging="200"/>
    </w:pPr>
    <w:rPr>
      <w:rFonts w:ascii="Arial" w:eastAsiaTheme="minorEastAsia" w:hAnsi="Arial" w:cs="Arial"/>
      <w:lang w:val="pt-PT"/>
    </w:r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000" w:hanging="200"/>
    </w:pPr>
    <w:rPr>
      <w:rFonts w:ascii="Arial" w:eastAsiaTheme="minorEastAsia" w:hAnsi="Arial" w:cs="Arial"/>
      <w:lang w:val="pt-PT"/>
    </w:r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200" w:hanging="200"/>
    </w:pPr>
    <w:rPr>
      <w:rFonts w:ascii="Arial" w:eastAsiaTheme="minorEastAsia" w:hAnsi="Arial" w:cs="Arial"/>
      <w:lang w:val="pt-PT"/>
    </w:r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400" w:hanging="200"/>
    </w:pPr>
    <w:rPr>
      <w:rFonts w:ascii="Arial" w:eastAsiaTheme="minorEastAsia" w:hAnsi="Arial" w:cs="Arial"/>
      <w:lang w:val="pt-PT"/>
    </w:r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600" w:hanging="200"/>
    </w:pPr>
    <w:rPr>
      <w:rFonts w:ascii="Arial" w:eastAsiaTheme="minorEastAsia" w:hAnsi="Arial" w:cs="Arial"/>
      <w:lang w:val="pt-PT"/>
    </w:r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800" w:hanging="200"/>
    </w:pPr>
    <w:rPr>
      <w:rFonts w:ascii="Arial" w:eastAsiaTheme="minorEastAsia" w:hAnsi="Arial" w:cs="Arial"/>
      <w:lang w:val="pt-PT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B73FD2"/>
    <w:pPr>
      <w:spacing w:after="300"/>
    </w:pPr>
    <w:rPr>
      <w:rFonts w:ascii="Arial" w:eastAsiaTheme="majorEastAsia" w:hAnsi="Arial" w:cs="Arial"/>
      <w:b/>
      <w:bCs/>
      <w:lang w:val="pt-PT"/>
    </w:rPr>
  </w:style>
  <w:style w:type="character" w:styleId="nfaseIntensa">
    <w:name w:val="Intense Emphasis"/>
    <w:basedOn w:val="Fontepargpadro"/>
    <w:uiPriority w:val="21"/>
    <w:semiHidden/>
    <w:qFormat/>
    <w:rsid w:val="00B73FD2"/>
    <w:rPr>
      <w:rFonts w:ascii="Arial" w:hAnsi="Arial" w:cs="Arial"/>
      <w:i/>
      <w:iCs/>
      <w:color w:val="381212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B73FD2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rFonts w:ascii="Arial" w:eastAsiaTheme="minorEastAsia" w:hAnsi="Arial" w:cs="Arial"/>
      <w:i/>
      <w:iCs/>
      <w:color w:val="381212" w:themeColor="accent1" w:themeShade="BF"/>
      <w:lang w:val="pt-PT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73FD2"/>
    <w:rPr>
      <w:rFonts w:ascii="Arial" w:hAnsi="Arial" w:cs="Arial"/>
      <w:i/>
      <w:iCs/>
      <w:color w:val="381212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B73FD2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73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Lista">
    <w:name w:val="List"/>
    <w:basedOn w:val="Normal"/>
    <w:uiPriority w:val="99"/>
    <w:semiHidden/>
    <w:unhideWhenUsed/>
    <w:rsid w:val="00B73FD2"/>
    <w:pPr>
      <w:spacing w:after="300"/>
      <w:ind w:left="360" w:hanging="360"/>
      <w:contextualSpacing/>
    </w:pPr>
    <w:rPr>
      <w:rFonts w:ascii="Arial" w:eastAsiaTheme="minorEastAsia" w:hAnsi="Arial" w:cs="Arial"/>
      <w:lang w:val="pt-PT"/>
    </w:rPr>
  </w:style>
  <w:style w:type="paragraph" w:styleId="Lista2">
    <w:name w:val="List 2"/>
    <w:basedOn w:val="Normal"/>
    <w:uiPriority w:val="99"/>
    <w:semiHidden/>
    <w:unhideWhenUsed/>
    <w:rsid w:val="00B73FD2"/>
    <w:pPr>
      <w:spacing w:after="300"/>
      <w:ind w:left="720" w:hanging="360"/>
      <w:contextualSpacing/>
    </w:pPr>
    <w:rPr>
      <w:rFonts w:ascii="Arial" w:eastAsiaTheme="minorEastAsia" w:hAnsi="Arial" w:cs="Arial"/>
      <w:lang w:val="pt-PT"/>
    </w:rPr>
  </w:style>
  <w:style w:type="paragraph" w:styleId="Lista3">
    <w:name w:val="List 3"/>
    <w:basedOn w:val="Normal"/>
    <w:uiPriority w:val="99"/>
    <w:semiHidden/>
    <w:unhideWhenUsed/>
    <w:rsid w:val="00B73FD2"/>
    <w:pPr>
      <w:spacing w:after="300"/>
      <w:ind w:left="1080" w:hanging="360"/>
      <w:contextualSpacing/>
    </w:pPr>
    <w:rPr>
      <w:rFonts w:ascii="Arial" w:eastAsiaTheme="minorEastAsia" w:hAnsi="Arial" w:cs="Arial"/>
      <w:lang w:val="pt-PT"/>
    </w:rPr>
  </w:style>
  <w:style w:type="paragraph" w:styleId="Lista4">
    <w:name w:val="List 4"/>
    <w:basedOn w:val="Normal"/>
    <w:uiPriority w:val="99"/>
    <w:semiHidden/>
    <w:unhideWhenUsed/>
    <w:rsid w:val="00B73FD2"/>
    <w:pPr>
      <w:spacing w:after="300"/>
      <w:ind w:left="1440" w:hanging="360"/>
      <w:contextualSpacing/>
    </w:pPr>
    <w:rPr>
      <w:rFonts w:ascii="Arial" w:eastAsiaTheme="minorEastAsia" w:hAnsi="Arial" w:cs="Arial"/>
      <w:lang w:val="pt-PT"/>
    </w:rPr>
  </w:style>
  <w:style w:type="paragraph" w:styleId="Lista5">
    <w:name w:val="List 5"/>
    <w:basedOn w:val="Normal"/>
    <w:uiPriority w:val="99"/>
    <w:semiHidden/>
    <w:unhideWhenUsed/>
    <w:rsid w:val="00B73FD2"/>
    <w:pPr>
      <w:spacing w:after="300"/>
      <w:ind w:left="1800" w:hanging="360"/>
      <w:contextualSpacing/>
    </w:pPr>
    <w:rPr>
      <w:rFonts w:ascii="Arial" w:eastAsiaTheme="minorEastAsia" w:hAnsi="Arial" w:cs="Arial"/>
      <w:lang w:val="pt-PT"/>
    </w:rPr>
  </w:style>
  <w:style w:type="paragraph" w:styleId="Commarcadores">
    <w:name w:val="List Bullet"/>
    <w:basedOn w:val="Normal"/>
    <w:uiPriority w:val="99"/>
    <w:semiHidden/>
    <w:unhideWhenUsed/>
    <w:rsid w:val="00B73FD2"/>
    <w:pPr>
      <w:numPr>
        <w:numId w:val="1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2">
    <w:name w:val="List Bullet 2"/>
    <w:basedOn w:val="Normal"/>
    <w:uiPriority w:val="99"/>
    <w:semiHidden/>
    <w:unhideWhenUsed/>
    <w:rsid w:val="00B73FD2"/>
    <w:pPr>
      <w:numPr>
        <w:numId w:val="2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3">
    <w:name w:val="List Bullet 3"/>
    <w:basedOn w:val="Normal"/>
    <w:uiPriority w:val="99"/>
    <w:semiHidden/>
    <w:unhideWhenUsed/>
    <w:rsid w:val="00B73FD2"/>
    <w:pPr>
      <w:numPr>
        <w:numId w:val="3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4">
    <w:name w:val="List Bullet 4"/>
    <w:basedOn w:val="Normal"/>
    <w:uiPriority w:val="99"/>
    <w:semiHidden/>
    <w:unhideWhenUsed/>
    <w:rsid w:val="00B73FD2"/>
    <w:pPr>
      <w:numPr>
        <w:numId w:val="4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5">
    <w:name w:val="List Bullet 5"/>
    <w:basedOn w:val="Normal"/>
    <w:uiPriority w:val="99"/>
    <w:semiHidden/>
    <w:unhideWhenUsed/>
    <w:rsid w:val="00B73FD2"/>
    <w:pPr>
      <w:numPr>
        <w:numId w:val="5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Listadecontinuao">
    <w:name w:val="List Continue"/>
    <w:basedOn w:val="Normal"/>
    <w:uiPriority w:val="99"/>
    <w:semiHidden/>
    <w:unhideWhenUsed/>
    <w:rsid w:val="00B73FD2"/>
    <w:pPr>
      <w:spacing w:after="120"/>
      <w:ind w:left="360"/>
      <w:contextualSpacing/>
    </w:pPr>
    <w:rPr>
      <w:rFonts w:ascii="Arial" w:eastAsiaTheme="minorEastAsia" w:hAnsi="Arial" w:cs="Arial"/>
      <w:lang w:val="pt-PT"/>
    </w:rPr>
  </w:style>
  <w:style w:type="paragraph" w:styleId="Listadecontinuao2">
    <w:name w:val="List Continue 2"/>
    <w:basedOn w:val="Normal"/>
    <w:uiPriority w:val="99"/>
    <w:semiHidden/>
    <w:unhideWhenUsed/>
    <w:rsid w:val="00B73FD2"/>
    <w:pPr>
      <w:spacing w:after="120"/>
      <w:ind w:left="720"/>
      <w:contextualSpacing/>
    </w:pPr>
    <w:rPr>
      <w:rFonts w:ascii="Arial" w:eastAsiaTheme="minorEastAsia" w:hAnsi="Arial" w:cs="Arial"/>
      <w:lang w:val="pt-PT"/>
    </w:rPr>
  </w:style>
  <w:style w:type="paragraph" w:styleId="Listadecontinuao3">
    <w:name w:val="List Continue 3"/>
    <w:basedOn w:val="Normal"/>
    <w:uiPriority w:val="99"/>
    <w:semiHidden/>
    <w:unhideWhenUsed/>
    <w:rsid w:val="00B73FD2"/>
    <w:pPr>
      <w:spacing w:after="120"/>
      <w:ind w:left="1080"/>
      <w:contextualSpacing/>
    </w:pPr>
    <w:rPr>
      <w:rFonts w:ascii="Arial" w:eastAsiaTheme="minorEastAsia" w:hAnsi="Arial" w:cs="Arial"/>
      <w:lang w:val="pt-PT"/>
    </w:rPr>
  </w:style>
  <w:style w:type="paragraph" w:styleId="Listadecontinuao4">
    <w:name w:val="List Continue 4"/>
    <w:basedOn w:val="Normal"/>
    <w:uiPriority w:val="99"/>
    <w:semiHidden/>
    <w:unhideWhenUsed/>
    <w:rsid w:val="00B73FD2"/>
    <w:pPr>
      <w:spacing w:after="120"/>
      <w:ind w:left="1440"/>
      <w:contextualSpacing/>
    </w:pPr>
    <w:rPr>
      <w:rFonts w:ascii="Arial" w:eastAsiaTheme="minorEastAsia" w:hAnsi="Arial" w:cs="Arial"/>
      <w:lang w:val="pt-PT"/>
    </w:rPr>
  </w:style>
  <w:style w:type="paragraph" w:styleId="Listadecontinuao5">
    <w:name w:val="List Continue 5"/>
    <w:basedOn w:val="Normal"/>
    <w:uiPriority w:val="99"/>
    <w:semiHidden/>
    <w:unhideWhenUsed/>
    <w:rsid w:val="00B73FD2"/>
    <w:pPr>
      <w:spacing w:after="120"/>
      <w:ind w:left="1800"/>
      <w:contextualSpacing/>
    </w:pPr>
    <w:rPr>
      <w:rFonts w:ascii="Arial" w:eastAsiaTheme="minorEastAsia" w:hAnsi="Arial" w:cs="Arial"/>
      <w:lang w:val="pt-PT"/>
    </w:rPr>
  </w:style>
  <w:style w:type="paragraph" w:styleId="Numerada">
    <w:name w:val="List Number"/>
    <w:basedOn w:val="Normal"/>
    <w:uiPriority w:val="99"/>
    <w:semiHidden/>
    <w:unhideWhenUsed/>
    <w:rsid w:val="00B73FD2"/>
    <w:pPr>
      <w:numPr>
        <w:numId w:val="6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2">
    <w:name w:val="List Number 2"/>
    <w:basedOn w:val="Normal"/>
    <w:uiPriority w:val="99"/>
    <w:semiHidden/>
    <w:unhideWhenUsed/>
    <w:rsid w:val="00B73FD2"/>
    <w:pPr>
      <w:numPr>
        <w:numId w:val="7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3">
    <w:name w:val="List Number 3"/>
    <w:basedOn w:val="Normal"/>
    <w:uiPriority w:val="99"/>
    <w:semiHidden/>
    <w:unhideWhenUsed/>
    <w:rsid w:val="00B73FD2"/>
    <w:pPr>
      <w:numPr>
        <w:numId w:val="8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4">
    <w:name w:val="List Number 4"/>
    <w:basedOn w:val="Normal"/>
    <w:uiPriority w:val="99"/>
    <w:semiHidden/>
    <w:unhideWhenUsed/>
    <w:rsid w:val="00B73FD2"/>
    <w:pPr>
      <w:numPr>
        <w:numId w:val="9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5">
    <w:name w:val="List Number 5"/>
    <w:basedOn w:val="Normal"/>
    <w:uiPriority w:val="99"/>
    <w:semiHidden/>
    <w:unhideWhenUsed/>
    <w:rsid w:val="00B73FD2"/>
    <w:pPr>
      <w:numPr>
        <w:numId w:val="10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PargrafodaLista">
    <w:name w:val="List Paragraph"/>
    <w:basedOn w:val="Normal"/>
    <w:uiPriority w:val="34"/>
    <w:semiHidden/>
    <w:qFormat/>
    <w:rsid w:val="00B73FD2"/>
    <w:pPr>
      <w:spacing w:after="300"/>
      <w:ind w:left="720"/>
      <w:contextualSpacing/>
    </w:pPr>
    <w:rPr>
      <w:rFonts w:ascii="Arial" w:eastAsiaTheme="minorEastAsia" w:hAnsi="Arial" w:cs="Arial"/>
      <w:lang w:val="pt-PT"/>
    </w:rPr>
  </w:style>
  <w:style w:type="table" w:styleId="TabeladeLista1Clara">
    <w:name w:val="List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B73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73FD2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73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Theme="majorEastAsia" w:hAnsi="Arial" w:cs="Arial"/>
      <w:sz w:val="24"/>
      <w:szCs w:val="24"/>
      <w:lang w:val="pt-PT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73FD2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B73FD2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B73FD2"/>
    <w:pPr>
      <w:spacing w:after="300"/>
    </w:pPr>
    <w:rPr>
      <w:rFonts w:ascii="Times New Roman" w:eastAsiaTheme="minorEastAsia" w:hAnsi="Times New Roman" w:cs="Times New Roman"/>
      <w:sz w:val="24"/>
      <w:szCs w:val="24"/>
      <w:lang w:val="pt-PT"/>
    </w:rPr>
  </w:style>
  <w:style w:type="paragraph" w:styleId="Recuonormal">
    <w:name w:val="Normal Indent"/>
    <w:basedOn w:val="Normal"/>
    <w:uiPriority w:val="99"/>
    <w:semiHidden/>
    <w:unhideWhenUsed/>
    <w:rsid w:val="00B73FD2"/>
    <w:pPr>
      <w:spacing w:after="300"/>
      <w:ind w:left="720"/>
    </w:pPr>
    <w:rPr>
      <w:rFonts w:ascii="Arial" w:eastAsiaTheme="minorEastAsia" w:hAnsi="Arial" w:cs="Arial"/>
      <w:lang w:val="pt-PT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B73FD2"/>
    <w:rPr>
      <w:rFonts w:ascii="Arial" w:hAnsi="Arial" w:cs="Arial"/>
      <w:color w:val="auto"/>
    </w:rPr>
  </w:style>
  <w:style w:type="character" w:styleId="Nmerodepgina">
    <w:name w:val="pag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table" w:styleId="TabelaSimples1">
    <w:name w:val="Plain Table 1"/>
    <w:basedOn w:val="Tabelanormal"/>
    <w:uiPriority w:val="4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3FD2"/>
    <w:pPr>
      <w:spacing w:after="0" w:line="240" w:lineRule="auto"/>
    </w:pPr>
    <w:rPr>
      <w:rFonts w:ascii="Consolas" w:eastAsiaTheme="minorEastAsia" w:hAnsi="Consolas" w:cs="Arial"/>
      <w:szCs w:val="21"/>
      <w:lang w:val="pt-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73FD2"/>
    <w:rPr>
      <w:rFonts w:ascii="Consolas" w:hAnsi="Consolas" w:cs="Arial"/>
      <w:color w:val="auto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B73FD2"/>
    <w:pPr>
      <w:spacing w:before="200" w:after="160"/>
      <w:ind w:left="864" w:right="864"/>
      <w:jc w:val="center"/>
    </w:pPr>
    <w:rPr>
      <w:rFonts w:ascii="Arial" w:eastAsiaTheme="minorEastAsia" w:hAnsi="Arial" w:cs="Arial"/>
      <w:i/>
      <w:iCs/>
      <w:color w:val="404040" w:themeColor="text1" w:themeTint="BF"/>
      <w:lang w:val="pt-PT"/>
    </w:rPr>
  </w:style>
  <w:style w:type="character" w:customStyle="1" w:styleId="CitaoChar">
    <w:name w:val="Citação Char"/>
    <w:basedOn w:val="Fontepargpadro"/>
    <w:link w:val="Citao"/>
    <w:uiPriority w:val="29"/>
    <w:semiHidden/>
    <w:rsid w:val="00B73FD2"/>
    <w:rPr>
      <w:rFonts w:ascii="Arial" w:hAnsi="Arial" w:cs="Arial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5"/>
    <w:qFormat/>
    <w:rsid w:val="00B73FD2"/>
    <w:pPr>
      <w:spacing w:after="300"/>
    </w:pPr>
    <w:rPr>
      <w:rFonts w:ascii="Arial" w:eastAsiaTheme="minorEastAsia" w:hAnsi="Arial" w:cs="Arial"/>
      <w:lang w:val="pt-PT"/>
    </w:rPr>
  </w:style>
  <w:style w:type="character" w:customStyle="1" w:styleId="SaudaoChar">
    <w:name w:val="Saudação Char"/>
    <w:basedOn w:val="Fontepargpadro"/>
    <w:link w:val="Saudao"/>
    <w:uiPriority w:val="5"/>
    <w:rsid w:val="00B73FD2"/>
    <w:rPr>
      <w:rFonts w:ascii="Arial" w:hAnsi="Arial" w:cs="Arial"/>
      <w:color w:val="auto"/>
    </w:rPr>
  </w:style>
  <w:style w:type="paragraph" w:styleId="Assinatura">
    <w:name w:val="Signature"/>
    <w:basedOn w:val="Normal"/>
    <w:next w:val="Normal"/>
    <w:link w:val="AssinaturaChar"/>
    <w:uiPriority w:val="7"/>
    <w:qFormat/>
    <w:rsid w:val="00B73FD2"/>
    <w:pPr>
      <w:spacing w:after="300"/>
      <w:contextualSpacing/>
    </w:pPr>
    <w:rPr>
      <w:rFonts w:ascii="Arial" w:eastAsiaTheme="minorEastAsia" w:hAnsi="Arial" w:cs="Arial"/>
      <w:lang w:val="pt-PT"/>
    </w:rPr>
  </w:style>
  <w:style w:type="character" w:customStyle="1" w:styleId="AssinaturaChar">
    <w:name w:val="Assinatura Char"/>
    <w:basedOn w:val="Fontepargpadro"/>
    <w:link w:val="Assinatura"/>
    <w:uiPriority w:val="7"/>
    <w:rsid w:val="00B73FD2"/>
    <w:rPr>
      <w:rFonts w:ascii="Arial" w:hAnsi="Arial" w:cs="Arial"/>
      <w:color w:val="auto"/>
    </w:rPr>
  </w:style>
  <w:style w:type="character" w:styleId="Forte">
    <w:name w:val="Strong"/>
    <w:basedOn w:val="Fontepargpadro"/>
    <w:uiPriority w:val="19"/>
    <w:semiHidden/>
    <w:qFormat/>
    <w:rsid w:val="00B73FD2"/>
    <w:rPr>
      <w:rFonts w:ascii="Arial" w:hAnsi="Arial" w:cs="Arial"/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B73FD2"/>
    <w:pPr>
      <w:numPr>
        <w:ilvl w:val="1"/>
      </w:numPr>
      <w:spacing w:after="160"/>
    </w:pPr>
    <w:rPr>
      <w:rFonts w:ascii="Arial" w:eastAsiaTheme="minorEastAsia" w:hAnsi="Arial" w:cs="Arial"/>
      <w:color w:val="5A5A5A" w:themeColor="text1" w:themeTint="A5"/>
      <w:spacing w:val="15"/>
      <w:lang w:val="pt-PT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73FD2"/>
    <w:rPr>
      <w:rFonts w:ascii="Arial" w:hAnsi="Arial" w:cs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qFormat/>
    <w:rsid w:val="00B73FD2"/>
    <w:rPr>
      <w:rFonts w:ascii="Arial" w:hAnsi="Arial" w:cs="Arial"/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B73FD2"/>
    <w:rPr>
      <w:rFonts w:ascii="Arial" w:hAnsi="Arial" w:cs="Arial"/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B73F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73F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73F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73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73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73F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73F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73F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73F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73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73F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73F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73F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73F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B73F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73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73F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73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73FD2"/>
    <w:pPr>
      <w:spacing w:after="0"/>
      <w:ind w:left="220" w:hanging="220"/>
    </w:pPr>
    <w:rPr>
      <w:rFonts w:ascii="Arial" w:eastAsiaTheme="minorEastAsia" w:hAnsi="Arial" w:cs="Arial"/>
      <w:lang w:val="pt-PT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B73FD2"/>
    <w:pPr>
      <w:spacing w:after="0"/>
    </w:pPr>
    <w:rPr>
      <w:rFonts w:ascii="Arial" w:eastAsiaTheme="minorEastAsia" w:hAnsi="Arial" w:cs="Arial"/>
      <w:lang w:val="pt-PT"/>
    </w:rPr>
  </w:style>
  <w:style w:type="table" w:styleId="Tabelaprofissional">
    <w:name w:val="Table Professional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73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73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73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"/>
    <w:qFormat/>
    <w:rsid w:val="00B73FD2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  <w:lang w:val="pt-PT"/>
    </w:rPr>
  </w:style>
  <w:style w:type="character" w:customStyle="1" w:styleId="TtuloChar">
    <w:name w:val="Título Char"/>
    <w:basedOn w:val="Fontepargpadro"/>
    <w:link w:val="Ttulo"/>
    <w:uiPriority w:val="10"/>
    <w:semiHidden/>
    <w:rsid w:val="00B73FD2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B73FD2"/>
    <w:pPr>
      <w:spacing w:before="120" w:after="300"/>
    </w:pPr>
    <w:rPr>
      <w:rFonts w:ascii="Arial" w:eastAsiaTheme="majorEastAsia" w:hAnsi="Arial" w:cs="Arial"/>
      <w:b/>
      <w:bCs/>
      <w:sz w:val="24"/>
      <w:szCs w:val="24"/>
      <w:lang w:val="pt-PT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73FD2"/>
    <w:pPr>
      <w:spacing w:after="100"/>
    </w:pPr>
    <w:rPr>
      <w:rFonts w:ascii="Arial" w:eastAsiaTheme="minorEastAsia" w:hAnsi="Arial" w:cs="Arial"/>
      <w:lang w:val="pt-PT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B73FD2"/>
    <w:pPr>
      <w:spacing w:after="100"/>
      <w:ind w:left="220"/>
    </w:pPr>
    <w:rPr>
      <w:rFonts w:ascii="Arial" w:eastAsiaTheme="minorEastAsia" w:hAnsi="Arial" w:cs="Arial"/>
      <w:lang w:val="pt-PT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B73FD2"/>
    <w:pPr>
      <w:spacing w:after="100"/>
      <w:ind w:left="440"/>
    </w:pPr>
    <w:rPr>
      <w:rFonts w:ascii="Arial" w:eastAsiaTheme="minorEastAsia" w:hAnsi="Arial" w:cs="Arial"/>
      <w:lang w:val="pt-PT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B73FD2"/>
    <w:pPr>
      <w:spacing w:after="100"/>
      <w:ind w:left="660"/>
    </w:pPr>
    <w:rPr>
      <w:rFonts w:ascii="Arial" w:eastAsiaTheme="minorEastAsia" w:hAnsi="Arial" w:cs="Arial"/>
      <w:lang w:val="pt-PT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B73FD2"/>
    <w:pPr>
      <w:spacing w:after="100"/>
      <w:ind w:left="880"/>
    </w:pPr>
    <w:rPr>
      <w:rFonts w:ascii="Arial" w:eastAsiaTheme="minorEastAsia" w:hAnsi="Arial" w:cs="Arial"/>
      <w:lang w:val="pt-PT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B73FD2"/>
    <w:pPr>
      <w:spacing w:after="100"/>
      <w:ind w:left="1100"/>
    </w:pPr>
    <w:rPr>
      <w:rFonts w:ascii="Arial" w:eastAsiaTheme="minorEastAsia" w:hAnsi="Arial" w:cs="Arial"/>
      <w:lang w:val="pt-PT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B73FD2"/>
    <w:pPr>
      <w:spacing w:after="100"/>
      <w:ind w:left="1320"/>
    </w:pPr>
    <w:rPr>
      <w:rFonts w:ascii="Arial" w:eastAsiaTheme="minorEastAsia" w:hAnsi="Arial" w:cs="Arial"/>
      <w:lang w:val="pt-PT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B73FD2"/>
    <w:pPr>
      <w:spacing w:after="100"/>
      <w:ind w:left="1540"/>
    </w:pPr>
    <w:rPr>
      <w:rFonts w:ascii="Arial" w:eastAsiaTheme="minorEastAsia" w:hAnsi="Arial" w:cs="Arial"/>
      <w:lang w:val="pt-PT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B73FD2"/>
    <w:pPr>
      <w:spacing w:after="100"/>
      <w:ind w:left="1760"/>
    </w:pPr>
    <w:rPr>
      <w:rFonts w:ascii="Arial" w:eastAsiaTheme="minorEastAsia" w:hAnsi="Arial" w:cs="Arial"/>
      <w:lang w:val="pt-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3FD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Mention">
    <w:name w:val="Mention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B73FD2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B73FD2"/>
    <w:pPr>
      <w:numPr>
        <w:numId w:val="12"/>
      </w:numPr>
    </w:pPr>
  </w:style>
  <w:style w:type="character" w:customStyle="1" w:styleId="Hashtag">
    <w:name w:val="Hashtag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Artigoseo">
    <w:name w:val="Outline List 3"/>
    <w:basedOn w:val="Semlista"/>
    <w:uiPriority w:val="99"/>
    <w:semiHidden/>
    <w:unhideWhenUsed/>
    <w:rsid w:val="00B73FD2"/>
    <w:pPr>
      <w:numPr>
        <w:numId w:val="13"/>
      </w:numPr>
    </w:pPr>
  </w:style>
  <w:style w:type="character" w:customStyle="1" w:styleId="SmartHyperlink">
    <w:name w:val="Smart Hyperlink"/>
    <w:basedOn w:val="Fontepargpadro"/>
    <w:uiPriority w:val="99"/>
    <w:semiHidden/>
    <w:unhideWhenUsed/>
    <w:rsid w:val="00B73FD2"/>
    <w:rPr>
      <w:rFonts w:ascii="Arial" w:hAnsi="Arial" w:cs="Arial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3FD2"/>
    <w:rPr>
      <w:rFonts w:ascii="Arial" w:hAnsi="Arial" w:cs="Arial"/>
      <w:color w:val="605E5C"/>
      <w:shd w:val="clear" w:color="auto" w:fill="E1DFDD"/>
    </w:rPr>
  </w:style>
  <w:style w:type="paragraph" w:customStyle="1" w:styleId="Default">
    <w:name w:val="Default"/>
    <w:rsid w:val="00875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ppi.marcas@ufv.b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b\AppData\Roaming\Microsoft\Templates\Papel%20timbrado%20com%20tons%20da%20terra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1DC5F39-48DC-4DAC-A4FE-702A1351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tons da terra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2022-08-15T13:57:00Z</dcterms:created>
  <dcterms:modified xsi:type="dcterms:W3CDTF">2023-01-25T14:00:00Z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