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186A1" w14:textId="305F6847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4276">
        <w:rPr>
          <w:rFonts w:ascii="Times New Roman" w:hAnsi="Times New Roman"/>
          <w:b/>
          <w:bCs/>
          <w:sz w:val="28"/>
          <w:szCs w:val="28"/>
        </w:rPr>
        <w:t>Termo de Cessão de Direitos</w:t>
      </w:r>
    </w:p>
    <w:p w14:paraId="7346AED8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75DE6931" w14:textId="39EEE22B" w:rsidR="004B0267" w:rsidRPr="000F4276" w:rsidRDefault="00546E12" w:rsidP="004B0267">
      <w:pPr>
        <w:widowControl w:val="0"/>
        <w:autoSpaceDE w:val="0"/>
        <w:autoSpaceDN w:val="0"/>
        <w:adjustRightInd w:val="0"/>
        <w:spacing w:line="276" w:lineRule="auto"/>
        <w:ind w:left="113" w:right="-20"/>
        <w:jc w:val="both"/>
        <w:rPr>
          <w:rFonts w:ascii="Times New Roman" w:hAnsi="Times New Roman"/>
          <w:color w:val="000000"/>
          <w:w w:val="101"/>
          <w:szCs w:val="24"/>
        </w:rPr>
      </w:pPr>
      <w:r w:rsidRPr="000F4276">
        <w:rPr>
          <w:rFonts w:ascii="Times New Roman" w:hAnsi="Times New Roman"/>
          <w:b/>
          <w:szCs w:val="24"/>
        </w:rPr>
        <w:t>CEDENTE:</w:t>
      </w:r>
      <w:r w:rsidR="00E4340A" w:rsidRPr="000F4276">
        <w:rPr>
          <w:rFonts w:ascii="Times New Roman" w:hAnsi="Times New Roman"/>
          <w:color w:val="000000"/>
          <w:w w:val="101"/>
          <w:szCs w:val="24"/>
        </w:rPr>
        <w:t xml:space="preserve"> __________________________ (nome), brasileiro, _______________ (estado civil),</w:t>
      </w:r>
      <w:r w:rsidR="004B0267" w:rsidRPr="000F4276">
        <w:rPr>
          <w:rFonts w:ascii="Times New Roman" w:hAnsi="Times New Roman"/>
          <w:color w:val="000000"/>
          <w:w w:val="101"/>
          <w:szCs w:val="24"/>
        </w:rPr>
        <w:t xml:space="preserve"> _________________________ (profissão), inscrito no CPF sob o nº ________________, residente e domiciliado na rua _________________________, nº _______, bairro ________________, __________________ (cidade), ____(UF), _______________ (CEP);</w:t>
      </w:r>
    </w:p>
    <w:p w14:paraId="1C6762B1" w14:textId="77777777" w:rsidR="004B0267" w:rsidRPr="000F4276" w:rsidRDefault="004B0267" w:rsidP="004B0267">
      <w:pPr>
        <w:widowControl w:val="0"/>
        <w:autoSpaceDE w:val="0"/>
        <w:autoSpaceDN w:val="0"/>
        <w:adjustRightInd w:val="0"/>
        <w:spacing w:line="276" w:lineRule="auto"/>
        <w:ind w:left="113" w:right="-20"/>
        <w:jc w:val="both"/>
        <w:rPr>
          <w:rFonts w:ascii="Times New Roman" w:hAnsi="Times New Roman"/>
          <w:color w:val="000000"/>
          <w:w w:val="101"/>
          <w:szCs w:val="24"/>
        </w:rPr>
      </w:pPr>
    </w:p>
    <w:p w14:paraId="53DFCBA7" w14:textId="77777777" w:rsidR="004B0267" w:rsidRPr="000F4276" w:rsidRDefault="004B0267" w:rsidP="004B0267">
      <w:pPr>
        <w:widowControl w:val="0"/>
        <w:autoSpaceDE w:val="0"/>
        <w:autoSpaceDN w:val="0"/>
        <w:adjustRightInd w:val="0"/>
        <w:spacing w:line="276" w:lineRule="auto"/>
        <w:ind w:left="113" w:right="-20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0F4276">
        <w:rPr>
          <w:rFonts w:ascii="Times New Roman" w:hAnsi="Times New Roman"/>
          <w:color w:val="000000"/>
          <w:w w:val="101"/>
          <w:sz w:val="28"/>
          <w:szCs w:val="28"/>
        </w:rPr>
        <w:t>__________________________ (nome), brasileiro, _______________ (estado civil), _________________________ (profissão), inscrito no CPF sob o nº ________________, residente e domiciliado na rua _________________________, nº _______, bairro ________________, __________________ (cidade), ____(UF), _______________ (CEP);</w:t>
      </w:r>
    </w:p>
    <w:p w14:paraId="3BF22770" w14:textId="77777777" w:rsidR="004B0267" w:rsidRPr="000F4276" w:rsidRDefault="004B0267" w:rsidP="004B0267">
      <w:pPr>
        <w:widowControl w:val="0"/>
        <w:autoSpaceDE w:val="0"/>
        <w:autoSpaceDN w:val="0"/>
        <w:adjustRightInd w:val="0"/>
        <w:spacing w:line="276" w:lineRule="auto"/>
        <w:ind w:left="113" w:right="-20"/>
        <w:jc w:val="both"/>
        <w:rPr>
          <w:rFonts w:ascii="Times New Roman" w:hAnsi="Times New Roman"/>
          <w:color w:val="000000"/>
          <w:w w:val="101"/>
          <w:szCs w:val="24"/>
        </w:rPr>
      </w:pPr>
    </w:p>
    <w:p w14:paraId="7DEBFF92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E300223" w14:textId="14A14299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b/>
          <w:szCs w:val="24"/>
        </w:rPr>
        <w:t xml:space="preserve">CESSIONÁRIO: </w:t>
      </w:r>
      <w:r w:rsidRPr="000F4276">
        <w:rPr>
          <w:rFonts w:ascii="Times New Roman" w:hAnsi="Times New Roman"/>
          <w:b/>
          <w:caps/>
          <w:szCs w:val="24"/>
        </w:rPr>
        <w:t>UNIVERSIDADE FEDERAL DE VIÇOSA</w:t>
      </w:r>
      <w:r w:rsidRPr="000F4276">
        <w:rPr>
          <w:rFonts w:ascii="Times New Roman" w:hAnsi="Times New Roman"/>
          <w:szCs w:val="24"/>
        </w:rPr>
        <w:t xml:space="preserve">, Fundação de Ensino Superior, instituída pelo Poder Público Federal, inscrita no CNPJ/MF sob n° 25.944.455/0001-96, com sede na Avenida P. H. Rolfs, s/n, </w:t>
      </w:r>
      <w:r w:rsidRPr="000F4276">
        <w:rPr>
          <w:rFonts w:ascii="Times New Roman" w:hAnsi="Times New Roman"/>
          <w:i/>
          <w:szCs w:val="24"/>
        </w:rPr>
        <w:t>Campus</w:t>
      </w:r>
      <w:r w:rsidRPr="000F4276">
        <w:rPr>
          <w:rFonts w:ascii="Times New Roman" w:hAnsi="Times New Roman"/>
          <w:szCs w:val="24"/>
        </w:rPr>
        <w:t xml:space="preserve"> Universitário, Viçosa – Minas Gerais, neste ato representada pela Presidente </w:t>
      </w:r>
      <w:r w:rsidR="004B0267" w:rsidRPr="000F4276">
        <w:rPr>
          <w:rFonts w:ascii="Times New Roman" w:hAnsi="Times New Roman"/>
          <w:szCs w:val="24"/>
        </w:rPr>
        <w:t>do Núcleo de Inovação Tecnológica</w:t>
      </w:r>
      <w:r w:rsidRPr="000F4276">
        <w:rPr>
          <w:rFonts w:ascii="Times New Roman" w:hAnsi="Times New Roman"/>
          <w:szCs w:val="24"/>
        </w:rPr>
        <w:t xml:space="preserve"> </w:t>
      </w:r>
      <w:r w:rsidR="004B0267" w:rsidRPr="000F4276">
        <w:rPr>
          <w:rFonts w:ascii="Times New Roman" w:hAnsi="Times New Roman"/>
          <w:szCs w:val="24"/>
        </w:rPr>
        <w:t>–</w:t>
      </w:r>
      <w:r w:rsidRPr="000F4276">
        <w:rPr>
          <w:rFonts w:ascii="Times New Roman" w:hAnsi="Times New Roman"/>
          <w:szCs w:val="24"/>
        </w:rPr>
        <w:t xml:space="preserve"> </w:t>
      </w:r>
      <w:r w:rsidR="004B0267" w:rsidRPr="000F4276">
        <w:rPr>
          <w:rFonts w:ascii="Times New Roman" w:hAnsi="Times New Roman"/>
          <w:szCs w:val="24"/>
        </w:rPr>
        <w:t>NIT.UFV</w:t>
      </w:r>
      <w:r w:rsidRPr="000F4276">
        <w:rPr>
          <w:rFonts w:ascii="Times New Roman" w:hAnsi="Times New Roman"/>
          <w:szCs w:val="24"/>
        </w:rPr>
        <w:t xml:space="preserve">, Professora </w:t>
      </w:r>
      <w:r w:rsidR="004B0267" w:rsidRPr="000F4276">
        <w:rPr>
          <w:rFonts w:ascii="Times New Roman" w:hAnsi="Times New Roman"/>
          <w:szCs w:val="24"/>
        </w:rPr>
        <w:t>Andrea</w:t>
      </w:r>
      <w:r w:rsidR="00243251">
        <w:rPr>
          <w:rFonts w:ascii="Times New Roman" w:hAnsi="Times New Roman"/>
          <w:szCs w:val="24"/>
        </w:rPr>
        <w:t xml:space="preserve"> </w:t>
      </w:r>
      <w:r w:rsidR="00243251" w:rsidRPr="00243251">
        <w:rPr>
          <w:rFonts w:ascii="Times New Roman" w:hAnsi="Times New Roman"/>
        </w:rPr>
        <w:t>de Oliveira Barros</w:t>
      </w:r>
      <w:r w:rsidR="004B0267" w:rsidRPr="00243251">
        <w:rPr>
          <w:rFonts w:ascii="Times New Roman" w:hAnsi="Times New Roman"/>
          <w:szCs w:val="24"/>
        </w:rPr>
        <w:t xml:space="preserve"> </w:t>
      </w:r>
      <w:proofErr w:type="spellStart"/>
      <w:r w:rsidR="004B0267" w:rsidRPr="000F4276">
        <w:rPr>
          <w:rFonts w:ascii="Times New Roman" w:hAnsi="Times New Roman"/>
          <w:szCs w:val="24"/>
        </w:rPr>
        <w:t>Ribon</w:t>
      </w:r>
      <w:proofErr w:type="spellEnd"/>
      <w:r w:rsidRPr="000F4276">
        <w:rPr>
          <w:rFonts w:ascii="Times New Roman" w:hAnsi="Times New Roman"/>
          <w:szCs w:val="24"/>
        </w:rPr>
        <w:t xml:space="preserve">, inscrita no CPF sob o nº </w:t>
      </w:r>
      <w:r w:rsidR="00243251">
        <w:rPr>
          <w:rFonts w:ascii="Times New Roman" w:hAnsi="Times New Roman"/>
          <w:szCs w:val="24"/>
        </w:rPr>
        <w:t>830.354.866-20</w:t>
      </w:r>
      <w:r w:rsidRPr="000F4276">
        <w:rPr>
          <w:rFonts w:ascii="Times New Roman" w:hAnsi="Times New Roman"/>
          <w:szCs w:val="24"/>
        </w:rPr>
        <w:t xml:space="preserve">, brasileira, casada, com domicílio profissional no </w:t>
      </w:r>
      <w:r w:rsidR="00271BA8" w:rsidRPr="00271BA8">
        <w:rPr>
          <w:rFonts w:ascii="Times New Roman" w:hAnsi="Times New Roman"/>
          <w:szCs w:val="24"/>
        </w:rPr>
        <w:t>Departamento de Bioquímica e Biologia Molecular</w:t>
      </w:r>
      <w:r w:rsidRPr="000F4276">
        <w:rPr>
          <w:rFonts w:ascii="Times New Roman" w:hAnsi="Times New Roman"/>
          <w:szCs w:val="24"/>
        </w:rPr>
        <w:t>, com sede na Universidade Federal de Viçosa, Viçosa – Minas Gerais, CEP 36.570-</w:t>
      </w:r>
      <w:bookmarkStart w:id="0" w:name="_GoBack"/>
      <w:bookmarkEnd w:id="0"/>
      <w:r w:rsidRPr="000F4276">
        <w:rPr>
          <w:rFonts w:ascii="Times New Roman" w:hAnsi="Times New Roman"/>
          <w:szCs w:val="24"/>
        </w:rPr>
        <w:t>900.</w:t>
      </w:r>
    </w:p>
    <w:p w14:paraId="42CEF1B9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ab/>
      </w:r>
    </w:p>
    <w:p w14:paraId="181C2D89" w14:textId="77777777" w:rsidR="00546E12" w:rsidRPr="000F4276" w:rsidRDefault="00546E12" w:rsidP="00546E12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 xml:space="preserve">Pelo presente instrumento particular, nesta e na melhor forma de direito, os CEDENTES, autoriza(m) a CESSIONÁRIA a registrar o Programa de Computador intitulado </w:t>
      </w:r>
      <w:r w:rsidRPr="000F4276">
        <w:rPr>
          <w:rFonts w:ascii="Times New Roman" w:hAnsi="Times New Roman"/>
          <w:b/>
          <w:szCs w:val="24"/>
        </w:rPr>
        <w:t>“XXXXXXXXXXXXXXXXX”</w:t>
      </w:r>
      <w:r w:rsidRPr="000F4276">
        <w:rPr>
          <w:rFonts w:ascii="Times New Roman" w:hAnsi="Times New Roman"/>
          <w:szCs w:val="24"/>
        </w:rPr>
        <w:t>, no Instituto Nacional da Propriedade Industrial, cedendo todos os direitos patrimoniais a ele relativos, na forma e para os fins do disposto nos Artigos 49, 50 e 51 da Lei nº 9.610, de 19/02/98, a título gratuito, sem qualquer restrição quanto à forma, tempo ou lugar, desde já ficando autorizadas quaisquer alterações que venham a ser consubstanciadas em futuras atualizações, modificações ou derivações tecnológicas.</w:t>
      </w:r>
    </w:p>
    <w:p w14:paraId="0C0BA6C2" w14:textId="77777777" w:rsidR="00546E12" w:rsidRPr="000F4276" w:rsidRDefault="00546E12" w:rsidP="00546E12">
      <w:pPr>
        <w:spacing w:line="276" w:lineRule="auto"/>
        <w:ind w:left="142"/>
        <w:jc w:val="both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ab/>
      </w:r>
    </w:p>
    <w:p w14:paraId="3609069E" w14:textId="4541D653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Por ser a expressão da verdade, este documento é assinado na presença de duas testemunhas, devidamente qualificadas que também o assinam.</w:t>
      </w:r>
    </w:p>
    <w:p w14:paraId="0EE793E1" w14:textId="77777777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37F97079" w14:textId="77777777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12FD7B47" w14:textId="6520D788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 xml:space="preserve">Viçosa, ____ de _____________________ </w:t>
      </w:r>
      <w:proofErr w:type="spellStart"/>
      <w:r w:rsidRPr="000F4276">
        <w:rPr>
          <w:rFonts w:ascii="Times New Roman" w:hAnsi="Times New Roman"/>
          <w:szCs w:val="24"/>
        </w:rPr>
        <w:t>de</w:t>
      </w:r>
      <w:proofErr w:type="spellEnd"/>
      <w:r w:rsidRPr="000F4276">
        <w:rPr>
          <w:rFonts w:ascii="Times New Roman" w:hAnsi="Times New Roman"/>
          <w:szCs w:val="24"/>
        </w:rPr>
        <w:t xml:space="preserve"> 20___.</w:t>
      </w:r>
    </w:p>
    <w:p w14:paraId="216F055F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B2DD84A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68CF735C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______________________________                  ______________________________</w:t>
      </w:r>
    </w:p>
    <w:p w14:paraId="79898083" w14:textId="77777777" w:rsidR="00546E12" w:rsidRPr="000F4276" w:rsidRDefault="00546E12" w:rsidP="00546E12">
      <w:pPr>
        <w:spacing w:line="276" w:lineRule="auto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 xml:space="preserve"> Nome- CEDENTE                                                Nome - CEDENTE</w:t>
      </w:r>
      <w:r w:rsidRPr="000F4276">
        <w:rPr>
          <w:rFonts w:ascii="Times New Roman" w:hAnsi="Times New Roman"/>
          <w:szCs w:val="24"/>
        </w:rPr>
        <w:tab/>
      </w:r>
      <w:r w:rsidRPr="000F4276">
        <w:rPr>
          <w:rFonts w:ascii="Times New Roman" w:hAnsi="Times New Roman"/>
          <w:szCs w:val="24"/>
        </w:rPr>
        <w:tab/>
      </w:r>
      <w:r w:rsidRPr="000F4276">
        <w:rPr>
          <w:rFonts w:ascii="Times New Roman" w:hAnsi="Times New Roman"/>
          <w:szCs w:val="24"/>
        </w:rPr>
        <w:tab/>
        <w:t xml:space="preserve">           </w:t>
      </w:r>
    </w:p>
    <w:p w14:paraId="2B14179A" w14:textId="77777777" w:rsidR="00546E12" w:rsidRPr="000F4276" w:rsidRDefault="00546E12" w:rsidP="00546E12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CDA4C15" w14:textId="77777777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_________________________________________</w:t>
      </w:r>
    </w:p>
    <w:p w14:paraId="1DA59301" w14:textId="77777777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Universidade Federal de Viçosa – CESSIONÁRIA</w:t>
      </w:r>
    </w:p>
    <w:p w14:paraId="74054AE0" w14:textId="07F295EF" w:rsidR="00546E12" w:rsidRPr="000F4276" w:rsidRDefault="000F4276" w:rsidP="00546E12">
      <w:pPr>
        <w:spacing w:line="276" w:lineRule="auto"/>
        <w:jc w:val="center"/>
        <w:rPr>
          <w:rFonts w:ascii="Times New Roman" w:hAnsi="Times New Roman"/>
          <w:szCs w:val="24"/>
        </w:rPr>
      </w:pPr>
      <w:r w:rsidRPr="00243251">
        <w:rPr>
          <w:rFonts w:ascii="Times New Roman" w:hAnsi="Times New Roman"/>
          <w:szCs w:val="24"/>
        </w:rPr>
        <w:t>Andrea</w:t>
      </w:r>
      <w:r w:rsidR="00243251">
        <w:rPr>
          <w:rFonts w:ascii="Times New Roman" w:hAnsi="Times New Roman"/>
          <w:szCs w:val="24"/>
        </w:rPr>
        <w:t xml:space="preserve"> </w:t>
      </w:r>
      <w:r w:rsidR="00243251" w:rsidRPr="00243251">
        <w:rPr>
          <w:rFonts w:ascii="Times New Roman" w:hAnsi="Times New Roman"/>
        </w:rPr>
        <w:t>de Oliveira Barros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Ribon</w:t>
      </w:r>
      <w:proofErr w:type="spellEnd"/>
    </w:p>
    <w:p w14:paraId="0A167874" w14:textId="77777777" w:rsidR="00546E12" w:rsidRPr="000F4276" w:rsidRDefault="00546E12" w:rsidP="00546E12">
      <w:pPr>
        <w:spacing w:line="276" w:lineRule="auto"/>
        <w:jc w:val="center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 xml:space="preserve"> Representante Legal </w:t>
      </w:r>
    </w:p>
    <w:p w14:paraId="1B179E09" w14:textId="77777777" w:rsidR="00546E12" w:rsidRPr="000F4276" w:rsidRDefault="00546E12" w:rsidP="00546E12">
      <w:pPr>
        <w:spacing w:line="276" w:lineRule="auto"/>
        <w:rPr>
          <w:rFonts w:ascii="Times New Roman" w:hAnsi="Times New Roman"/>
          <w:szCs w:val="24"/>
        </w:rPr>
      </w:pPr>
    </w:p>
    <w:p w14:paraId="741672F8" w14:textId="77777777" w:rsidR="00546E12" w:rsidRPr="000F4276" w:rsidRDefault="00546E12" w:rsidP="00546E12">
      <w:pPr>
        <w:spacing w:line="276" w:lineRule="auto"/>
        <w:rPr>
          <w:rFonts w:ascii="Times New Roman" w:hAnsi="Times New Roman"/>
          <w:b/>
          <w:szCs w:val="24"/>
        </w:rPr>
      </w:pPr>
      <w:r w:rsidRPr="000F4276">
        <w:rPr>
          <w:rFonts w:ascii="Times New Roman" w:hAnsi="Times New Roman"/>
          <w:b/>
          <w:szCs w:val="24"/>
        </w:rPr>
        <w:t xml:space="preserve">TESTEMUNHAS </w:t>
      </w:r>
    </w:p>
    <w:p w14:paraId="1C457AAC" w14:textId="77777777" w:rsidR="00546E12" w:rsidRPr="000F4276" w:rsidRDefault="00546E12" w:rsidP="00546E12">
      <w:pPr>
        <w:spacing w:line="276" w:lineRule="auto"/>
        <w:rPr>
          <w:rFonts w:ascii="Times New Roman" w:hAnsi="Times New Roman"/>
          <w:szCs w:val="24"/>
        </w:rPr>
      </w:pPr>
    </w:p>
    <w:p w14:paraId="307FE596" w14:textId="7D483CB2" w:rsidR="00546E12" w:rsidRPr="000F4276" w:rsidRDefault="00546E12" w:rsidP="00546E12">
      <w:pPr>
        <w:spacing w:line="276" w:lineRule="auto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1. ________________________________                2. ______________________________</w:t>
      </w:r>
    </w:p>
    <w:p w14:paraId="359781CF" w14:textId="574D7F62" w:rsidR="00546E12" w:rsidRPr="000F4276" w:rsidRDefault="00546E12" w:rsidP="00546E12">
      <w:pPr>
        <w:spacing w:line="276" w:lineRule="auto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Nome:                                                                         Nome:</w:t>
      </w:r>
    </w:p>
    <w:p w14:paraId="105BC5A2" w14:textId="6AA5FF83" w:rsidR="00546E12" w:rsidRPr="000F4276" w:rsidRDefault="00546E12" w:rsidP="00546E12">
      <w:pPr>
        <w:spacing w:line="276" w:lineRule="auto"/>
        <w:rPr>
          <w:rFonts w:ascii="Times New Roman" w:hAnsi="Times New Roman"/>
          <w:szCs w:val="24"/>
        </w:rPr>
      </w:pPr>
      <w:r w:rsidRPr="000F4276">
        <w:rPr>
          <w:rFonts w:ascii="Times New Roman" w:hAnsi="Times New Roman"/>
          <w:szCs w:val="24"/>
        </w:rPr>
        <w:t>CPF Nº                                                                        CPF Nº</w:t>
      </w:r>
    </w:p>
    <w:p w14:paraId="751E2326" w14:textId="41592CD2" w:rsidR="003047FC" w:rsidRPr="000F4276" w:rsidRDefault="003047FC" w:rsidP="00546E12">
      <w:pPr>
        <w:spacing w:line="276" w:lineRule="auto"/>
        <w:rPr>
          <w:rFonts w:ascii="Times New Roman" w:hAnsi="Times New Roman"/>
          <w:szCs w:val="24"/>
        </w:rPr>
      </w:pPr>
    </w:p>
    <w:sectPr w:rsidR="003047FC" w:rsidRPr="000F4276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FF0CF" w14:textId="77777777" w:rsidR="00891AED" w:rsidRDefault="00891AED">
      <w:r>
        <w:separator/>
      </w:r>
    </w:p>
    <w:p w14:paraId="6BC62969" w14:textId="77777777" w:rsidR="00891AED" w:rsidRDefault="00891AED"/>
  </w:endnote>
  <w:endnote w:type="continuationSeparator" w:id="0">
    <w:p w14:paraId="38BB372F" w14:textId="77777777" w:rsidR="00891AED" w:rsidRDefault="00891AED">
      <w:r>
        <w:continuationSeparator/>
      </w:r>
    </w:p>
    <w:p w14:paraId="0140E7EF" w14:textId="77777777" w:rsidR="00891AED" w:rsidRDefault="00891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DE96" w14:textId="77777777" w:rsidR="00891AED" w:rsidRDefault="00891AED">
      <w:r>
        <w:separator/>
      </w:r>
    </w:p>
    <w:p w14:paraId="1DCAEA39" w14:textId="77777777" w:rsidR="00891AED" w:rsidRDefault="00891AED"/>
  </w:footnote>
  <w:footnote w:type="continuationSeparator" w:id="0">
    <w:p w14:paraId="664BEC1E" w14:textId="77777777" w:rsidR="00891AED" w:rsidRDefault="00891AED">
      <w:r>
        <w:continuationSeparator/>
      </w:r>
    </w:p>
    <w:p w14:paraId="09AE2BAB" w14:textId="77777777" w:rsidR="00891AED" w:rsidRDefault="00891A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891AED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955FF6" w14:paraId="0712A110" w14:textId="77777777" w:rsidTr="00F1036E">
      <w:trPr>
        <w:trHeight w:val="1141"/>
      </w:trPr>
      <w:tc>
        <w:tcPr>
          <w:tcW w:w="5723" w:type="dxa"/>
        </w:tcPr>
        <w:p w14:paraId="753198B0" w14:textId="77777777" w:rsidR="00C56959" w:rsidRPr="00B73FD2" w:rsidRDefault="00C56959" w:rsidP="00C56959">
          <w:r w:rsidRPr="00B73FD2">
            <w:rPr>
              <w:noProof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955FF6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955FF6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440B5990" w:rsidR="00C56959" w:rsidRPr="00955FF6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955FF6">
            <w:rPr>
              <w:rFonts w:ascii="Times New Roman" w:hAnsi="Times New Roman" w:cs="Times New Roman"/>
              <w:lang w:val="pt-BR"/>
            </w:rPr>
            <w:t>Pró-</w:t>
          </w:r>
          <w:r w:rsidR="00256F1A" w:rsidRPr="00955FF6">
            <w:rPr>
              <w:rFonts w:ascii="Times New Roman" w:hAnsi="Times New Roman" w:cs="Times New Roman"/>
              <w:lang w:val="pt-BR"/>
            </w:rPr>
            <w:t>R</w:t>
          </w:r>
          <w:r w:rsidRPr="00955FF6">
            <w:rPr>
              <w:rFonts w:ascii="Times New Roman" w:hAnsi="Times New Roman" w:cs="Times New Roman"/>
              <w:lang w:val="pt-BR"/>
            </w:rPr>
            <w:t>eitoria</w:t>
          </w:r>
          <w:proofErr w:type="spellEnd"/>
          <w:r w:rsidRPr="00955FF6">
            <w:rPr>
              <w:rFonts w:ascii="Times New Roman" w:hAnsi="Times New Roman" w:cs="Times New Roman"/>
              <w:lang w:val="pt-BR"/>
            </w:rPr>
            <w:t xml:space="preserve"> de Pesquisa e Pós</w:t>
          </w:r>
          <w:r w:rsidR="00256F1A" w:rsidRPr="00955FF6">
            <w:rPr>
              <w:rFonts w:ascii="Times New Roman" w:hAnsi="Times New Roman" w:cs="Times New Roman"/>
              <w:lang w:val="pt-BR"/>
            </w:rPr>
            <w:t>-</w:t>
          </w:r>
          <w:r w:rsidRPr="00955FF6">
            <w:rPr>
              <w:rFonts w:ascii="Times New Roman" w:hAnsi="Times New Roman" w:cs="Times New Roman"/>
              <w:lang w:val="pt-BR"/>
            </w:rPr>
            <w:t>Graduação</w:t>
          </w:r>
        </w:p>
        <w:p w14:paraId="561B8301" w14:textId="77777777" w:rsidR="00C56959" w:rsidRPr="00955FF6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955FF6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28AED433" w14:textId="1A08F113" w:rsidR="002B3E71" w:rsidRPr="00955FF6" w:rsidRDefault="00891AED" w:rsidP="002B3E71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hyperlink r:id="rId2" w:history="1">
            <w:r w:rsidR="00955FF6" w:rsidRPr="00955FF6">
              <w:rPr>
                <w:rStyle w:val="Hyperlink"/>
                <w:rFonts w:ascii="Times New Roman" w:hAnsi="Times New Roman" w:cs="Times New Roman"/>
                <w:sz w:val="20"/>
                <w:szCs w:val="20"/>
                <w:u w:val="none"/>
                <w:lang w:val="pt-BR"/>
              </w:rPr>
              <w:t>nit.registro@ufv.br</w:t>
            </w:r>
          </w:hyperlink>
        </w:p>
        <w:p w14:paraId="787DA43D" w14:textId="560F649E" w:rsidR="00C56959" w:rsidRPr="00955FF6" w:rsidRDefault="002B3E71" w:rsidP="002B3E71">
          <w:pPr>
            <w:pStyle w:val="Informaesdecontato"/>
            <w:rPr>
              <w:lang w:val="pt-BR"/>
            </w:rPr>
          </w:pPr>
          <w:r w:rsidRPr="00955FF6">
            <w:rPr>
              <w:rFonts w:ascii="Times New Roman" w:hAnsi="Times New Roman" w:cs="Times New Roman"/>
              <w:szCs w:val="20"/>
            </w:rPr>
            <w:t>+55 31 3612-2398</w:t>
          </w:r>
        </w:p>
      </w:tc>
    </w:tr>
  </w:tbl>
  <w:p w14:paraId="186ADC7C" w14:textId="728A00D1" w:rsidR="00C56959" w:rsidRPr="00C56959" w:rsidRDefault="00891AED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891AED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828F4"/>
    <w:rsid w:val="000F1B5C"/>
    <w:rsid w:val="000F4276"/>
    <w:rsid w:val="000F51EC"/>
    <w:rsid w:val="000F7122"/>
    <w:rsid w:val="00114A27"/>
    <w:rsid w:val="001A6C57"/>
    <w:rsid w:val="001B4EEF"/>
    <w:rsid w:val="001B689C"/>
    <w:rsid w:val="00200635"/>
    <w:rsid w:val="00231FBD"/>
    <w:rsid w:val="00243251"/>
    <w:rsid w:val="00254E0D"/>
    <w:rsid w:val="00256F1A"/>
    <w:rsid w:val="00271BA8"/>
    <w:rsid w:val="002B3E71"/>
    <w:rsid w:val="002F4831"/>
    <w:rsid w:val="003047FC"/>
    <w:rsid w:val="00355DEB"/>
    <w:rsid w:val="0038000D"/>
    <w:rsid w:val="00385ACF"/>
    <w:rsid w:val="00422757"/>
    <w:rsid w:val="00436E03"/>
    <w:rsid w:val="00475D96"/>
    <w:rsid w:val="00477474"/>
    <w:rsid w:val="00480B7F"/>
    <w:rsid w:val="004A1893"/>
    <w:rsid w:val="004B0267"/>
    <w:rsid w:val="004C4A44"/>
    <w:rsid w:val="004F40B7"/>
    <w:rsid w:val="005125BB"/>
    <w:rsid w:val="005264AB"/>
    <w:rsid w:val="00537F9C"/>
    <w:rsid w:val="0054346B"/>
    <w:rsid w:val="00546E12"/>
    <w:rsid w:val="0055629A"/>
    <w:rsid w:val="00572222"/>
    <w:rsid w:val="00586C71"/>
    <w:rsid w:val="005D3DA6"/>
    <w:rsid w:val="00616566"/>
    <w:rsid w:val="006237CA"/>
    <w:rsid w:val="00642E91"/>
    <w:rsid w:val="006D4CDB"/>
    <w:rsid w:val="00744EA9"/>
    <w:rsid w:val="00752FC4"/>
    <w:rsid w:val="00757E9C"/>
    <w:rsid w:val="007B4C91"/>
    <w:rsid w:val="007C4B30"/>
    <w:rsid w:val="007D70F7"/>
    <w:rsid w:val="00830C5F"/>
    <w:rsid w:val="00831EB6"/>
    <w:rsid w:val="00834A33"/>
    <w:rsid w:val="00875571"/>
    <w:rsid w:val="00891AED"/>
    <w:rsid w:val="00896EE1"/>
    <w:rsid w:val="008C1482"/>
    <w:rsid w:val="008C2737"/>
    <w:rsid w:val="008D0AA7"/>
    <w:rsid w:val="0090401D"/>
    <w:rsid w:val="00912A0A"/>
    <w:rsid w:val="00913273"/>
    <w:rsid w:val="009468D3"/>
    <w:rsid w:val="00955FF6"/>
    <w:rsid w:val="009F0266"/>
    <w:rsid w:val="00A17117"/>
    <w:rsid w:val="00A338E6"/>
    <w:rsid w:val="00A5578C"/>
    <w:rsid w:val="00A72105"/>
    <w:rsid w:val="00A763AE"/>
    <w:rsid w:val="00AC1A6E"/>
    <w:rsid w:val="00AD79FA"/>
    <w:rsid w:val="00B40F1A"/>
    <w:rsid w:val="00B63133"/>
    <w:rsid w:val="00B73FD2"/>
    <w:rsid w:val="00BC0F0A"/>
    <w:rsid w:val="00C11980"/>
    <w:rsid w:val="00C37964"/>
    <w:rsid w:val="00C56959"/>
    <w:rsid w:val="00CB0809"/>
    <w:rsid w:val="00CF46CA"/>
    <w:rsid w:val="00D04123"/>
    <w:rsid w:val="00D06525"/>
    <w:rsid w:val="00D149F1"/>
    <w:rsid w:val="00D36106"/>
    <w:rsid w:val="00DC7840"/>
    <w:rsid w:val="00E04281"/>
    <w:rsid w:val="00E10E4B"/>
    <w:rsid w:val="00E4340A"/>
    <w:rsid w:val="00E44C13"/>
    <w:rsid w:val="00E5646A"/>
    <w:rsid w:val="00F1036E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12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line="276" w:lineRule="auto"/>
      <w:outlineLvl w:val="0"/>
    </w:pPr>
    <w:rPr>
      <w:rFonts w:eastAsiaTheme="majorEastAsia" w:cs="Arial"/>
      <w:b/>
      <w:bCs/>
      <w:color w:val="B38600" w:themeColor="accent2" w:themeShade="80"/>
      <w:sz w:val="28"/>
      <w:szCs w:val="28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line="276" w:lineRule="auto"/>
      <w:outlineLvl w:val="1"/>
    </w:pPr>
    <w:rPr>
      <w:rFonts w:eastAsiaTheme="majorEastAsia" w:cs="Arial"/>
      <w:b/>
      <w:bCs/>
      <w:color w:val="262626" w:themeColor="text1" w:themeTint="D9"/>
      <w:sz w:val="26"/>
      <w:szCs w:val="26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line="276" w:lineRule="auto"/>
      <w:outlineLvl w:val="2"/>
    </w:pPr>
    <w:rPr>
      <w:rFonts w:eastAsiaTheme="majorEastAsia" w:cs="Arial"/>
      <w:color w:val="250C0C" w:themeColor="accent1" w:themeShade="7F"/>
      <w:szCs w:val="24"/>
      <w:lang w:val="pt-PT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line="276" w:lineRule="auto"/>
      <w:outlineLvl w:val="3"/>
    </w:pPr>
    <w:rPr>
      <w:rFonts w:eastAsiaTheme="majorEastAsia" w:cs="Arial"/>
      <w:i/>
      <w:iCs/>
      <w:color w:val="381212" w:themeColor="accent1" w:themeShade="BF"/>
      <w:sz w:val="22"/>
      <w:szCs w:val="22"/>
      <w:lang w:val="pt-PT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line="276" w:lineRule="auto"/>
      <w:outlineLvl w:val="4"/>
    </w:pPr>
    <w:rPr>
      <w:rFonts w:eastAsiaTheme="majorEastAsia" w:cs="Arial"/>
      <w:color w:val="381212" w:themeColor="accent1" w:themeShade="BF"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line="276" w:lineRule="auto"/>
      <w:outlineLvl w:val="5"/>
    </w:pPr>
    <w:rPr>
      <w:rFonts w:eastAsiaTheme="majorEastAsia" w:cs="Arial"/>
      <w:color w:val="250C0C" w:themeColor="accent1" w:themeShade="7F"/>
      <w:sz w:val="22"/>
      <w:szCs w:val="22"/>
      <w:lang w:val="pt-PT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line="276" w:lineRule="auto"/>
      <w:outlineLvl w:val="6"/>
    </w:pPr>
    <w:rPr>
      <w:rFonts w:eastAsiaTheme="majorEastAsia" w:cs="Arial"/>
      <w:i/>
      <w:iCs/>
      <w:color w:val="250C0C" w:themeColor="accent1" w:themeShade="7F"/>
      <w:sz w:val="22"/>
      <w:szCs w:val="22"/>
      <w:lang w:val="pt-PT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line="276" w:lineRule="auto"/>
      <w:outlineLvl w:val="7"/>
    </w:pPr>
    <w:rPr>
      <w:rFonts w:eastAsiaTheme="majorEastAsia" w:cs="Arial"/>
      <w:color w:val="272727" w:themeColor="text1" w:themeTint="D8"/>
      <w:sz w:val="22"/>
      <w:szCs w:val="21"/>
      <w:lang w:val="pt-PT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line="276" w:lineRule="auto"/>
      <w:outlineLvl w:val="8"/>
    </w:pPr>
    <w:rPr>
      <w:rFonts w:eastAsiaTheme="majorEastAsia" w:cs="Arial"/>
      <w:i/>
      <w:iCs/>
      <w:color w:val="272727" w:themeColor="text1" w:themeTint="D8"/>
      <w:sz w:val="22"/>
      <w:szCs w:val="21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rPr>
      <w:rFonts w:eastAsiaTheme="minorEastAsia" w:cs="Arial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ind w:left="-720" w:right="-720"/>
      <w:jc w:val="center"/>
    </w:pPr>
    <w:rPr>
      <w:rFonts w:eastAsiaTheme="minorEastAsia" w:cs="Arial"/>
      <w:color w:val="B38600" w:themeColor="accent2" w:themeShade="80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line="276" w:lineRule="auto"/>
      <w:jc w:val="right"/>
    </w:pPr>
    <w:rPr>
      <w:rFonts w:eastAsiaTheme="minorEastAsia" w:cs="Arial"/>
      <w:sz w:val="20"/>
      <w:szCs w:val="18"/>
      <w:lang w:val="pt-PT" w:eastAsia="en-US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 w:line="276" w:lineRule="auto"/>
    </w:pPr>
    <w:rPr>
      <w:rFonts w:eastAsiaTheme="minorEastAsia" w:cs="Arial"/>
      <w:sz w:val="22"/>
      <w:szCs w:val="22"/>
      <w:lang w:val="pt-PT" w:eastAsia="en-US"/>
    </w:r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/>
    </w:pPr>
    <w:rPr>
      <w:rFonts w:eastAsiaTheme="minorEastAsia" w:cs="Arial"/>
      <w:sz w:val="22"/>
      <w:szCs w:val="22"/>
      <w:lang w:val="pt-PT" w:eastAsia="en-US"/>
    </w:r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rPr>
      <w:rFonts w:ascii="Segoe UI" w:eastAsiaTheme="minorEastAsia" w:hAnsi="Segoe UI" w:cs="Segoe UI"/>
      <w:sz w:val="22"/>
      <w:szCs w:val="18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  <w:pPr>
      <w:spacing w:after="300" w:line="276" w:lineRule="auto"/>
    </w:pPr>
    <w:rPr>
      <w:rFonts w:eastAsiaTheme="minorEastAsia" w:cs="Arial"/>
      <w:sz w:val="22"/>
      <w:szCs w:val="22"/>
      <w:lang w:val="pt-PT" w:eastAsia="en-US"/>
    </w:rPr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spacing w:after="300" w:line="276" w:lineRule="auto"/>
      <w:ind w:left="1152" w:right="1152"/>
    </w:pPr>
    <w:rPr>
      <w:rFonts w:eastAsiaTheme="minorEastAsia" w:cs="Arial"/>
      <w:i/>
      <w:iCs/>
      <w:color w:val="381212" w:themeColor="accent1" w:themeShade="BF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 w:line="276" w:lineRule="auto"/>
    </w:pPr>
    <w:rPr>
      <w:rFonts w:eastAsiaTheme="minorEastAsia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  <w:rPr>
      <w:rFonts w:eastAsiaTheme="minorEastAsia" w:cs="Arial"/>
      <w:sz w:val="22"/>
      <w:szCs w:val="22"/>
      <w:lang w:val="pt-PT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 w:line="276" w:lineRule="auto"/>
    </w:pPr>
    <w:rPr>
      <w:rFonts w:eastAsiaTheme="minorEastAsia" w:cs="Arial"/>
      <w:sz w:val="22"/>
      <w:szCs w:val="16"/>
      <w:lang w:val="pt-PT"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 w:line="276" w:lineRule="auto"/>
      <w:ind w:left="360"/>
    </w:pPr>
    <w:rPr>
      <w:rFonts w:eastAsiaTheme="minorEastAsia" w:cs="Arial"/>
      <w:sz w:val="22"/>
      <w:szCs w:val="22"/>
      <w:lang w:val="pt-PT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  <w:rPr>
      <w:rFonts w:eastAsiaTheme="minorEastAsia" w:cs="Arial"/>
      <w:sz w:val="22"/>
      <w:szCs w:val="22"/>
      <w:lang w:val="pt-PT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 w:line="276" w:lineRule="auto"/>
      <w:ind w:left="360"/>
    </w:pPr>
    <w:rPr>
      <w:rFonts w:eastAsiaTheme="minorEastAsia" w:cs="Arial"/>
      <w:sz w:val="22"/>
      <w:szCs w:val="16"/>
      <w:lang w:val="pt-PT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/>
    </w:pPr>
    <w:rPr>
      <w:rFonts w:eastAsiaTheme="minorEastAsia" w:cs="Arial"/>
      <w:i/>
      <w:iCs/>
      <w:color w:val="000000" w:themeColor="text2"/>
      <w:sz w:val="22"/>
      <w:szCs w:val="18"/>
      <w:lang w:val="pt-PT" w:eastAsia="en-US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after="300"/>
    </w:pPr>
    <w:rPr>
      <w:rFonts w:eastAsiaTheme="minorEastAsia" w:cs="Arial"/>
      <w:sz w:val="22"/>
      <w:szCs w:val="22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rPr>
      <w:rFonts w:ascii="Segoe UI" w:eastAsiaTheme="minorEastAsia" w:hAnsi="Segoe UI" w:cs="Segoe UI"/>
      <w:sz w:val="22"/>
      <w:szCs w:val="16"/>
      <w:lang w:val="pt-PT"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rPr>
      <w:rFonts w:eastAsiaTheme="minorEastAsia" w:cs="Arial"/>
      <w:sz w:val="22"/>
      <w:szCs w:val="22"/>
      <w:lang w:val="pt-PT"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rPr>
      <w:rFonts w:eastAsiaTheme="minorEastAsia" w:cs="Arial"/>
      <w:sz w:val="22"/>
      <w:szCs w:val="22"/>
      <w:lang w:val="pt-PT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ind w:left="2880"/>
    </w:pPr>
    <w:rPr>
      <w:rFonts w:eastAsiaTheme="majorEastAsia" w:cs="Arial"/>
      <w:szCs w:val="24"/>
      <w:lang w:val="pt-PT" w:eastAsia="en-US"/>
    </w:rPr>
  </w:style>
  <w:style w:type="paragraph" w:styleId="Remetente">
    <w:name w:val="envelope return"/>
    <w:basedOn w:val="Normal"/>
    <w:uiPriority w:val="99"/>
    <w:semiHidden/>
    <w:unhideWhenUsed/>
    <w:rsid w:val="00B73FD2"/>
    <w:rPr>
      <w:rFonts w:eastAsiaTheme="majorEastAsia" w:cs="Arial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rPr>
      <w:rFonts w:eastAsiaTheme="minorEastAsia" w:cs="Arial"/>
      <w:sz w:val="22"/>
      <w:szCs w:val="22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rPr>
      <w:rFonts w:eastAsiaTheme="minorEastAsia" w:cs="Arial"/>
      <w:i/>
      <w:iCs/>
      <w:sz w:val="22"/>
      <w:szCs w:val="22"/>
      <w:lang w:val="pt-PT" w:eastAsia="en-US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rPr>
      <w:rFonts w:ascii="Consolas" w:eastAsiaTheme="minorEastAsia" w:hAnsi="Consolas" w:cs="Arial"/>
      <w:sz w:val="22"/>
      <w:szCs w:val="22"/>
      <w:lang w:val="pt-PT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ind w:left="2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ind w:left="4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ind w:left="6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ind w:left="8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ind w:left="10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ind w:left="12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ind w:left="14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ind w:left="1600" w:hanging="200"/>
    </w:pPr>
    <w:rPr>
      <w:rFonts w:eastAsiaTheme="minorEastAsia" w:cs="Arial"/>
      <w:sz w:val="22"/>
      <w:szCs w:val="22"/>
      <w:lang w:val="pt-PT" w:eastAsia="en-US"/>
    </w:r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ind w:left="1800" w:hanging="200"/>
    </w:pPr>
    <w:rPr>
      <w:rFonts w:eastAsiaTheme="minorEastAsia" w:cs="Arial"/>
      <w:sz w:val="22"/>
      <w:szCs w:val="22"/>
      <w:lang w:val="pt-PT" w:eastAsia="en-US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pPr>
      <w:spacing w:after="300" w:line="276" w:lineRule="auto"/>
    </w:pPr>
    <w:rPr>
      <w:rFonts w:eastAsiaTheme="majorEastAsia" w:cs="Arial"/>
      <w:b/>
      <w:bCs/>
      <w:sz w:val="22"/>
      <w:szCs w:val="22"/>
      <w:lang w:val="pt-PT" w:eastAsia="en-US"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 w:line="276" w:lineRule="auto"/>
      <w:ind w:left="864" w:right="864"/>
      <w:jc w:val="center"/>
    </w:pPr>
    <w:rPr>
      <w:rFonts w:eastAsiaTheme="minorEastAsia" w:cs="Arial"/>
      <w:i/>
      <w:iCs/>
      <w:color w:val="381212" w:themeColor="accent1" w:themeShade="BF"/>
      <w:sz w:val="22"/>
      <w:szCs w:val="22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spacing w:after="300" w:line="276" w:lineRule="auto"/>
      <w:ind w:left="360" w:hanging="36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2">
    <w:name w:val="List 2"/>
    <w:basedOn w:val="Normal"/>
    <w:uiPriority w:val="99"/>
    <w:semiHidden/>
    <w:unhideWhenUsed/>
    <w:rsid w:val="00B73FD2"/>
    <w:pPr>
      <w:spacing w:after="300" w:line="276" w:lineRule="auto"/>
      <w:ind w:left="720" w:hanging="36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3">
    <w:name w:val="List 3"/>
    <w:basedOn w:val="Normal"/>
    <w:uiPriority w:val="99"/>
    <w:semiHidden/>
    <w:unhideWhenUsed/>
    <w:rsid w:val="00B73FD2"/>
    <w:pPr>
      <w:spacing w:after="300" w:line="276" w:lineRule="auto"/>
      <w:ind w:left="1080" w:hanging="36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4">
    <w:name w:val="List 4"/>
    <w:basedOn w:val="Normal"/>
    <w:uiPriority w:val="99"/>
    <w:semiHidden/>
    <w:unhideWhenUsed/>
    <w:rsid w:val="00B73FD2"/>
    <w:pPr>
      <w:spacing w:after="300" w:line="276" w:lineRule="auto"/>
      <w:ind w:left="1440" w:hanging="36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5">
    <w:name w:val="List 5"/>
    <w:basedOn w:val="Normal"/>
    <w:uiPriority w:val="99"/>
    <w:semiHidden/>
    <w:unhideWhenUsed/>
    <w:rsid w:val="00B73FD2"/>
    <w:pPr>
      <w:spacing w:after="300" w:line="276" w:lineRule="auto"/>
      <w:ind w:left="1800" w:hanging="36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 w:line="276" w:lineRule="auto"/>
      <w:ind w:left="36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 w:line="276" w:lineRule="auto"/>
      <w:ind w:left="72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 w:line="276" w:lineRule="auto"/>
      <w:ind w:left="108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 w:line="276" w:lineRule="auto"/>
      <w:ind w:left="144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 w:line="276" w:lineRule="auto"/>
      <w:ind w:left="1800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semiHidden/>
    <w:qFormat/>
    <w:rsid w:val="00B73FD2"/>
    <w:pPr>
      <w:spacing w:after="300" w:line="276" w:lineRule="auto"/>
      <w:ind w:left="720"/>
      <w:contextualSpacing/>
    </w:pPr>
    <w:rPr>
      <w:rFonts w:eastAsiaTheme="minorEastAsia" w:cs="Arial"/>
      <w:sz w:val="22"/>
      <w:szCs w:val="22"/>
      <w:lang w:val="pt-PT" w:eastAsia="en-US"/>
    </w:r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="Arial"/>
      <w:szCs w:val="24"/>
      <w:lang w:val="pt-PT"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pPr>
      <w:spacing w:after="300" w:line="276" w:lineRule="auto"/>
    </w:pPr>
    <w:rPr>
      <w:rFonts w:ascii="Times New Roman" w:eastAsiaTheme="minorEastAsia" w:hAnsi="Times New Roman"/>
      <w:szCs w:val="24"/>
      <w:lang w:val="pt-PT" w:eastAsia="en-US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spacing w:after="300" w:line="276" w:lineRule="auto"/>
      <w:ind w:left="720"/>
    </w:pPr>
    <w:rPr>
      <w:rFonts w:eastAsiaTheme="minorEastAsia" w:cs="Arial"/>
      <w:sz w:val="22"/>
      <w:szCs w:val="22"/>
      <w:lang w:val="pt-PT" w:eastAsia="en-US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rPr>
      <w:rFonts w:eastAsiaTheme="minorEastAsia" w:cs="Arial"/>
      <w:sz w:val="22"/>
      <w:szCs w:val="22"/>
      <w:lang w:val="pt-PT"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rPr>
      <w:rFonts w:ascii="Consolas" w:eastAsiaTheme="minorEastAsia" w:hAnsi="Consolas" w:cs="Arial"/>
      <w:sz w:val="22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 w:line="276" w:lineRule="auto"/>
      <w:ind w:left="864" w:right="864"/>
      <w:jc w:val="center"/>
    </w:pPr>
    <w:rPr>
      <w:rFonts w:eastAsiaTheme="minorEastAsia" w:cs="Arial"/>
      <w:i/>
      <w:iCs/>
      <w:color w:val="404040" w:themeColor="text1" w:themeTint="BF"/>
      <w:sz w:val="22"/>
      <w:szCs w:val="22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  <w:pPr>
      <w:spacing w:after="300" w:line="276" w:lineRule="auto"/>
    </w:pPr>
    <w:rPr>
      <w:rFonts w:eastAsiaTheme="minorEastAsia" w:cs="Arial"/>
      <w:sz w:val="22"/>
      <w:szCs w:val="22"/>
      <w:lang w:val="pt-PT" w:eastAsia="en-US"/>
    </w:rPr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spacing w:after="300" w:line="276" w:lineRule="auto"/>
      <w:contextualSpacing/>
    </w:pPr>
    <w:rPr>
      <w:rFonts w:eastAsiaTheme="minorEastAsia" w:cs="Arial"/>
      <w:sz w:val="22"/>
      <w:szCs w:val="22"/>
      <w:lang w:val="pt-PT" w:eastAsia="en-US"/>
    </w:r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 w:line="276" w:lineRule="auto"/>
    </w:pPr>
    <w:rPr>
      <w:rFonts w:eastAsiaTheme="minorEastAsia" w:cs="Arial"/>
      <w:color w:val="5A5A5A" w:themeColor="text1" w:themeTint="A5"/>
      <w:spacing w:val="15"/>
      <w:sz w:val="22"/>
      <w:szCs w:val="22"/>
      <w:lang w:val="pt-PT" w:eastAsia="en-US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line="276" w:lineRule="auto"/>
      <w:ind w:left="220" w:hanging="220"/>
    </w:pPr>
    <w:rPr>
      <w:rFonts w:eastAsiaTheme="minorEastAsia" w:cs="Arial"/>
      <w:sz w:val="22"/>
      <w:szCs w:val="22"/>
      <w:lang w:val="pt-PT" w:eastAsia="en-US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line="276" w:lineRule="auto"/>
    </w:pPr>
    <w:rPr>
      <w:rFonts w:eastAsiaTheme="minorEastAsia" w:cs="Arial"/>
      <w:sz w:val="22"/>
      <w:szCs w:val="22"/>
      <w:lang w:val="pt-PT" w:eastAsia="en-US"/>
    </w:r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contextualSpacing/>
    </w:pPr>
    <w:rPr>
      <w:rFonts w:eastAsiaTheme="majorEastAsia" w:cs="Arial"/>
      <w:spacing w:val="-10"/>
      <w:kern w:val="28"/>
      <w:sz w:val="56"/>
      <w:szCs w:val="5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 w:after="300" w:line="276" w:lineRule="auto"/>
    </w:pPr>
    <w:rPr>
      <w:rFonts w:eastAsiaTheme="majorEastAsia" w:cs="Arial"/>
      <w:b/>
      <w:bCs/>
      <w:szCs w:val="24"/>
      <w:lang w:val="pt-PT" w:eastAsia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 w:line="276" w:lineRule="auto"/>
    </w:pPr>
    <w:rPr>
      <w:rFonts w:eastAsiaTheme="minorEastAsia" w:cs="Arial"/>
      <w:sz w:val="22"/>
      <w:szCs w:val="22"/>
      <w:lang w:val="pt-PT"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220"/>
    </w:pPr>
    <w:rPr>
      <w:rFonts w:eastAsiaTheme="minorEastAsia" w:cs="Arial"/>
      <w:sz w:val="22"/>
      <w:szCs w:val="22"/>
      <w:lang w:val="pt-PT"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440"/>
    </w:pPr>
    <w:rPr>
      <w:rFonts w:eastAsiaTheme="minorEastAsia" w:cs="Arial"/>
      <w:sz w:val="22"/>
      <w:szCs w:val="22"/>
      <w:lang w:val="pt-PT" w:eastAsia="en-US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660"/>
    </w:pPr>
    <w:rPr>
      <w:rFonts w:eastAsiaTheme="minorEastAsia" w:cs="Arial"/>
      <w:sz w:val="22"/>
      <w:szCs w:val="22"/>
      <w:lang w:val="pt-PT"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880"/>
    </w:pPr>
    <w:rPr>
      <w:rFonts w:eastAsiaTheme="minorEastAsia" w:cs="Arial"/>
      <w:sz w:val="22"/>
      <w:szCs w:val="22"/>
      <w:lang w:val="pt-PT" w:eastAsia="en-US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1100"/>
    </w:pPr>
    <w:rPr>
      <w:rFonts w:eastAsiaTheme="minorEastAsia" w:cs="Arial"/>
      <w:sz w:val="22"/>
      <w:szCs w:val="22"/>
      <w:lang w:val="pt-PT" w:eastAsia="en-US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1320"/>
    </w:pPr>
    <w:rPr>
      <w:rFonts w:eastAsiaTheme="minorEastAsia" w:cs="Arial"/>
      <w:sz w:val="22"/>
      <w:szCs w:val="22"/>
      <w:lang w:val="pt-PT"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1540"/>
    </w:pPr>
    <w:rPr>
      <w:rFonts w:eastAsiaTheme="minorEastAsia" w:cs="Arial"/>
      <w:sz w:val="22"/>
      <w:szCs w:val="22"/>
      <w:lang w:val="pt-PT"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 w:line="276" w:lineRule="auto"/>
      <w:ind w:left="1760"/>
    </w:pPr>
    <w:rPr>
      <w:rFonts w:eastAsiaTheme="minorEastAsia" w:cs="Arial"/>
      <w:sz w:val="22"/>
      <w:szCs w:val="22"/>
      <w:lang w:val="pt-PT"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pc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1DCF35F-5756-47FE-BC68-1387E43A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2022-07-14T14:33:00Z</dcterms:created>
  <dcterms:modified xsi:type="dcterms:W3CDTF">2023-03-20T12:25:00Z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