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A13E" w14:textId="15E3F87C" w:rsidR="004418A9" w:rsidRPr="0002595B" w:rsidRDefault="004418A9" w:rsidP="00CE6E5A">
      <w:pPr>
        <w:pStyle w:val="Default"/>
        <w:spacing w:line="276" w:lineRule="auto"/>
        <w:jc w:val="center"/>
        <w:rPr>
          <w:rFonts w:ascii="Arial" w:hAnsi="Arial" w:cs="Arial"/>
          <w:b/>
          <w:szCs w:val="22"/>
        </w:rPr>
      </w:pPr>
      <w:r w:rsidRPr="0002595B">
        <w:rPr>
          <w:rFonts w:ascii="Arial" w:hAnsi="Arial" w:cs="Arial"/>
          <w:b/>
          <w:szCs w:val="22"/>
        </w:rPr>
        <w:t>FORMULÁRIO I – DADOS DO PROGRAMA</w:t>
      </w:r>
    </w:p>
    <w:p w14:paraId="027E6F9D" w14:textId="77777777" w:rsidR="004418A9" w:rsidRPr="0002595B" w:rsidRDefault="004418A9" w:rsidP="00CE6E5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23407E" w14:textId="1FBEA6B2" w:rsidR="004418A9" w:rsidRPr="0002595B" w:rsidRDefault="004418A9" w:rsidP="0002595B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595B">
        <w:rPr>
          <w:rFonts w:ascii="Arial" w:hAnsi="Arial" w:cs="Arial"/>
          <w:b/>
          <w:bCs/>
          <w:sz w:val="22"/>
          <w:szCs w:val="22"/>
        </w:rPr>
        <w:t xml:space="preserve">1) DADOS DO TITULAR DOS DIREITOS PATRIMONIAIS </w:t>
      </w:r>
    </w:p>
    <w:p w14:paraId="3FEBC702" w14:textId="14F14391" w:rsidR="004418A9" w:rsidRPr="0002595B" w:rsidRDefault="004418A9" w:rsidP="0002595B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>Nº de Titulares</w:t>
      </w:r>
      <w:r w:rsidR="00C24B0F" w:rsidRPr="0002595B">
        <w:rPr>
          <w:rFonts w:ascii="Arial" w:hAnsi="Arial" w:cs="Arial"/>
          <w:sz w:val="22"/>
          <w:szCs w:val="22"/>
        </w:rPr>
        <w:t xml:space="preserve"> </w:t>
      </w:r>
      <w:r w:rsidR="00C24B0F" w:rsidRPr="0002595B">
        <w:rPr>
          <w:rFonts w:ascii="Arial" w:hAnsi="Arial" w:cs="Arial"/>
          <w:sz w:val="20"/>
          <w:szCs w:val="22"/>
        </w:rPr>
        <w:t xml:space="preserve">(se </w:t>
      </w:r>
      <w:r w:rsidR="0034719A" w:rsidRPr="0002595B">
        <w:rPr>
          <w:rFonts w:ascii="Arial" w:hAnsi="Arial" w:cs="Arial"/>
          <w:sz w:val="20"/>
          <w:szCs w:val="22"/>
        </w:rPr>
        <w:t>tiver</w:t>
      </w:r>
      <w:r w:rsidRPr="0002595B">
        <w:rPr>
          <w:rFonts w:ascii="Arial" w:hAnsi="Arial" w:cs="Arial"/>
          <w:sz w:val="20"/>
          <w:szCs w:val="22"/>
        </w:rPr>
        <w:t xml:space="preserve"> mais de um titular, preencher o Formulário II):</w:t>
      </w:r>
    </w:p>
    <w:p w14:paraId="2A04E388" w14:textId="469882E0" w:rsidR="004418A9" w:rsidRPr="0002595B" w:rsidRDefault="004418A9" w:rsidP="0002595B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 xml:space="preserve">Nome ou Razão Social: </w:t>
      </w:r>
    </w:p>
    <w:p w14:paraId="08B91F08" w14:textId="2486F289" w:rsidR="00C24B0F" w:rsidRPr="0002595B" w:rsidRDefault="004418A9" w:rsidP="0002595B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 xml:space="preserve">CPF/CNPJ: </w:t>
      </w:r>
      <w:r w:rsidR="00950FD4">
        <w:rPr>
          <w:rFonts w:ascii="Arial" w:eastAsia="Arial" w:hAnsi="Arial" w:cs="Arial"/>
          <w:b/>
          <w:bCs/>
          <w:noProof/>
          <w:sz w:val="22"/>
          <w:szCs w:val="22"/>
        </w:rPr>
        <w:tab/>
      </w:r>
      <w:r w:rsidR="00950FD4">
        <w:rPr>
          <w:rFonts w:ascii="Arial" w:eastAsia="Arial" w:hAnsi="Arial" w:cs="Arial"/>
          <w:b/>
          <w:bCs/>
          <w:noProof/>
          <w:sz w:val="22"/>
          <w:szCs w:val="22"/>
        </w:rPr>
        <w:tab/>
      </w:r>
      <w:r w:rsidR="00950FD4">
        <w:rPr>
          <w:rFonts w:ascii="Arial" w:eastAsia="Arial" w:hAnsi="Arial" w:cs="Arial"/>
          <w:b/>
          <w:bCs/>
          <w:noProof/>
          <w:sz w:val="22"/>
          <w:szCs w:val="22"/>
        </w:rPr>
        <w:tab/>
      </w:r>
      <w:r w:rsidR="00950FD4">
        <w:rPr>
          <w:rFonts w:ascii="Arial" w:eastAsia="Arial" w:hAnsi="Arial" w:cs="Arial"/>
          <w:b/>
          <w:bCs/>
          <w:noProof/>
          <w:sz w:val="22"/>
          <w:szCs w:val="22"/>
        </w:rPr>
        <w:tab/>
      </w:r>
      <w:r w:rsidRPr="0002595B">
        <w:rPr>
          <w:rFonts w:ascii="Arial" w:eastAsia="Arial" w:hAnsi="Arial" w:cs="Arial"/>
          <w:bCs/>
          <w:noProof/>
          <w:sz w:val="22"/>
          <w:szCs w:val="22"/>
        </w:rPr>
        <w:t xml:space="preserve">Nacionalidade: </w:t>
      </w:r>
    </w:p>
    <w:p w14:paraId="099F8FBA" w14:textId="681326E4" w:rsidR="00831BA9" w:rsidRPr="0002595B" w:rsidRDefault="00831BA9" w:rsidP="0002595B">
      <w:pPr>
        <w:snapToGrid w:val="0"/>
        <w:spacing w:after="240"/>
        <w:jc w:val="both"/>
      </w:pPr>
      <w:r w:rsidRPr="0002595B">
        <w:rPr>
          <w:rFonts w:ascii="Arial" w:hAnsi="Arial" w:cs="Arial"/>
        </w:rPr>
        <w:t xml:space="preserve">Endereço: </w:t>
      </w:r>
    </w:p>
    <w:p w14:paraId="43497D0B" w14:textId="352FE71E" w:rsidR="00831BA9" w:rsidRPr="0002595B" w:rsidRDefault="00831BA9" w:rsidP="0002595B">
      <w:pPr>
        <w:snapToGrid w:val="0"/>
        <w:spacing w:after="240"/>
        <w:jc w:val="both"/>
        <w:rPr>
          <w:rFonts w:ascii="Arial" w:hAnsi="Arial" w:cs="Arial"/>
          <w:b/>
        </w:rPr>
      </w:pPr>
      <w:r w:rsidRPr="0002595B">
        <w:rPr>
          <w:rFonts w:ascii="Arial" w:hAnsi="Arial" w:cs="Arial"/>
        </w:rPr>
        <w:t>Cidade:</w:t>
      </w:r>
      <w:r w:rsidR="00950FD4">
        <w:rPr>
          <w:rFonts w:ascii="Arial" w:hAnsi="Arial" w:cs="Arial"/>
        </w:rPr>
        <w:tab/>
      </w:r>
      <w:r w:rsidR="00950FD4">
        <w:rPr>
          <w:rFonts w:ascii="Arial" w:hAnsi="Arial" w:cs="Arial"/>
        </w:rPr>
        <w:tab/>
      </w:r>
      <w:r w:rsidR="00950FD4">
        <w:rPr>
          <w:rFonts w:ascii="Arial" w:hAnsi="Arial" w:cs="Arial"/>
        </w:rPr>
        <w:tab/>
      </w:r>
      <w:r w:rsidR="00950FD4">
        <w:rPr>
          <w:rFonts w:ascii="Arial" w:hAnsi="Arial" w:cs="Arial"/>
        </w:rPr>
        <w:tab/>
      </w:r>
      <w:r w:rsidRPr="0002595B">
        <w:rPr>
          <w:rFonts w:ascii="Arial" w:hAnsi="Arial" w:cs="Arial"/>
        </w:rPr>
        <w:t>UF:</w:t>
      </w:r>
      <w:r w:rsidR="00950FD4">
        <w:rPr>
          <w:rFonts w:ascii="Arial" w:hAnsi="Arial" w:cs="Arial"/>
        </w:rPr>
        <w:tab/>
      </w:r>
      <w:r w:rsidR="00950FD4">
        <w:rPr>
          <w:rFonts w:ascii="Arial" w:hAnsi="Arial" w:cs="Arial"/>
        </w:rPr>
        <w:tab/>
      </w:r>
      <w:r w:rsidR="00950FD4">
        <w:rPr>
          <w:rFonts w:ascii="Arial" w:hAnsi="Arial" w:cs="Arial"/>
        </w:rPr>
        <w:tab/>
      </w:r>
      <w:r w:rsidRPr="0002595B">
        <w:rPr>
          <w:rFonts w:ascii="Arial" w:hAnsi="Arial" w:cs="Arial"/>
        </w:rPr>
        <w:t xml:space="preserve">País: </w:t>
      </w:r>
    </w:p>
    <w:p w14:paraId="63958BE8" w14:textId="59D0D91D" w:rsidR="004418A9" w:rsidRPr="0002595B" w:rsidRDefault="00831BA9" w:rsidP="0002595B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 xml:space="preserve">CEP: </w:t>
      </w:r>
      <w:r w:rsidR="00950FD4">
        <w:rPr>
          <w:rFonts w:ascii="Arial" w:hAnsi="Arial" w:cs="Arial"/>
          <w:b/>
          <w:sz w:val="22"/>
          <w:szCs w:val="22"/>
        </w:rPr>
        <w:tab/>
      </w:r>
      <w:r w:rsidR="00950FD4">
        <w:rPr>
          <w:rFonts w:ascii="Arial" w:hAnsi="Arial" w:cs="Arial"/>
          <w:b/>
          <w:sz w:val="22"/>
          <w:szCs w:val="22"/>
        </w:rPr>
        <w:tab/>
      </w:r>
      <w:r w:rsidR="00950FD4">
        <w:rPr>
          <w:rFonts w:ascii="Arial" w:hAnsi="Arial" w:cs="Arial"/>
          <w:b/>
          <w:sz w:val="22"/>
          <w:szCs w:val="22"/>
        </w:rPr>
        <w:tab/>
      </w:r>
      <w:r w:rsidR="00950FD4">
        <w:rPr>
          <w:rFonts w:ascii="Arial" w:hAnsi="Arial" w:cs="Arial"/>
          <w:b/>
          <w:sz w:val="22"/>
          <w:szCs w:val="22"/>
        </w:rPr>
        <w:tab/>
      </w:r>
      <w:r w:rsidR="00950FD4">
        <w:rPr>
          <w:rFonts w:ascii="Arial" w:hAnsi="Arial" w:cs="Arial"/>
          <w:b/>
          <w:sz w:val="22"/>
          <w:szCs w:val="22"/>
        </w:rPr>
        <w:tab/>
      </w:r>
      <w:r w:rsidR="004418A9" w:rsidRPr="0002595B">
        <w:rPr>
          <w:rFonts w:ascii="Arial" w:hAnsi="Arial" w:cs="Arial"/>
          <w:sz w:val="22"/>
          <w:szCs w:val="22"/>
        </w:rPr>
        <w:t xml:space="preserve">Telefone: </w:t>
      </w:r>
    </w:p>
    <w:p w14:paraId="4F8195A9" w14:textId="3C260295" w:rsidR="0002595B" w:rsidRPr="0002595B" w:rsidRDefault="004418A9" w:rsidP="0002595B">
      <w:pPr>
        <w:pStyle w:val="Default"/>
        <w:spacing w:after="240" w:line="276" w:lineRule="auto"/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 xml:space="preserve">E-mail: </w:t>
      </w:r>
    </w:p>
    <w:p w14:paraId="05D6DB6F" w14:textId="5DB230DB" w:rsidR="004418A9" w:rsidRPr="0002595B" w:rsidRDefault="00E427C6" w:rsidP="0002595B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4418A9" w:rsidRPr="0002595B">
        <w:rPr>
          <w:rFonts w:ascii="Arial" w:hAnsi="Arial" w:cs="Arial"/>
          <w:b/>
          <w:bCs/>
          <w:sz w:val="22"/>
          <w:szCs w:val="22"/>
        </w:rPr>
        <w:t xml:space="preserve">) </w:t>
      </w:r>
      <w:r w:rsidR="00E8244C" w:rsidRPr="0002595B">
        <w:rPr>
          <w:rFonts w:ascii="Arial" w:hAnsi="Arial" w:cs="Arial"/>
          <w:b/>
          <w:bCs/>
          <w:sz w:val="22"/>
          <w:szCs w:val="22"/>
        </w:rPr>
        <w:t>DADOS DO PROGRAMA</w:t>
      </w:r>
    </w:p>
    <w:p w14:paraId="20C40897" w14:textId="6CD9B5DE" w:rsidR="00E732C6" w:rsidRPr="0002595B" w:rsidRDefault="00E732C6" w:rsidP="0002595B">
      <w:pPr>
        <w:spacing w:after="240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>Título do programa:</w:t>
      </w:r>
    </w:p>
    <w:p w14:paraId="6433BE2D" w14:textId="284976C9" w:rsidR="00E732C6" w:rsidRPr="0002595B" w:rsidRDefault="00E732C6" w:rsidP="0002595B">
      <w:pPr>
        <w:spacing w:after="240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>Data da criação do programa</w:t>
      </w:r>
      <w:r w:rsidR="00C73816">
        <w:rPr>
          <w:rStyle w:val="Refdenotaderodap"/>
        </w:rPr>
        <w:footnoteReference w:id="1"/>
      </w:r>
      <w:r w:rsidRPr="0002595B">
        <w:rPr>
          <w:rFonts w:ascii="Arial" w:hAnsi="Arial" w:cs="Arial"/>
        </w:rPr>
        <w:t>:</w:t>
      </w:r>
      <w:r w:rsidRPr="0002595B">
        <w:rPr>
          <w:rFonts w:ascii="Arial" w:hAnsi="Arial" w:cs="Arial"/>
        </w:rPr>
        <w:tab/>
      </w:r>
      <w:r w:rsidRPr="0002595B">
        <w:rPr>
          <w:rFonts w:ascii="Arial" w:hAnsi="Arial" w:cs="Arial"/>
        </w:rPr>
        <w:tab/>
      </w:r>
      <w:r w:rsidR="0002595B" w:rsidRPr="0002595B">
        <w:rPr>
          <w:rFonts w:ascii="Arial" w:hAnsi="Arial" w:cs="Arial"/>
        </w:rPr>
        <w:tab/>
      </w:r>
      <w:r w:rsidRPr="0002595B">
        <w:rPr>
          <w:rFonts w:ascii="Arial" w:hAnsi="Arial" w:cs="Arial"/>
        </w:rPr>
        <w:t>ou Data da Publicação</w:t>
      </w:r>
      <w:r w:rsidR="00C73816">
        <w:rPr>
          <w:rStyle w:val="Refdenotaderodap"/>
        </w:rPr>
        <w:footnoteReference w:id="2"/>
      </w:r>
      <w:r w:rsidRPr="0002595B">
        <w:rPr>
          <w:rFonts w:ascii="Arial" w:hAnsi="Arial" w:cs="Arial"/>
        </w:rPr>
        <w:t>:</w:t>
      </w:r>
    </w:p>
    <w:p w14:paraId="5BEA4FA0" w14:textId="3094DF15" w:rsidR="00E732C6" w:rsidRPr="0002595B" w:rsidRDefault="00E732C6" w:rsidP="0002595B">
      <w:pPr>
        <w:spacing w:after="240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>Linguagens:</w:t>
      </w:r>
    </w:p>
    <w:p w14:paraId="1DC470AD" w14:textId="3A99F1F2" w:rsidR="00E732C6" w:rsidRPr="0002595B" w:rsidRDefault="00E732C6" w:rsidP="0002595B">
      <w:pPr>
        <w:spacing w:after="240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>Campo de aplicação:</w:t>
      </w:r>
    </w:p>
    <w:p w14:paraId="72A67020" w14:textId="3BDEA508" w:rsidR="00214479" w:rsidRPr="0002595B" w:rsidRDefault="00E732C6" w:rsidP="0002595B">
      <w:pPr>
        <w:spacing w:after="240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 xml:space="preserve">Tipo de programa: </w:t>
      </w:r>
    </w:p>
    <w:p w14:paraId="5798035D" w14:textId="77777777" w:rsidR="00E3307F" w:rsidRDefault="00E3307F" w:rsidP="00E330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Algoritmo </w:t>
      </w:r>
      <w:proofErr w:type="spellStart"/>
      <w:r>
        <w:rPr>
          <w:rFonts w:ascii="Arial" w:hAnsi="Arial" w:cs="Arial"/>
        </w:rPr>
        <w:t>hash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(SHA-224, SHA-256, SHA-521, se outro, indicar qual):</w:t>
      </w:r>
    </w:p>
    <w:p w14:paraId="645B3FAA" w14:textId="64A980A0" w:rsidR="00807336" w:rsidRPr="0002595B" w:rsidRDefault="00214479" w:rsidP="005D0EC2">
      <w:pPr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 xml:space="preserve">Resumo digital </w:t>
      </w:r>
      <w:proofErr w:type="spellStart"/>
      <w:r w:rsidRPr="0002595B">
        <w:rPr>
          <w:rFonts w:ascii="Arial" w:hAnsi="Arial" w:cs="Arial"/>
        </w:rPr>
        <w:t>hash</w:t>
      </w:r>
      <w:proofErr w:type="spellEnd"/>
      <w:r w:rsidR="00807336" w:rsidRPr="0002595B">
        <w:rPr>
          <w:rFonts w:ascii="Arial" w:hAnsi="Arial" w:cs="Arial"/>
        </w:rPr>
        <w:t xml:space="preserve">: </w:t>
      </w:r>
    </w:p>
    <w:p w14:paraId="7BC4055F" w14:textId="64D7C4AA" w:rsidR="00807336" w:rsidRPr="0002595B" w:rsidRDefault="00807336" w:rsidP="005F0E2C">
      <w:pPr>
        <w:spacing w:after="0"/>
        <w:jc w:val="both"/>
        <w:rPr>
          <w:rFonts w:ascii="Arial" w:hAnsi="Arial" w:cs="Arial"/>
        </w:rPr>
      </w:pPr>
      <w:r w:rsidRPr="0002595B">
        <w:rPr>
          <w:rFonts w:ascii="Arial" w:hAnsi="Arial" w:cs="Arial"/>
        </w:rPr>
        <w:t>O Programa é uma Derivação autorizada?</w:t>
      </w:r>
      <w:r w:rsidR="00CE36B7" w:rsidRPr="0002595B">
        <w:rPr>
          <w:rFonts w:ascii="Arial" w:hAnsi="Arial" w:cs="Arial"/>
        </w:rPr>
        <w:tab/>
      </w:r>
      <w:proofErr w:type="gramStart"/>
      <w:r w:rsidRPr="0002595B">
        <w:rPr>
          <w:rFonts w:ascii="Arial" w:hAnsi="Arial" w:cs="Arial"/>
        </w:rPr>
        <w:t xml:space="preserve">(  </w:t>
      </w:r>
      <w:proofErr w:type="gramEnd"/>
      <w:r w:rsidRPr="0002595B">
        <w:rPr>
          <w:rFonts w:ascii="Arial" w:hAnsi="Arial" w:cs="Arial"/>
        </w:rPr>
        <w:t xml:space="preserve"> ) Sim (   ) Não</w:t>
      </w:r>
    </w:p>
    <w:p w14:paraId="346708F9" w14:textId="65F044DC" w:rsidR="00E732C6" w:rsidRDefault="00807336" w:rsidP="005D0EC2">
      <w:pPr>
        <w:spacing w:after="240"/>
        <w:jc w:val="both"/>
        <w:rPr>
          <w:rFonts w:ascii="Arial" w:hAnsi="Arial" w:cs="Arial"/>
          <w:sz w:val="20"/>
        </w:rPr>
      </w:pPr>
      <w:r w:rsidRPr="005F0E2C">
        <w:rPr>
          <w:rFonts w:ascii="Arial" w:hAnsi="Arial" w:cs="Arial"/>
          <w:sz w:val="20"/>
        </w:rPr>
        <w:t xml:space="preserve">Em caso afirmativo, informar o Título do Programa Original ou o Número de Registro </w:t>
      </w:r>
      <w:r w:rsidR="00DA3B2D" w:rsidRPr="005F0E2C">
        <w:rPr>
          <w:rFonts w:ascii="Arial" w:hAnsi="Arial" w:cs="Arial"/>
          <w:sz w:val="20"/>
        </w:rPr>
        <w:t>n</w:t>
      </w:r>
      <w:r w:rsidRPr="005F0E2C">
        <w:rPr>
          <w:rFonts w:ascii="Arial" w:hAnsi="Arial" w:cs="Arial"/>
          <w:sz w:val="20"/>
        </w:rPr>
        <w:t>o INPI</w:t>
      </w:r>
      <w:r w:rsidR="005F0E2C" w:rsidRPr="005F0E2C">
        <w:rPr>
          <w:rFonts w:ascii="Arial" w:hAnsi="Arial" w:cs="Arial"/>
          <w:sz w:val="20"/>
        </w:rPr>
        <w:t>, e enviar a Autorização do Titular para Derivação devidamente preenchida.</w:t>
      </w:r>
    </w:p>
    <w:p w14:paraId="4D8E8BD4" w14:textId="126F850C" w:rsidR="007760B8" w:rsidRPr="00FC117D" w:rsidRDefault="00104E68" w:rsidP="00FC117D">
      <w:pPr>
        <w:pStyle w:val="Default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="00FC117D" w:rsidRPr="0002595B">
        <w:rPr>
          <w:rFonts w:ascii="Arial" w:hAnsi="Arial" w:cs="Arial"/>
          <w:b/>
          <w:bCs/>
          <w:sz w:val="22"/>
          <w:szCs w:val="22"/>
        </w:rPr>
        <w:t xml:space="preserve">) </w:t>
      </w:r>
      <w:r w:rsidR="00FC117D">
        <w:rPr>
          <w:rFonts w:ascii="Arial" w:hAnsi="Arial" w:cs="Arial"/>
          <w:b/>
          <w:bCs/>
          <w:sz w:val="22"/>
          <w:szCs w:val="22"/>
        </w:rPr>
        <w:t>INFORMAÇÕES ADICIONAIS</w:t>
      </w:r>
    </w:p>
    <w:p w14:paraId="77A26898" w14:textId="4D05ED33" w:rsidR="00126926" w:rsidRDefault="00126926" w:rsidP="00126926">
      <w:pPr>
        <w:spacing w:line="360" w:lineRule="auto"/>
        <w:jc w:val="both"/>
        <w:rPr>
          <w:rFonts w:ascii="Arial" w:hAnsi="Arial" w:cs="Arial"/>
        </w:rPr>
      </w:pPr>
      <w:r w:rsidRPr="00126926">
        <w:rPr>
          <w:rFonts w:ascii="Arial" w:hAnsi="Arial" w:cs="Arial"/>
        </w:rPr>
        <w:t>O nome do software possui registro enquanto marca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Sim     (    ) Não</w:t>
      </w:r>
    </w:p>
    <w:p w14:paraId="77699CD5" w14:textId="77777777" w:rsidR="003A30C2" w:rsidRDefault="003A30C2" w:rsidP="00126926">
      <w:pPr>
        <w:spacing w:line="360" w:lineRule="auto"/>
        <w:jc w:val="both"/>
        <w:rPr>
          <w:rFonts w:ascii="Arial" w:hAnsi="Arial" w:cs="Arial"/>
        </w:rPr>
      </w:pPr>
    </w:p>
    <w:p w14:paraId="3CF698F0" w14:textId="29B29962" w:rsidR="00126926" w:rsidRDefault="00126926" w:rsidP="001269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sim, indicar o nome registrado:</w:t>
      </w:r>
    </w:p>
    <w:p w14:paraId="43B2FDC6" w14:textId="77777777" w:rsidR="003A30C2" w:rsidRDefault="003A30C2" w:rsidP="00126926">
      <w:pPr>
        <w:spacing w:line="360" w:lineRule="auto"/>
        <w:jc w:val="both"/>
        <w:rPr>
          <w:rFonts w:ascii="Arial" w:hAnsi="Arial" w:cs="Arial"/>
        </w:rPr>
      </w:pPr>
    </w:p>
    <w:p w14:paraId="0E6A8DF1" w14:textId="6971E1A3" w:rsidR="003A30C2" w:rsidRPr="003A30C2" w:rsidRDefault="00126926" w:rsidP="003A30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não, deseja registrar o nome software como marca? (    ) Sim     (     ) Não</w:t>
      </w:r>
    </w:p>
    <w:sectPr w:rsidR="003A30C2" w:rsidRPr="003A30C2" w:rsidSect="00C5695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5B24" w14:textId="77777777" w:rsidR="00672E7F" w:rsidRDefault="00672E7F">
      <w:pPr>
        <w:spacing w:after="0" w:line="240" w:lineRule="auto"/>
      </w:pPr>
      <w:r>
        <w:separator/>
      </w:r>
    </w:p>
    <w:p w14:paraId="1A875051" w14:textId="77777777" w:rsidR="00672E7F" w:rsidRDefault="00672E7F"/>
  </w:endnote>
  <w:endnote w:type="continuationSeparator" w:id="0">
    <w:p w14:paraId="10B975E4" w14:textId="77777777" w:rsidR="00672E7F" w:rsidRDefault="00672E7F">
      <w:pPr>
        <w:spacing w:after="0" w:line="240" w:lineRule="auto"/>
      </w:pPr>
      <w:r>
        <w:continuationSeparator/>
      </w:r>
    </w:p>
    <w:p w14:paraId="35EC5FAE" w14:textId="77777777" w:rsidR="00672E7F" w:rsidRDefault="00672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E5646A" w:rsidRPr="00C56959" w:rsidRDefault="00E5646A" w:rsidP="00C56959">
    <w:pPr>
      <w:pStyle w:val="Rodap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63CE0" w14:textId="77777777" w:rsidR="00672E7F" w:rsidRDefault="00672E7F">
      <w:pPr>
        <w:spacing w:after="0" w:line="240" w:lineRule="auto"/>
      </w:pPr>
      <w:r>
        <w:separator/>
      </w:r>
    </w:p>
    <w:p w14:paraId="43DA1233" w14:textId="77777777" w:rsidR="00672E7F" w:rsidRDefault="00672E7F"/>
  </w:footnote>
  <w:footnote w:type="continuationSeparator" w:id="0">
    <w:p w14:paraId="30162C12" w14:textId="77777777" w:rsidR="00672E7F" w:rsidRDefault="00672E7F">
      <w:pPr>
        <w:spacing w:after="0" w:line="240" w:lineRule="auto"/>
      </w:pPr>
      <w:r>
        <w:continuationSeparator/>
      </w:r>
    </w:p>
    <w:p w14:paraId="5DA58382" w14:textId="77777777" w:rsidR="00672E7F" w:rsidRDefault="00672E7F"/>
  </w:footnote>
  <w:footnote w:id="1">
    <w:p w14:paraId="24642993" w14:textId="7BDBF55A" w:rsidR="00F576CD" w:rsidRPr="00126926" w:rsidRDefault="00C73816" w:rsidP="00126926">
      <w:pPr>
        <w:pStyle w:val="Textodenotaderodap"/>
        <w:spacing w:line="360" w:lineRule="auto"/>
        <w:jc w:val="both"/>
        <w:rPr>
          <w:sz w:val="18"/>
          <w:szCs w:val="20"/>
        </w:rPr>
      </w:pPr>
      <w:r w:rsidRPr="00126926">
        <w:rPr>
          <w:rStyle w:val="Refdenotaderodap"/>
          <w:sz w:val="18"/>
          <w:szCs w:val="20"/>
        </w:rPr>
        <w:footnoteRef/>
      </w:r>
      <w:r w:rsidRPr="00126926">
        <w:rPr>
          <w:sz w:val="18"/>
          <w:szCs w:val="20"/>
        </w:rPr>
        <w:t xml:space="preserve"> Data em que o programa tornou-se capaz de atender plenamente as funções para as quais foi concebido.</w:t>
      </w:r>
    </w:p>
  </w:footnote>
  <w:footnote w:id="2">
    <w:p w14:paraId="0D5E4662" w14:textId="468E8E27" w:rsidR="007760B8" w:rsidRPr="007760B8" w:rsidRDefault="00C73816" w:rsidP="00126926">
      <w:pPr>
        <w:pStyle w:val="Textodenotaderodap"/>
        <w:spacing w:line="360" w:lineRule="auto"/>
        <w:jc w:val="both"/>
        <w:rPr>
          <w:sz w:val="20"/>
          <w:szCs w:val="20"/>
        </w:rPr>
      </w:pPr>
      <w:r w:rsidRPr="00126926">
        <w:rPr>
          <w:rStyle w:val="Refdenotaderodap"/>
          <w:sz w:val="18"/>
          <w:szCs w:val="20"/>
        </w:rPr>
        <w:footnoteRef/>
      </w:r>
      <w:r w:rsidRPr="00126926">
        <w:rPr>
          <w:sz w:val="18"/>
          <w:szCs w:val="20"/>
        </w:rPr>
        <w:t xml:space="preserve"> Data onde o programa tornou-</w:t>
      </w:r>
      <w:bookmarkStart w:id="0" w:name="_GoBack"/>
      <w:bookmarkEnd w:id="0"/>
      <w:r w:rsidRPr="00126926">
        <w:rPr>
          <w:sz w:val="18"/>
          <w:szCs w:val="20"/>
        </w:rPr>
        <w:t>se acessível ao público.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C56959" w:rsidRDefault="00672E7F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49"/>
      <w:gridCol w:w="4177"/>
    </w:tblGrid>
    <w:tr w:rsidR="00C56959" w:rsidRPr="00B73FD2" w14:paraId="0712A110" w14:textId="77777777" w:rsidTr="00CB3CEB">
      <w:trPr>
        <w:trHeight w:val="1304"/>
      </w:trPr>
      <w:tc>
        <w:tcPr>
          <w:tcW w:w="5723" w:type="dxa"/>
        </w:tcPr>
        <w:p w14:paraId="753198B0" w14:textId="77777777" w:rsidR="00C56959" w:rsidRPr="00B73FD2" w:rsidRDefault="00C56959" w:rsidP="00C56959">
          <w:r w:rsidRPr="00B73FD2">
            <w:rPr>
              <w:noProof/>
              <w:lang w:eastAsia="pt-BR"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0" name="Imag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0ABB8E8D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b/>
              <w:bCs/>
              <w:lang w:val="pt-BR"/>
            </w:rPr>
          </w:pPr>
          <w:r w:rsidRPr="00C56959">
            <w:rPr>
              <w:rFonts w:ascii="Times New Roman" w:hAnsi="Times New Roman" w:cs="Times New Roman"/>
              <w:b/>
              <w:bCs/>
              <w:lang w:val="pt-BR"/>
            </w:rPr>
            <w:t>Núcleo de Inovação Tecnológica</w:t>
          </w:r>
        </w:p>
        <w:p w14:paraId="58587F61" w14:textId="0E87DD83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proofErr w:type="spellStart"/>
          <w:r w:rsidRPr="00C56959">
            <w:rPr>
              <w:rFonts w:ascii="Times New Roman" w:hAnsi="Times New Roman" w:cs="Times New Roman"/>
              <w:lang w:val="pt-BR"/>
            </w:rPr>
            <w:t>Pró-</w:t>
          </w:r>
          <w:r w:rsidR="0002595B">
            <w:rPr>
              <w:rFonts w:ascii="Times New Roman" w:hAnsi="Times New Roman" w:cs="Times New Roman"/>
              <w:lang w:val="pt-BR"/>
            </w:rPr>
            <w:t>R</w:t>
          </w:r>
          <w:r w:rsidRPr="00C56959">
            <w:rPr>
              <w:rFonts w:ascii="Times New Roman" w:hAnsi="Times New Roman" w:cs="Times New Roman"/>
              <w:lang w:val="pt-BR"/>
            </w:rPr>
            <w:t>eitor</w:t>
          </w:r>
          <w:r>
            <w:rPr>
              <w:rFonts w:ascii="Times New Roman" w:hAnsi="Times New Roman" w:cs="Times New Roman"/>
              <w:lang w:val="pt-BR"/>
            </w:rPr>
            <w:t>ia</w:t>
          </w:r>
          <w:proofErr w:type="spellEnd"/>
          <w:r w:rsidR="0002595B">
            <w:rPr>
              <w:rFonts w:ascii="Times New Roman" w:hAnsi="Times New Roman" w:cs="Times New Roman"/>
              <w:lang w:val="pt-BR"/>
            </w:rPr>
            <w:t xml:space="preserve"> de Pesquisa e Pós-</w:t>
          </w:r>
          <w:r w:rsidRPr="00C56959">
            <w:rPr>
              <w:rFonts w:ascii="Times New Roman" w:hAnsi="Times New Roman" w:cs="Times New Roman"/>
              <w:lang w:val="pt-BR"/>
            </w:rPr>
            <w:t>Graduação</w:t>
          </w:r>
        </w:p>
        <w:p w14:paraId="561B8301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r w:rsidRPr="00C56959">
            <w:rPr>
              <w:rFonts w:ascii="Times New Roman" w:hAnsi="Times New Roman" w:cs="Times New Roman"/>
              <w:lang w:val="pt-BR"/>
            </w:rPr>
            <w:t>Universidade Federal de Viçosa</w:t>
          </w:r>
        </w:p>
        <w:p w14:paraId="5CCA1A1E" w14:textId="77777777" w:rsidR="0003475D" w:rsidRPr="00163836" w:rsidRDefault="00672E7F" w:rsidP="0003475D">
          <w:pPr>
            <w:pStyle w:val="Informaesdecontato"/>
            <w:rPr>
              <w:rFonts w:ascii="Times New Roman" w:hAnsi="Times New Roman" w:cs="Times New Roman"/>
              <w:szCs w:val="20"/>
              <w:lang w:val="pt-BR"/>
            </w:rPr>
          </w:pPr>
          <w:hyperlink r:id="rId2" w:history="1">
            <w:r w:rsidR="0003475D" w:rsidRPr="00163836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  <w:lang w:val="pt-BR"/>
              </w:rPr>
              <w:t>nit.registro@ufv.br</w:t>
            </w:r>
          </w:hyperlink>
        </w:p>
        <w:p w14:paraId="787DA43D" w14:textId="0812CC6F" w:rsidR="00C56959" w:rsidRPr="00B73FD2" w:rsidRDefault="00CF08F0" w:rsidP="00CF08F0">
          <w:pPr>
            <w:pStyle w:val="Informaesdecontato"/>
            <w:rPr>
              <w:lang w:val="pt-BR"/>
            </w:rPr>
          </w:pPr>
          <w:r w:rsidRPr="00CF08F0">
            <w:rPr>
              <w:rFonts w:ascii="Times New Roman" w:hAnsi="Times New Roman" w:cs="Times New Roman"/>
              <w:szCs w:val="20"/>
            </w:rPr>
            <w:t>+55 31 3612-2398</w:t>
          </w:r>
        </w:p>
      </w:tc>
    </w:tr>
  </w:tbl>
  <w:p w14:paraId="186ADC7C" w14:textId="728A00D1" w:rsidR="00C56959" w:rsidRPr="00C56959" w:rsidRDefault="00672E7F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3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9468D3" w:rsidRDefault="00672E7F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CB080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6322B31"/>
    <w:multiLevelType w:val="hybridMultilevel"/>
    <w:tmpl w:val="8A5681A6"/>
    <w:lvl w:ilvl="0" w:tplc="771272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A390C"/>
    <w:multiLevelType w:val="hybridMultilevel"/>
    <w:tmpl w:val="6866A4C2"/>
    <w:lvl w:ilvl="0" w:tplc="EC9846B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85672E4"/>
    <w:multiLevelType w:val="hybridMultilevel"/>
    <w:tmpl w:val="E6C0DB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8A4BEC"/>
    <w:multiLevelType w:val="hybridMultilevel"/>
    <w:tmpl w:val="B5843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3489D"/>
    <w:multiLevelType w:val="hybridMultilevel"/>
    <w:tmpl w:val="D3D8A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18"/>
  </w:num>
  <w:num w:numId="18">
    <w:abstractNumId w:val="16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2595B"/>
    <w:rsid w:val="0003475D"/>
    <w:rsid w:val="00063A84"/>
    <w:rsid w:val="000828F4"/>
    <w:rsid w:val="000F1B5C"/>
    <w:rsid w:val="000F51EC"/>
    <w:rsid w:val="000F7122"/>
    <w:rsid w:val="00104E68"/>
    <w:rsid w:val="00114A27"/>
    <w:rsid w:val="00126926"/>
    <w:rsid w:val="001669FC"/>
    <w:rsid w:val="001B4EEF"/>
    <w:rsid w:val="001B689C"/>
    <w:rsid w:val="001E7020"/>
    <w:rsid w:val="00200635"/>
    <w:rsid w:val="00214479"/>
    <w:rsid w:val="00254E0D"/>
    <w:rsid w:val="0026213B"/>
    <w:rsid w:val="002E5294"/>
    <w:rsid w:val="002F4831"/>
    <w:rsid w:val="003047FC"/>
    <w:rsid w:val="0032292F"/>
    <w:rsid w:val="0034719A"/>
    <w:rsid w:val="00355DEB"/>
    <w:rsid w:val="0038000D"/>
    <w:rsid w:val="00385ACF"/>
    <w:rsid w:val="003A30C2"/>
    <w:rsid w:val="003B52AA"/>
    <w:rsid w:val="00422757"/>
    <w:rsid w:val="00436E03"/>
    <w:rsid w:val="004418A9"/>
    <w:rsid w:val="00475D96"/>
    <w:rsid w:val="00477474"/>
    <w:rsid w:val="00480B7F"/>
    <w:rsid w:val="004A1893"/>
    <w:rsid w:val="004C4A44"/>
    <w:rsid w:val="004F40B7"/>
    <w:rsid w:val="005125BB"/>
    <w:rsid w:val="005264AB"/>
    <w:rsid w:val="00537F9C"/>
    <w:rsid w:val="0054346B"/>
    <w:rsid w:val="0055629A"/>
    <w:rsid w:val="00572222"/>
    <w:rsid w:val="005C2786"/>
    <w:rsid w:val="005D0EC2"/>
    <w:rsid w:val="005D3DA6"/>
    <w:rsid w:val="005F0E2C"/>
    <w:rsid w:val="005F4594"/>
    <w:rsid w:val="00616566"/>
    <w:rsid w:val="006237CA"/>
    <w:rsid w:val="00642E91"/>
    <w:rsid w:val="00672E7F"/>
    <w:rsid w:val="006B0B40"/>
    <w:rsid w:val="00744EA9"/>
    <w:rsid w:val="00752FC4"/>
    <w:rsid w:val="00757E9C"/>
    <w:rsid w:val="007760B8"/>
    <w:rsid w:val="007972B4"/>
    <w:rsid w:val="007B4C91"/>
    <w:rsid w:val="007D70F7"/>
    <w:rsid w:val="00807336"/>
    <w:rsid w:val="00830C5F"/>
    <w:rsid w:val="00831BA9"/>
    <w:rsid w:val="00834A33"/>
    <w:rsid w:val="00875571"/>
    <w:rsid w:val="00876756"/>
    <w:rsid w:val="00896EE1"/>
    <w:rsid w:val="008C1482"/>
    <w:rsid w:val="008C2737"/>
    <w:rsid w:val="008D0AA7"/>
    <w:rsid w:val="008F166F"/>
    <w:rsid w:val="008F421F"/>
    <w:rsid w:val="0090401D"/>
    <w:rsid w:val="00912A0A"/>
    <w:rsid w:val="00913273"/>
    <w:rsid w:val="009468D3"/>
    <w:rsid w:val="00950FD4"/>
    <w:rsid w:val="0096160C"/>
    <w:rsid w:val="009E6BA5"/>
    <w:rsid w:val="009F0266"/>
    <w:rsid w:val="00A17117"/>
    <w:rsid w:val="00A338E6"/>
    <w:rsid w:val="00A5578C"/>
    <w:rsid w:val="00A72105"/>
    <w:rsid w:val="00A763AE"/>
    <w:rsid w:val="00AC1A6E"/>
    <w:rsid w:val="00AD79FA"/>
    <w:rsid w:val="00B320D1"/>
    <w:rsid w:val="00B40F1A"/>
    <w:rsid w:val="00B63133"/>
    <w:rsid w:val="00B73FD2"/>
    <w:rsid w:val="00BC0F0A"/>
    <w:rsid w:val="00C01EF6"/>
    <w:rsid w:val="00C11980"/>
    <w:rsid w:val="00C24B0F"/>
    <w:rsid w:val="00C37964"/>
    <w:rsid w:val="00C56959"/>
    <w:rsid w:val="00C73816"/>
    <w:rsid w:val="00C809E1"/>
    <w:rsid w:val="00CB0809"/>
    <w:rsid w:val="00CD30B6"/>
    <w:rsid w:val="00CE36B7"/>
    <w:rsid w:val="00CE6E5A"/>
    <w:rsid w:val="00CF08F0"/>
    <w:rsid w:val="00CF46CA"/>
    <w:rsid w:val="00D04123"/>
    <w:rsid w:val="00D06525"/>
    <w:rsid w:val="00D149F1"/>
    <w:rsid w:val="00D36106"/>
    <w:rsid w:val="00DA3B2D"/>
    <w:rsid w:val="00DC7840"/>
    <w:rsid w:val="00E10E4B"/>
    <w:rsid w:val="00E3307F"/>
    <w:rsid w:val="00E427C6"/>
    <w:rsid w:val="00E44C13"/>
    <w:rsid w:val="00E5646A"/>
    <w:rsid w:val="00E732C6"/>
    <w:rsid w:val="00E8244C"/>
    <w:rsid w:val="00F04941"/>
    <w:rsid w:val="00F26030"/>
    <w:rsid w:val="00F576CD"/>
    <w:rsid w:val="00F71D73"/>
    <w:rsid w:val="00F763B1"/>
    <w:rsid w:val="00FA402E"/>
    <w:rsid w:val="00FB49C2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94"/>
    <w:pPr>
      <w:spacing w:after="200"/>
    </w:pPr>
    <w:rPr>
      <w:rFonts w:eastAsiaTheme="minorHAnsi"/>
      <w:color w:val="auto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B38600" w:themeColor="accent2" w:themeShade="80"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rsid w:val="00B73FD2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262626" w:themeColor="text1" w:themeTint="D9"/>
      <w:sz w:val="26"/>
      <w:szCs w:val="2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ascii="Arial" w:eastAsiaTheme="majorEastAsia" w:hAnsi="Arial" w:cs="Arial"/>
      <w:color w:val="250C0C" w:themeColor="accent1" w:themeShade="7F"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ascii="Arial" w:eastAsiaTheme="majorEastAsia" w:hAnsi="Arial" w:cs="Arial"/>
      <w:i/>
      <w:iCs/>
      <w:color w:val="381212" w:themeColor="accent1" w:themeShade="BF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ascii="Arial" w:eastAsiaTheme="majorEastAsia" w:hAnsi="Arial" w:cs="Arial"/>
      <w:color w:val="381212" w:themeColor="accent1" w:themeShade="BF"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ascii="Arial" w:eastAsiaTheme="majorEastAsia" w:hAnsi="Arial" w:cs="Arial"/>
      <w:color w:val="250C0C" w:themeColor="accent1" w:themeShade="7F"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ascii="Arial" w:eastAsiaTheme="majorEastAsia" w:hAnsi="Arial" w:cs="Arial"/>
      <w:i/>
      <w:iCs/>
      <w:color w:val="250C0C" w:themeColor="accent1" w:themeShade="7F"/>
      <w:lang w:val="pt-PT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ascii="Arial" w:eastAsiaTheme="majorEastAsia" w:hAnsi="Arial" w:cs="Arial"/>
      <w:color w:val="272727" w:themeColor="text1" w:themeTint="D8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spacing w:after="0" w:line="240" w:lineRule="auto"/>
      <w:ind w:left="-720" w:right="-720"/>
      <w:jc w:val="center"/>
    </w:pPr>
    <w:rPr>
      <w:rFonts w:ascii="Arial" w:eastAsiaTheme="minorEastAsia" w:hAnsi="Arial" w:cs="Arial"/>
      <w:color w:val="B38600" w:themeColor="accent2" w:themeShade="8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rFonts w:ascii="Arial" w:eastAsiaTheme="minorEastAsia" w:hAnsi="Arial" w:cs="Arial"/>
      <w:sz w:val="20"/>
      <w:szCs w:val="18"/>
      <w:lang w:val="pt-PT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  <w:rPr>
      <w:rFonts w:ascii="Arial" w:eastAsiaTheme="minorEastAsia" w:hAnsi="Arial" w:cs="Arial"/>
      <w:lang w:val="pt-PT"/>
    </w:r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  <w:rPr>
      <w:rFonts w:ascii="Arial" w:eastAsiaTheme="minorEastAsia" w:hAnsi="Arial" w:cs="Arial"/>
      <w:lang w:val="pt-PT"/>
    </w:r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  <w:pPr>
      <w:spacing w:after="300"/>
    </w:pPr>
    <w:rPr>
      <w:rFonts w:ascii="Arial" w:eastAsiaTheme="minorEastAsia" w:hAnsi="Arial" w:cs="Arial"/>
      <w:lang w:val="pt-PT"/>
    </w:rPr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spacing w:after="300"/>
      <w:ind w:left="1152" w:right="1152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  <w:rPr>
      <w:rFonts w:ascii="Arial" w:eastAsiaTheme="minorEastAsia" w:hAnsi="Arial" w:cs="Arial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line="240" w:lineRule="auto"/>
    </w:pPr>
    <w:rPr>
      <w:rFonts w:ascii="Arial" w:eastAsiaTheme="minorEastAsia" w:hAnsi="Arial" w:cs="Arial"/>
      <w:i/>
      <w:iCs/>
      <w:color w:val="000000" w:themeColor="text2"/>
      <w:szCs w:val="18"/>
      <w:lang w:val="pt-PT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after="300" w:line="240" w:lineRule="auto"/>
    </w:pPr>
    <w:rPr>
      <w:rFonts w:ascii="Arial" w:eastAsiaTheme="minorEastAsia" w:hAnsi="Arial" w:cs="Arial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6"/>
      <w:lang w:val="pt-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4"/>
      <w:szCs w:val="24"/>
      <w:lang w:val="pt-PT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ascii="Arial" w:eastAsiaTheme="majorEastAsia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i/>
      <w:iCs/>
      <w:lang w:val="pt-PT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lang w:val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  <w:rPr>
      <w:rFonts w:ascii="Arial" w:eastAsiaTheme="minorEastAsia" w:hAnsi="Arial" w:cs="Arial"/>
      <w:lang w:val="pt-PT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  <w:rPr>
      <w:rFonts w:ascii="Arial" w:eastAsiaTheme="minorEastAsia" w:hAnsi="Arial" w:cs="Arial"/>
      <w:lang w:val="pt-PT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  <w:rPr>
      <w:rFonts w:ascii="Arial" w:eastAsiaTheme="minorEastAsia" w:hAnsi="Arial" w:cs="Arial"/>
      <w:lang w:val="pt-PT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  <w:rPr>
      <w:rFonts w:ascii="Arial" w:eastAsiaTheme="minorEastAsia" w:hAnsi="Arial" w:cs="Arial"/>
      <w:lang w:val="pt-PT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  <w:rPr>
      <w:rFonts w:ascii="Arial" w:eastAsiaTheme="minorEastAsia" w:hAnsi="Arial" w:cs="Arial"/>
      <w:lang w:val="pt-PT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  <w:rPr>
      <w:rFonts w:ascii="Arial" w:eastAsiaTheme="minorEastAsia" w:hAnsi="Arial" w:cs="Arial"/>
      <w:lang w:val="pt-PT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  <w:rPr>
      <w:rFonts w:ascii="Arial" w:eastAsiaTheme="minorEastAsia" w:hAnsi="Arial" w:cs="Arial"/>
      <w:lang w:val="pt-PT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  <w:rPr>
      <w:rFonts w:ascii="Arial" w:eastAsiaTheme="minorEastAsia" w:hAnsi="Arial" w:cs="Arial"/>
      <w:lang w:val="pt-PT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  <w:rPr>
      <w:rFonts w:ascii="Arial" w:eastAsiaTheme="minorEastAsia" w:hAnsi="Arial" w:cs="Arial"/>
      <w:lang w:val="pt-PT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pPr>
      <w:spacing w:after="300"/>
    </w:pPr>
    <w:rPr>
      <w:rFonts w:ascii="Arial" w:eastAsiaTheme="majorEastAsia" w:hAnsi="Arial" w:cs="Arial"/>
      <w:b/>
      <w:bCs/>
      <w:lang w:val="pt-PT"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spacing w:after="300"/>
      <w:ind w:left="360" w:hanging="360"/>
      <w:contextualSpacing/>
    </w:pPr>
    <w:rPr>
      <w:rFonts w:ascii="Arial" w:eastAsiaTheme="minorEastAsia" w:hAnsi="Arial" w:cs="Arial"/>
      <w:lang w:val="pt-PT"/>
    </w:rPr>
  </w:style>
  <w:style w:type="paragraph" w:styleId="Lista2">
    <w:name w:val="List 2"/>
    <w:basedOn w:val="Normal"/>
    <w:uiPriority w:val="99"/>
    <w:semiHidden/>
    <w:unhideWhenUsed/>
    <w:rsid w:val="00B73FD2"/>
    <w:pPr>
      <w:spacing w:after="300"/>
      <w:ind w:left="720" w:hanging="360"/>
      <w:contextualSpacing/>
    </w:pPr>
    <w:rPr>
      <w:rFonts w:ascii="Arial" w:eastAsiaTheme="minorEastAsia" w:hAnsi="Arial" w:cs="Arial"/>
      <w:lang w:val="pt-PT"/>
    </w:rPr>
  </w:style>
  <w:style w:type="paragraph" w:styleId="Lista3">
    <w:name w:val="List 3"/>
    <w:basedOn w:val="Normal"/>
    <w:uiPriority w:val="99"/>
    <w:semiHidden/>
    <w:unhideWhenUsed/>
    <w:rsid w:val="00B73FD2"/>
    <w:pPr>
      <w:spacing w:after="300"/>
      <w:ind w:left="1080" w:hanging="360"/>
      <w:contextualSpacing/>
    </w:pPr>
    <w:rPr>
      <w:rFonts w:ascii="Arial" w:eastAsiaTheme="minorEastAsia" w:hAnsi="Arial" w:cs="Arial"/>
      <w:lang w:val="pt-PT"/>
    </w:rPr>
  </w:style>
  <w:style w:type="paragraph" w:styleId="Lista4">
    <w:name w:val="List 4"/>
    <w:basedOn w:val="Normal"/>
    <w:uiPriority w:val="99"/>
    <w:semiHidden/>
    <w:unhideWhenUsed/>
    <w:rsid w:val="00B73FD2"/>
    <w:pPr>
      <w:spacing w:after="300"/>
      <w:ind w:left="1440" w:hanging="360"/>
      <w:contextualSpacing/>
    </w:pPr>
    <w:rPr>
      <w:rFonts w:ascii="Arial" w:eastAsiaTheme="minorEastAsia" w:hAnsi="Arial" w:cs="Arial"/>
      <w:lang w:val="pt-PT"/>
    </w:rPr>
  </w:style>
  <w:style w:type="paragraph" w:styleId="Lista5">
    <w:name w:val="List 5"/>
    <w:basedOn w:val="Normal"/>
    <w:uiPriority w:val="99"/>
    <w:semiHidden/>
    <w:unhideWhenUsed/>
    <w:rsid w:val="00B73FD2"/>
    <w:pPr>
      <w:spacing w:after="300"/>
      <w:ind w:left="1800" w:hanging="360"/>
      <w:contextualSpacing/>
    </w:pPr>
    <w:rPr>
      <w:rFonts w:ascii="Arial" w:eastAsiaTheme="minorEastAsia" w:hAnsi="Arial" w:cs="Arial"/>
      <w:lang w:val="pt-PT"/>
    </w:r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  <w:rPr>
      <w:rFonts w:ascii="Arial" w:eastAsiaTheme="minorEastAsia" w:hAnsi="Arial" w:cs="Arial"/>
      <w:lang w:val="pt-PT"/>
    </w:r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  <w:rPr>
      <w:rFonts w:ascii="Arial" w:eastAsiaTheme="minorEastAsia" w:hAnsi="Arial" w:cs="Arial"/>
      <w:lang w:val="pt-PT"/>
    </w:r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  <w:rPr>
      <w:rFonts w:ascii="Arial" w:eastAsiaTheme="minorEastAsia" w:hAnsi="Arial" w:cs="Arial"/>
      <w:lang w:val="pt-PT"/>
    </w:r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  <w:rPr>
      <w:rFonts w:ascii="Arial" w:eastAsiaTheme="minorEastAsia" w:hAnsi="Arial" w:cs="Arial"/>
      <w:lang w:val="pt-PT"/>
    </w:r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  <w:rPr>
      <w:rFonts w:ascii="Arial" w:eastAsiaTheme="minorEastAsia" w:hAnsi="Arial" w:cs="Arial"/>
      <w:lang w:val="pt-PT"/>
    </w:r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PargrafodaLista">
    <w:name w:val="List Paragraph"/>
    <w:basedOn w:val="Normal"/>
    <w:uiPriority w:val="34"/>
    <w:semiHidden/>
    <w:qFormat/>
    <w:rsid w:val="00B73FD2"/>
    <w:pPr>
      <w:spacing w:after="300"/>
      <w:ind w:left="720"/>
      <w:contextualSpacing/>
    </w:pPr>
    <w:rPr>
      <w:rFonts w:ascii="Arial" w:eastAsiaTheme="minorEastAsia" w:hAnsi="Arial" w:cs="Arial"/>
      <w:lang w:val="pt-PT"/>
    </w:r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Theme="majorEastAsia" w:hAnsi="Arial" w:cs="Arial"/>
      <w:sz w:val="24"/>
      <w:szCs w:val="24"/>
      <w:lang w:val="pt-PT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pPr>
      <w:spacing w:after="300"/>
    </w:pPr>
    <w:rPr>
      <w:rFonts w:ascii="Times New Roman" w:eastAsiaTheme="minorEastAsia" w:hAnsi="Times New Roman" w:cs="Times New Roman"/>
      <w:sz w:val="24"/>
      <w:szCs w:val="24"/>
      <w:lang w:val="pt-PT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spacing w:after="300"/>
      <w:ind w:left="720"/>
    </w:pPr>
    <w:rPr>
      <w:rFonts w:ascii="Arial" w:eastAsiaTheme="minorEastAsia" w:hAnsi="Arial" w:cs="Arial"/>
      <w:lang w:val="pt-PT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szCs w:val="21"/>
      <w:lang w:val="pt-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rFonts w:ascii="Arial" w:eastAsiaTheme="minorEastAsia" w:hAnsi="Arial" w:cs="Arial"/>
      <w:i/>
      <w:iCs/>
      <w:color w:val="404040" w:themeColor="text1" w:themeTint="BF"/>
      <w:lang w:val="pt-PT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  <w:pPr>
      <w:spacing w:after="300"/>
    </w:pPr>
    <w:rPr>
      <w:rFonts w:ascii="Arial" w:eastAsiaTheme="minorEastAsia" w:hAnsi="Arial" w:cs="Arial"/>
      <w:lang w:val="pt-PT"/>
    </w:rPr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spacing w:after="300"/>
      <w:contextualSpacing/>
    </w:pPr>
    <w:rPr>
      <w:rFonts w:ascii="Arial" w:eastAsiaTheme="minorEastAsia" w:hAnsi="Arial" w:cs="Arial"/>
      <w:lang w:val="pt-PT"/>
    </w:r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rFonts w:ascii="Arial" w:eastAsiaTheme="minorEastAsia" w:hAnsi="Arial" w:cs="Arial"/>
      <w:color w:val="5A5A5A" w:themeColor="text1" w:themeTint="A5"/>
      <w:spacing w:val="15"/>
      <w:lang w:val="pt-PT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  <w:rPr>
      <w:rFonts w:ascii="Arial" w:eastAsiaTheme="minorEastAsia" w:hAnsi="Arial" w:cs="Arial"/>
      <w:lang w:val="pt-PT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  <w:rPr>
      <w:rFonts w:ascii="Arial" w:eastAsiaTheme="minorEastAsia" w:hAnsi="Arial" w:cs="Arial"/>
      <w:lang w:val="pt-PT"/>
    </w:r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  <w:lang w:val="pt-PT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 w:after="300"/>
    </w:pPr>
    <w:rPr>
      <w:rFonts w:ascii="Arial" w:eastAsiaTheme="majorEastAsia" w:hAnsi="Arial" w:cs="Arial"/>
      <w:b/>
      <w:bCs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  <w:rPr>
      <w:rFonts w:ascii="Arial" w:eastAsiaTheme="minorEastAsia" w:hAnsi="Arial" w:cs="Arial"/>
      <w:lang w:val="pt-PT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  <w:rPr>
      <w:rFonts w:ascii="Arial" w:eastAsiaTheme="minorEastAsia" w:hAnsi="Arial" w:cs="Arial"/>
      <w:lang w:val="pt-PT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  <w:rPr>
      <w:rFonts w:ascii="Arial" w:eastAsiaTheme="minorEastAsia" w:hAnsi="Arial" w:cs="Arial"/>
      <w:lang w:val="pt-PT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  <w:rPr>
      <w:rFonts w:ascii="Arial" w:eastAsiaTheme="minorEastAsia" w:hAnsi="Arial" w:cs="Arial"/>
      <w:lang w:val="pt-PT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  <w:rPr>
      <w:rFonts w:ascii="Arial" w:eastAsiaTheme="minorEastAsia" w:hAnsi="Arial" w:cs="Arial"/>
      <w:lang w:val="pt-PT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  <w:rPr>
      <w:rFonts w:ascii="Arial" w:eastAsiaTheme="minorEastAsia" w:hAnsi="Arial" w:cs="Arial"/>
      <w:lang w:val="pt-PT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  <w:rPr>
      <w:rFonts w:ascii="Arial" w:eastAsiaTheme="minorEastAsia" w:hAnsi="Arial" w:cs="Arial"/>
      <w:lang w:val="pt-PT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  <w:rPr>
      <w:rFonts w:ascii="Arial" w:eastAsiaTheme="minorEastAsia" w:hAnsi="Arial" w:cs="Arial"/>
      <w:lang w:val="pt-PT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  <w:rPr>
      <w:rFonts w:ascii="Arial" w:eastAsiaTheme="minorEastAsia" w:hAnsi="Arial" w:cs="Arial"/>
      <w:lang w:val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ppi.pc@ufv.b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3A64C-3E68-4B40-BEAC-CCCC4ADE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2022-08-15T13:57:00Z</dcterms:created>
  <dcterms:modified xsi:type="dcterms:W3CDTF">2023-09-01T12:30:00Z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