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8A13E" w14:textId="15E3F87C" w:rsidR="004418A9" w:rsidRPr="0002595B" w:rsidRDefault="004418A9" w:rsidP="00926104">
      <w:pPr>
        <w:pStyle w:val="Default"/>
        <w:spacing w:line="360" w:lineRule="auto"/>
        <w:jc w:val="center"/>
        <w:rPr>
          <w:rFonts w:ascii="Arial" w:hAnsi="Arial" w:cs="Arial"/>
          <w:b/>
          <w:szCs w:val="22"/>
        </w:rPr>
      </w:pPr>
      <w:r w:rsidRPr="0002595B">
        <w:rPr>
          <w:rFonts w:ascii="Arial" w:hAnsi="Arial" w:cs="Arial"/>
          <w:b/>
          <w:szCs w:val="22"/>
        </w:rPr>
        <w:t>FORMULÁRIO I – DADOS DO PROGRAMA</w:t>
      </w:r>
    </w:p>
    <w:p w14:paraId="027E6F9D" w14:textId="77777777" w:rsidR="004418A9" w:rsidRPr="0002595B" w:rsidRDefault="004418A9" w:rsidP="00926104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723407E" w14:textId="1FBEA6B2" w:rsidR="004418A9" w:rsidRPr="0002595B" w:rsidRDefault="004418A9" w:rsidP="00926104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2595B">
        <w:rPr>
          <w:rFonts w:ascii="Arial" w:hAnsi="Arial" w:cs="Arial"/>
          <w:b/>
          <w:bCs/>
          <w:sz w:val="22"/>
          <w:szCs w:val="22"/>
        </w:rPr>
        <w:t xml:space="preserve">1) DADOS DO TITULAR DOS DIREITOS PATRIMONIAIS </w:t>
      </w:r>
    </w:p>
    <w:p w14:paraId="3FEBC702" w14:textId="14F14391" w:rsidR="004418A9" w:rsidRPr="0002595B" w:rsidRDefault="004418A9" w:rsidP="00926104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2595B">
        <w:rPr>
          <w:rFonts w:ascii="Arial" w:hAnsi="Arial" w:cs="Arial"/>
          <w:sz w:val="22"/>
          <w:szCs w:val="22"/>
        </w:rPr>
        <w:t>Nº de Titulares</w:t>
      </w:r>
      <w:r w:rsidR="00C24B0F" w:rsidRPr="0002595B">
        <w:rPr>
          <w:rFonts w:ascii="Arial" w:hAnsi="Arial" w:cs="Arial"/>
          <w:sz w:val="22"/>
          <w:szCs w:val="22"/>
        </w:rPr>
        <w:t xml:space="preserve"> </w:t>
      </w:r>
      <w:r w:rsidR="00C24B0F" w:rsidRPr="0002595B">
        <w:rPr>
          <w:rFonts w:ascii="Arial" w:hAnsi="Arial" w:cs="Arial"/>
          <w:sz w:val="20"/>
          <w:szCs w:val="22"/>
        </w:rPr>
        <w:t xml:space="preserve">(se </w:t>
      </w:r>
      <w:r w:rsidR="0034719A" w:rsidRPr="0002595B">
        <w:rPr>
          <w:rFonts w:ascii="Arial" w:hAnsi="Arial" w:cs="Arial"/>
          <w:sz w:val="20"/>
          <w:szCs w:val="22"/>
        </w:rPr>
        <w:t>tiver</w:t>
      </w:r>
      <w:r w:rsidRPr="0002595B">
        <w:rPr>
          <w:rFonts w:ascii="Arial" w:hAnsi="Arial" w:cs="Arial"/>
          <w:sz w:val="20"/>
          <w:szCs w:val="22"/>
        </w:rPr>
        <w:t xml:space="preserve"> mais de um titular, preencher o Formulário II):</w:t>
      </w:r>
    </w:p>
    <w:p w14:paraId="2A04E388" w14:textId="21FAE1C1" w:rsidR="004418A9" w:rsidRPr="0002595B" w:rsidRDefault="004418A9" w:rsidP="00926104">
      <w:pPr>
        <w:pStyle w:val="Default"/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2595B">
        <w:rPr>
          <w:rFonts w:ascii="Arial" w:hAnsi="Arial" w:cs="Arial"/>
          <w:sz w:val="22"/>
          <w:szCs w:val="22"/>
        </w:rPr>
        <w:t xml:space="preserve">Nome ou Razão Social: </w:t>
      </w:r>
      <w:r w:rsidRPr="0002595B">
        <w:rPr>
          <w:rFonts w:ascii="Arial" w:hAnsi="Arial" w:cs="Arial"/>
          <w:b/>
          <w:sz w:val="22"/>
          <w:szCs w:val="22"/>
        </w:rPr>
        <w:t>UNIVERSIDADE FEDERAL DE VIÇOSA</w:t>
      </w:r>
    </w:p>
    <w:p w14:paraId="08B91F08" w14:textId="6CCE54B2" w:rsidR="00C24B0F" w:rsidRPr="0002595B" w:rsidRDefault="004418A9" w:rsidP="00926104">
      <w:pPr>
        <w:pStyle w:val="Default"/>
        <w:spacing w:after="240" w:line="360" w:lineRule="auto"/>
        <w:jc w:val="both"/>
        <w:rPr>
          <w:rFonts w:ascii="Arial" w:eastAsia="Arial" w:hAnsi="Arial" w:cs="Arial"/>
          <w:b/>
          <w:bCs/>
          <w:noProof/>
          <w:sz w:val="22"/>
          <w:szCs w:val="22"/>
        </w:rPr>
      </w:pPr>
      <w:r w:rsidRPr="0002595B">
        <w:rPr>
          <w:rFonts w:ascii="Arial" w:hAnsi="Arial" w:cs="Arial"/>
          <w:sz w:val="22"/>
          <w:szCs w:val="22"/>
        </w:rPr>
        <w:t xml:space="preserve">CPF/CNPJ: </w:t>
      </w:r>
      <w:r w:rsidRPr="0002595B">
        <w:rPr>
          <w:rFonts w:ascii="Arial" w:eastAsia="Arial" w:hAnsi="Arial" w:cs="Arial"/>
          <w:b/>
          <w:bCs/>
          <w:noProof/>
          <w:sz w:val="22"/>
          <w:szCs w:val="22"/>
        </w:rPr>
        <w:t>25</w:t>
      </w:r>
      <w:r w:rsidR="0032292F" w:rsidRPr="0002595B">
        <w:rPr>
          <w:rFonts w:ascii="Arial" w:eastAsia="Arial" w:hAnsi="Arial" w:cs="Arial"/>
          <w:b/>
          <w:bCs/>
          <w:noProof/>
          <w:sz w:val="22"/>
          <w:szCs w:val="22"/>
        </w:rPr>
        <w:t>.</w:t>
      </w:r>
      <w:r w:rsidRPr="0002595B">
        <w:rPr>
          <w:rFonts w:ascii="Arial" w:eastAsia="Arial" w:hAnsi="Arial" w:cs="Arial"/>
          <w:b/>
          <w:bCs/>
          <w:noProof/>
          <w:sz w:val="22"/>
          <w:szCs w:val="22"/>
        </w:rPr>
        <w:t>944</w:t>
      </w:r>
      <w:r w:rsidR="0032292F" w:rsidRPr="0002595B">
        <w:rPr>
          <w:rFonts w:ascii="Arial" w:eastAsia="Arial" w:hAnsi="Arial" w:cs="Arial"/>
          <w:b/>
          <w:bCs/>
          <w:noProof/>
          <w:sz w:val="22"/>
          <w:szCs w:val="22"/>
        </w:rPr>
        <w:t>.</w:t>
      </w:r>
      <w:r w:rsidRPr="0002595B">
        <w:rPr>
          <w:rFonts w:ascii="Arial" w:eastAsia="Arial" w:hAnsi="Arial" w:cs="Arial"/>
          <w:b/>
          <w:bCs/>
          <w:noProof/>
          <w:sz w:val="22"/>
          <w:szCs w:val="22"/>
        </w:rPr>
        <w:t>455</w:t>
      </w:r>
      <w:r w:rsidR="0032292F" w:rsidRPr="0002595B">
        <w:rPr>
          <w:rFonts w:ascii="Arial" w:eastAsia="Arial" w:hAnsi="Arial" w:cs="Arial"/>
          <w:b/>
          <w:bCs/>
          <w:noProof/>
          <w:sz w:val="22"/>
          <w:szCs w:val="22"/>
        </w:rPr>
        <w:t>/</w:t>
      </w:r>
      <w:r w:rsidRPr="0002595B">
        <w:rPr>
          <w:rFonts w:ascii="Arial" w:eastAsia="Arial" w:hAnsi="Arial" w:cs="Arial"/>
          <w:b/>
          <w:bCs/>
          <w:noProof/>
          <w:sz w:val="22"/>
          <w:szCs w:val="22"/>
        </w:rPr>
        <w:t>0001</w:t>
      </w:r>
      <w:r w:rsidR="0032292F" w:rsidRPr="0002595B">
        <w:rPr>
          <w:rFonts w:ascii="Arial" w:eastAsia="Arial" w:hAnsi="Arial" w:cs="Arial"/>
          <w:b/>
          <w:bCs/>
          <w:noProof/>
          <w:sz w:val="22"/>
          <w:szCs w:val="22"/>
        </w:rPr>
        <w:t>-</w:t>
      </w:r>
      <w:r w:rsidRPr="0002595B">
        <w:rPr>
          <w:rFonts w:ascii="Arial" w:eastAsia="Arial" w:hAnsi="Arial" w:cs="Arial"/>
          <w:b/>
          <w:bCs/>
          <w:noProof/>
          <w:sz w:val="22"/>
          <w:szCs w:val="22"/>
        </w:rPr>
        <w:t>96</w:t>
      </w:r>
      <w:r w:rsidR="00CE6E5A" w:rsidRPr="0002595B">
        <w:rPr>
          <w:rFonts w:ascii="Arial" w:eastAsia="Arial" w:hAnsi="Arial" w:cs="Arial"/>
          <w:b/>
          <w:bCs/>
          <w:noProof/>
          <w:sz w:val="22"/>
          <w:szCs w:val="22"/>
        </w:rPr>
        <w:tab/>
      </w:r>
      <w:r w:rsidRPr="0002595B">
        <w:rPr>
          <w:rFonts w:ascii="Arial" w:eastAsia="Arial" w:hAnsi="Arial" w:cs="Arial"/>
          <w:bCs/>
          <w:noProof/>
          <w:sz w:val="22"/>
          <w:szCs w:val="22"/>
        </w:rPr>
        <w:t xml:space="preserve">Nacionalidade: </w:t>
      </w:r>
      <w:r w:rsidRPr="0002595B">
        <w:rPr>
          <w:rFonts w:ascii="Arial" w:eastAsia="Arial" w:hAnsi="Arial" w:cs="Arial"/>
          <w:b/>
          <w:bCs/>
          <w:noProof/>
          <w:sz w:val="22"/>
          <w:szCs w:val="22"/>
        </w:rPr>
        <w:t>Brasileira</w:t>
      </w:r>
    </w:p>
    <w:p w14:paraId="099F8FBA" w14:textId="4920D209" w:rsidR="00831BA9" w:rsidRPr="0002595B" w:rsidRDefault="00831BA9" w:rsidP="00926104">
      <w:pPr>
        <w:snapToGrid w:val="0"/>
        <w:spacing w:after="240" w:line="360" w:lineRule="auto"/>
        <w:jc w:val="both"/>
      </w:pPr>
      <w:r w:rsidRPr="0002595B">
        <w:rPr>
          <w:rFonts w:ascii="Arial" w:hAnsi="Arial" w:cs="Arial"/>
        </w:rPr>
        <w:t xml:space="preserve">Endereço: </w:t>
      </w:r>
      <w:r w:rsidRPr="0002595B">
        <w:rPr>
          <w:rFonts w:ascii="Arial" w:eastAsia="Arial" w:hAnsi="Arial" w:cs="Arial"/>
          <w:b/>
          <w:bCs/>
          <w:noProof/>
        </w:rPr>
        <w:t>AV. P. H. ROLFS, S/N, CAMPUS UNIVERSITÁRIO</w:t>
      </w:r>
      <w:r w:rsidRPr="0002595B">
        <w:t xml:space="preserve"> </w:t>
      </w:r>
    </w:p>
    <w:p w14:paraId="43497D0B" w14:textId="5DABD794" w:rsidR="00831BA9" w:rsidRPr="0002595B" w:rsidRDefault="00831BA9" w:rsidP="00926104">
      <w:pPr>
        <w:snapToGrid w:val="0"/>
        <w:spacing w:after="240" w:line="360" w:lineRule="auto"/>
        <w:jc w:val="both"/>
        <w:rPr>
          <w:rFonts w:ascii="Arial" w:hAnsi="Arial" w:cs="Arial"/>
          <w:b/>
        </w:rPr>
      </w:pPr>
      <w:r w:rsidRPr="0002595B">
        <w:rPr>
          <w:rFonts w:ascii="Arial" w:hAnsi="Arial" w:cs="Arial"/>
        </w:rPr>
        <w:t xml:space="preserve">Cidade: </w:t>
      </w:r>
      <w:r w:rsidRPr="0002595B">
        <w:rPr>
          <w:rFonts w:ascii="Arial" w:hAnsi="Arial" w:cs="Arial"/>
          <w:b/>
        </w:rPr>
        <w:t>VIÇOSA</w:t>
      </w:r>
      <w:r w:rsidRPr="0002595B">
        <w:rPr>
          <w:rFonts w:ascii="Arial" w:hAnsi="Arial" w:cs="Arial"/>
        </w:rPr>
        <w:tab/>
      </w:r>
      <w:r w:rsidRPr="0002595B">
        <w:rPr>
          <w:rFonts w:ascii="Arial" w:hAnsi="Arial" w:cs="Arial"/>
        </w:rPr>
        <w:tab/>
      </w:r>
      <w:r w:rsidRPr="0002595B">
        <w:rPr>
          <w:rFonts w:ascii="Arial" w:hAnsi="Arial" w:cs="Arial"/>
        </w:rPr>
        <w:tab/>
        <w:t xml:space="preserve">UF: </w:t>
      </w:r>
      <w:r w:rsidRPr="0002595B">
        <w:rPr>
          <w:rFonts w:ascii="Arial" w:hAnsi="Arial" w:cs="Arial"/>
          <w:b/>
        </w:rPr>
        <w:t>MG</w:t>
      </w:r>
      <w:r w:rsidRPr="0002595B">
        <w:rPr>
          <w:rFonts w:ascii="Arial" w:hAnsi="Arial" w:cs="Arial"/>
        </w:rPr>
        <w:tab/>
      </w:r>
      <w:r w:rsidRPr="0002595B">
        <w:rPr>
          <w:rFonts w:ascii="Arial" w:hAnsi="Arial" w:cs="Arial"/>
        </w:rPr>
        <w:tab/>
        <w:t xml:space="preserve">País: </w:t>
      </w:r>
      <w:r w:rsidRPr="0002595B">
        <w:rPr>
          <w:rFonts w:ascii="Arial" w:hAnsi="Arial" w:cs="Arial"/>
          <w:b/>
        </w:rPr>
        <w:t>BRASIL</w:t>
      </w:r>
    </w:p>
    <w:p w14:paraId="63958BE8" w14:textId="7C018C50" w:rsidR="004418A9" w:rsidRPr="0002595B" w:rsidRDefault="00831BA9" w:rsidP="00926104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2595B">
        <w:rPr>
          <w:rFonts w:ascii="Arial" w:hAnsi="Arial" w:cs="Arial"/>
          <w:sz w:val="22"/>
          <w:szCs w:val="22"/>
        </w:rPr>
        <w:t xml:space="preserve">CEP: </w:t>
      </w:r>
      <w:r w:rsidRPr="0002595B">
        <w:rPr>
          <w:rFonts w:ascii="Arial" w:hAnsi="Arial" w:cs="Arial"/>
          <w:b/>
          <w:sz w:val="22"/>
          <w:szCs w:val="22"/>
        </w:rPr>
        <w:t>36570-900</w:t>
      </w:r>
      <w:r w:rsidRPr="0002595B">
        <w:rPr>
          <w:rFonts w:ascii="Arial" w:hAnsi="Arial" w:cs="Arial"/>
          <w:sz w:val="22"/>
          <w:szCs w:val="22"/>
        </w:rPr>
        <w:tab/>
      </w:r>
      <w:r w:rsidRPr="0002595B">
        <w:rPr>
          <w:rFonts w:ascii="Arial" w:hAnsi="Arial" w:cs="Arial"/>
          <w:sz w:val="22"/>
          <w:szCs w:val="22"/>
        </w:rPr>
        <w:tab/>
      </w:r>
      <w:r w:rsidRPr="0002595B">
        <w:rPr>
          <w:rFonts w:ascii="Arial" w:hAnsi="Arial" w:cs="Arial"/>
          <w:sz w:val="22"/>
          <w:szCs w:val="22"/>
        </w:rPr>
        <w:tab/>
      </w:r>
      <w:r w:rsidR="004418A9" w:rsidRPr="0002595B">
        <w:rPr>
          <w:rFonts w:ascii="Arial" w:hAnsi="Arial" w:cs="Arial"/>
          <w:sz w:val="22"/>
          <w:szCs w:val="22"/>
        </w:rPr>
        <w:t xml:space="preserve">Telefone: </w:t>
      </w:r>
      <w:r w:rsidRPr="0002595B">
        <w:rPr>
          <w:rFonts w:ascii="Arial" w:eastAsia="Arial" w:hAnsi="Arial" w:cs="Arial"/>
          <w:b/>
          <w:bCs/>
          <w:noProof/>
          <w:sz w:val="22"/>
          <w:szCs w:val="22"/>
        </w:rPr>
        <w:t>31</w:t>
      </w:r>
      <w:r w:rsidR="00CD30B6" w:rsidRPr="0002595B">
        <w:rPr>
          <w:rFonts w:ascii="Arial" w:eastAsia="Arial" w:hAnsi="Arial" w:cs="Arial"/>
          <w:b/>
          <w:bCs/>
          <w:noProof/>
          <w:sz w:val="22"/>
          <w:szCs w:val="22"/>
        </w:rPr>
        <w:t xml:space="preserve"> </w:t>
      </w:r>
      <w:r w:rsidRPr="0002595B">
        <w:rPr>
          <w:rFonts w:ascii="Arial" w:eastAsia="Arial" w:hAnsi="Arial" w:cs="Arial"/>
          <w:b/>
          <w:bCs/>
          <w:noProof/>
          <w:sz w:val="22"/>
          <w:szCs w:val="22"/>
        </w:rPr>
        <w:t>3612-2398</w:t>
      </w:r>
    </w:p>
    <w:p w14:paraId="05D6DB6F" w14:textId="5DB230DB" w:rsidR="004418A9" w:rsidRPr="0002595B" w:rsidRDefault="00E427C6" w:rsidP="00926104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4418A9" w:rsidRPr="0002595B">
        <w:rPr>
          <w:rFonts w:ascii="Arial" w:hAnsi="Arial" w:cs="Arial"/>
          <w:b/>
          <w:bCs/>
          <w:sz w:val="22"/>
          <w:szCs w:val="22"/>
        </w:rPr>
        <w:t xml:space="preserve">) </w:t>
      </w:r>
      <w:r w:rsidR="00E8244C" w:rsidRPr="0002595B">
        <w:rPr>
          <w:rFonts w:ascii="Arial" w:hAnsi="Arial" w:cs="Arial"/>
          <w:b/>
          <w:bCs/>
          <w:sz w:val="22"/>
          <w:szCs w:val="22"/>
        </w:rPr>
        <w:t>DADOS DO PROGRAMA</w:t>
      </w:r>
    </w:p>
    <w:p w14:paraId="20C40897" w14:textId="6CD9B5DE" w:rsidR="00E732C6" w:rsidRPr="0002595B" w:rsidRDefault="00E732C6" w:rsidP="00926104">
      <w:pPr>
        <w:spacing w:after="240" w:line="360" w:lineRule="auto"/>
        <w:jc w:val="both"/>
        <w:rPr>
          <w:rFonts w:ascii="Arial" w:hAnsi="Arial" w:cs="Arial"/>
        </w:rPr>
      </w:pPr>
      <w:r w:rsidRPr="0002595B">
        <w:rPr>
          <w:rFonts w:ascii="Arial" w:hAnsi="Arial" w:cs="Arial"/>
        </w:rPr>
        <w:t>Título do programa:</w:t>
      </w:r>
    </w:p>
    <w:p w14:paraId="4F2F1A48" w14:textId="77777777" w:rsidR="00515385" w:rsidRPr="0002595B" w:rsidRDefault="00515385" w:rsidP="00926104">
      <w:pPr>
        <w:spacing w:after="240" w:line="360" w:lineRule="auto"/>
        <w:jc w:val="both"/>
        <w:rPr>
          <w:rFonts w:ascii="Arial" w:hAnsi="Arial" w:cs="Arial"/>
        </w:rPr>
      </w:pPr>
      <w:r w:rsidRPr="0002595B">
        <w:rPr>
          <w:rFonts w:ascii="Arial" w:hAnsi="Arial" w:cs="Arial"/>
        </w:rPr>
        <w:t>Data da criação do programa</w:t>
      </w:r>
      <w:r>
        <w:rPr>
          <w:rStyle w:val="Refdenotaderodap"/>
        </w:rPr>
        <w:footnoteReference w:id="1"/>
      </w:r>
      <w:r w:rsidRPr="0002595B">
        <w:rPr>
          <w:rFonts w:ascii="Arial" w:hAnsi="Arial" w:cs="Arial"/>
        </w:rPr>
        <w:t>:</w:t>
      </w:r>
      <w:r w:rsidRPr="0002595B">
        <w:rPr>
          <w:rFonts w:ascii="Arial" w:hAnsi="Arial" w:cs="Arial"/>
        </w:rPr>
        <w:tab/>
      </w:r>
      <w:r w:rsidRPr="0002595B">
        <w:rPr>
          <w:rFonts w:ascii="Arial" w:hAnsi="Arial" w:cs="Arial"/>
        </w:rPr>
        <w:tab/>
      </w:r>
      <w:r w:rsidRPr="0002595B">
        <w:rPr>
          <w:rFonts w:ascii="Arial" w:hAnsi="Arial" w:cs="Arial"/>
        </w:rPr>
        <w:tab/>
        <w:t>ou Data da Publicação</w:t>
      </w:r>
      <w:r>
        <w:rPr>
          <w:rStyle w:val="Refdenotaderodap"/>
        </w:rPr>
        <w:footnoteReference w:id="2"/>
      </w:r>
      <w:r w:rsidRPr="0002595B">
        <w:rPr>
          <w:rFonts w:ascii="Arial" w:hAnsi="Arial" w:cs="Arial"/>
        </w:rPr>
        <w:t>:</w:t>
      </w:r>
    </w:p>
    <w:p w14:paraId="5BEA4FA0" w14:textId="3094DF15" w:rsidR="00E732C6" w:rsidRPr="0002595B" w:rsidRDefault="00E732C6" w:rsidP="00926104">
      <w:pPr>
        <w:spacing w:after="240" w:line="360" w:lineRule="auto"/>
        <w:jc w:val="both"/>
        <w:rPr>
          <w:rFonts w:ascii="Arial" w:hAnsi="Arial" w:cs="Arial"/>
        </w:rPr>
      </w:pPr>
      <w:r w:rsidRPr="0002595B">
        <w:rPr>
          <w:rFonts w:ascii="Arial" w:hAnsi="Arial" w:cs="Arial"/>
        </w:rPr>
        <w:t>Linguagens:</w:t>
      </w:r>
    </w:p>
    <w:p w14:paraId="1DC470AD" w14:textId="3A99F1F2" w:rsidR="00E732C6" w:rsidRPr="0002595B" w:rsidRDefault="00E732C6" w:rsidP="00926104">
      <w:pPr>
        <w:spacing w:after="240" w:line="360" w:lineRule="auto"/>
        <w:jc w:val="both"/>
        <w:rPr>
          <w:rFonts w:ascii="Arial" w:hAnsi="Arial" w:cs="Arial"/>
        </w:rPr>
      </w:pPr>
      <w:r w:rsidRPr="0002595B">
        <w:rPr>
          <w:rFonts w:ascii="Arial" w:hAnsi="Arial" w:cs="Arial"/>
        </w:rPr>
        <w:t>Campo de aplicação:</w:t>
      </w:r>
    </w:p>
    <w:p w14:paraId="72A67020" w14:textId="3BDEA508" w:rsidR="00214479" w:rsidRPr="0002595B" w:rsidRDefault="00E732C6" w:rsidP="00926104">
      <w:pPr>
        <w:spacing w:after="240" w:line="360" w:lineRule="auto"/>
        <w:jc w:val="both"/>
        <w:rPr>
          <w:rFonts w:ascii="Arial" w:hAnsi="Arial" w:cs="Arial"/>
        </w:rPr>
      </w:pPr>
      <w:r w:rsidRPr="0002595B">
        <w:rPr>
          <w:rFonts w:ascii="Arial" w:hAnsi="Arial" w:cs="Arial"/>
        </w:rPr>
        <w:t xml:space="preserve">Tipo de programa: </w:t>
      </w:r>
    </w:p>
    <w:p w14:paraId="5409CE44" w14:textId="0AE47645" w:rsidR="00B7539E" w:rsidRPr="0002595B" w:rsidRDefault="00B7539E" w:rsidP="00926104">
      <w:pPr>
        <w:spacing w:line="360" w:lineRule="auto"/>
        <w:jc w:val="both"/>
        <w:rPr>
          <w:rFonts w:ascii="Arial" w:hAnsi="Arial" w:cs="Arial"/>
        </w:rPr>
      </w:pPr>
      <w:r w:rsidRPr="0002595B">
        <w:rPr>
          <w:rFonts w:ascii="Arial" w:hAnsi="Arial" w:cs="Arial"/>
        </w:rPr>
        <w:t xml:space="preserve">Algoritmo </w:t>
      </w:r>
      <w:proofErr w:type="spellStart"/>
      <w:r w:rsidRPr="0002595B">
        <w:rPr>
          <w:rFonts w:ascii="Arial" w:hAnsi="Arial" w:cs="Arial"/>
        </w:rPr>
        <w:t>hash</w:t>
      </w:r>
      <w:proofErr w:type="spellEnd"/>
      <w:r w:rsidR="00930604">
        <w:rPr>
          <w:rFonts w:ascii="Arial" w:hAnsi="Arial" w:cs="Arial"/>
        </w:rPr>
        <w:t xml:space="preserve"> </w:t>
      </w:r>
      <w:r w:rsidR="00930604" w:rsidRPr="00930604">
        <w:rPr>
          <w:rFonts w:ascii="Arial" w:hAnsi="Arial" w:cs="Arial"/>
          <w:sz w:val="20"/>
        </w:rPr>
        <w:t>(</w:t>
      </w:r>
      <w:r w:rsidRPr="00930604">
        <w:rPr>
          <w:rFonts w:ascii="Arial" w:hAnsi="Arial" w:cs="Arial"/>
          <w:sz w:val="20"/>
        </w:rPr>
        <w:t>SHA-224</w:t>
      </w:r>
      <w:r w:rsidR="00930604" w:rsidRPr="00930604">
        <w:rPr>
          <w:rFonts w:ascii="Arial" w:hAnsi="Arial" w:cs="Arial"/>
          <w:sz w:val="20"/>
        </w:rPr>
        <w:t xml:space="preserve">, SHA-256, </w:t>
      </w:r>
      <w:r w:rsidRPr="00930604">
        <w:rPr>
          <w:rFonts w:ascii="Arial" w:hAnsi="Arial" w:cs="Arial"/>
          <w:sz w:val="20"/>
        </w:rPr>
        <w:t>SHA-521</w:t>
      </w:r>
      <w:r w:rsidR="00930604" w:rsidRPr="00930604">
        <w:rPr>
          <w:rFonts w:ascii="Arial" w:hAnsi="Arial" w:cs="Arial"/>
          <w:sz w:val="20"/>
        </w:rPr>
        <w:t>, se outro, indicar qual)</w:t>
      </w:r>
      <w:r w:rsidR="00930604">
        <w:rPr>
          <w:rFonts w:ascii="Arial" w:hAnsi="Arial" w:cs="Arial"/>
          <w:sz w:val="20"/>
        </w:rPr>
        <w:t>:</w:t>
      </w:r>
    </w:p>
    <w:p w14:paraId="645B3FAA" w14:textId="64A980A0" w:rsidR="00807336" w:rsidRPr="0002595B" w:rsidRDefault="00214479" w:rsidP="00926104">
      <w:pPr>
        <w:spacing w:after="240" w:line="360" w:lineRule="auto"/>
        <w:jc w:val="both"/>
        <w:rPr>
          <w:rFonts w:ascii="Arial" w:hAnsi="Arial" w:cs="Arial"/>
        </w:rPr>
      </w:pPr>
      <w:r w:rsidRPr="0002595B">
        <w:rPr>
          <w:rFonts w:ascii="Arial" w:hAnsi="Arial" w:cs="Arial"/>
        </w:rPr>
        <w:t xml:space="preserve">Resumo digital </w:t>
      </w:r>
      <w:proofErr w:type="spellStart"/>
      <w:r w:rsidRPr="0002595B">
        <w:rPr>
          <w:rFonts w:ascii="Arial" w:hAnsi="Arial" w:cs="Arial"/>
        </w:rPr>
        <w:t>hash</w:t>
      </w:r>
      <w:proofErr w:type="spellEnd"/>
      <w:r w:rsidR="00807336" w:rsidRPr="0002595B">
        <w:rPr>
          <w:rFonts w:ascii="Arial" w:hAnsi="Arial" w:cs="Arial"/>
        </w:rPr>
        <w:t xml:space="preserve">: </w:t>
      </w:r>
    </w:p>
    <w:p w14:paraId="7BC4055F" w14:textId="64D7C4AA" w:rsidR="00807336" w:rsidRPr="0002595B" w:rsidRDefault="00807336" w:rsidP="00926104">
      <w:pPr>
        <w:spacing w:after="0" w:line="360" w:lineRule="auto"/>
        <w:jc w:val="both"/>
        <w:rPr>
          <w:rFonts w:ascii="Arial" w:hAnsi="Arial" w:cs="Arial"/>
        </w:rPr>
      </w:pPr>
      <w:r w:rsidRPr="0002595B">
        <w:rPr>
          <w:rFonts w:ascii="Arial" w:hAnsi="Arial" w:cs="Arial"/>
        </w:rPr>
        <w:t>O Programa é uma Derivação autorizada?</w:t>
      </w:r>
      <w:r w:rsidR="00CE36B7" w:rsidRPr="0002595B">
        <w:rPr>
          <w:rFonts w:ascii="Arial" w:hAnsi="Arial" w:cs="Arial"/>
        </w:rPr>
        <w:tab/>
      </w:r>
      <w:proofErr w:type="gramStart"/>
      <w:r w:rsidRPr="0002595B">
        <w:rPr>
          <w:rFonts w:ascii="Arial" w:hAnsi="Arial" w:cs="Arial"/>
        </w:rPr>
        <w:t xml:space="preserve">(  </w:t>
      </w:r>
      <w:proofErr w:type="gramEnd"/>
      <w:r w:rsidRPr="0002595B">
        <w:rPr>
          <w:rFonts w:ascii="Arial" w:hAnsi="Arial" w:cs="Arial"/>
        </w:rPr>
        <w:t xml:space="preserve"> ) Sim (   ) Não</w:t>
      </w:r>
    </w:p>
    <w:p w14:paraId="346708F9" w14:textId="05976BB8" w:rsidR="00E732C6" w:rsidRDefault="00807336" w:rsidP="00926104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5F0E2C">
        <w:rPr>
          <w:rFonts w:ascii="Arial" w:hAnsi="Arial" w:cs="Arial"/>
          <w:sz w:val="20"/>
        </w:rPr>
        <w:lastRenderedPageBreak/>
        <w:t xml:space="preserve">Em caso afirmativo, informar o Título do Programa Original ou o Número de Registro </w:t>
      </w:r>
      <w:r w:rsidR="00DA3B2D" w:rsidRPr="005F0E2C">
        <w:rPr>
          <w:rFonts w:ascii="Arial" w:hAnsi="Arial" w:cs="Arial"/>
          <w:sz w:val="20"/>
        </w:rPr>
        <w:t>n</w:t>
      </w:r>
      <w:r w:rsidRPr="005F0E2C">
        <w:rPr>
          <w:rFonts w:ascii="Arial" w:hAnsi="Arial" w:cs="Arial"/>
          <w:sz w:val="20"/>
        </w:rPr>
        <w:t>o INPI</w:t>
      </w:r>
      <w:r w:rsidR="005F0E2C" w:rsidRPr="005F0E2C">
        <w:rPr>
          <w:rFonts w:ascii="Arial" w:hAnsi="Arial" w:cs="Arial"/>
          <w:sz w:val="20"/>
        </w:rPr>
        <w:t>, e enviar a Autorização do Titular para Derivação devidamente preenchida.</w:t>
      </w:r>
    </w:p>
    <w:p w14:paraId="27C55211" w14:textId="57EA2F1D" w:rsidR="00500A78" w:rsidRDefault="00500A78" w:rsidP="00926104">
      <w:pPr>
        <w:spacing w:after="240" w:line="360" w:lineRule="auto"/>
        <w:jc w:val="both"/>
        <w:rPr>
          <w:rFonts w:ascii="Arial" w:hAnsi="Arial" w:cs="Arial"/>
          <w:sz w:val="20"/>
        </w:rPr>
      </w:pPr>
    </w:p>
    <w:p w14:paraId="406A1E7B" w14:textId="381D2978" w:rsidR="00B96F37" w:rsidRDefault="00B96F37" w:rsidP="00926104">
      <w:pPr>
        <w:pStyle w:val="Default"/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3) FOMENTO E PARCERIAS</w:t>
      </w:r>
    </w:p>
    <w:p w14:paraId="21F3C602" w14:textId="7260BBE4" w:rsidR="00B96F37" w:rsidRPr="00B96F37" w:rsidRDefault="00B96F37" w:rsidP="00926104">
      <w:pPr>
        <w:pStyle w:val="Default"/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96F37">
        <w:rPr>
          <w:rFonts w:ascii="Arial" w:hAnsi="Arial" w:cs="Arial"/>
          <w:bCs/>
          <w:sz w:val="22"/>
          <w:szCs w:val="22"/>
        </w:rPr>
        <w:t>Houve financiamento ou fomento para a pesquisa que resultou o software?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) Sim (   ) Não</w:t>
      </w:r>
    </w:p>
    <w:p w14:paraId="67F6C933" w14:textId="176E4AEA" w:rsidR="00B96F37" w:rsidRPr="00926104" w:rsidRDefault="00B96F37" w:rsidP="00926104">
      <w:pPr>
        <w:pStyle w:val="Default"/>
        <w:spacing w:after="240" w:line="360" w:lineRule="auto"/>
        <w:jc w:val="both"/>
        <w:rPr>
          <w:rFonts w:ascii="Arial" w:hAnsi="Arial" w:cs="Arial"/>
          <w:bCs/>
          <w:i/>
          <w:sz w:val="20"/>
          <w:szCs w:val="22"/>
        </w:rPr>
      </w:pPr>
      <w:r w:rsidRPr="00926104">
        <w:rPr>
          <w:rFonts w:ascii="Arial" w:hAnsi="Arial" w:cs="Arial"/>
          <w:bCs/>
          <w:i/>
          <w:sz w:val="20"/>
          <w:szCs w:val="22"/>
        </w:rPr>
        <w:t>Se sim, especificar fomento/financiamento e número do processo.</w:t>
      </w:r>
    </w:p>
    <w:p w14:paraId="7D3CAA74" w14:textId="77777777" w:rsidR="00502B44" w:rsidRPr="00B96F37" w:rsidRDefault="00502B44" w:rsidP="00926104">
      <w:pPr>
        <w:pStyle w:val="Default"/>
        <w:spacing w:after="240" w:line="360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0DC15DA1" w14:textId="77777777" w:rsidR="00B96F37" w:rsidRDefault="00B96F37" w:rsidP="00926104">
      <w:pPr>
        <w:pStyle w:val="Default"/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96F37">
        <w:rPr>
          <w:rFonts w:ascii="Arial" w:hAnsi="Arial" w:cs="Arial"/>
          <w:bCs/>
          <w:sz w:val="22"/>
          <w:szCs w:val="22"/>
        </w:rPr>
        <w:t xml:space="preserve">Houve </w:t>
      </w:r>
      <w:proofErr w:type="gramStart"/>
      <w:r w:rsidRPr="00B96F37">
        <w:rPr>
          <w:rFonts w:ascii="Arial" w:hAnsi="Arial" w:cs="Arial"/>
          <w:bCs/>
          <w:sz w:val="22"/>
          <w:szCs w:val="22"/>
        </w:rPr>
        <w:t>outra(</w:t>
      </w:r>
      <w:proofErr w:type="gramEnd"/>
      <w:r w:rsidRPr="00B96F37">
        <w:rPr>
          <w:rFonts w:ascii="Arial" w:hAnsi="Arial" w:cs="Arial"/>
          <w:bCs/>
          <w:sz w:val="22"/>
          <w:szCs w:val="22"/>
        </w:rPr>
        <w:t>s) instituição ou empresa envolvida na pesquisa que resultou o software?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) Sim (   ) Não</w:t>
      </w:r>
    </w:p>
    <w:p w14:paraId="6874BC83" w14:textId="293CCC24" w:rsidR="00502B44" w:rsidRPr="00E844DC" w:rsidRDefault="00B96F37" w:rsidP="00926104">
      <w:pPr>
        <w:pStyle w:val="Default"/>
        <w:spacing w:after="240" w:line="360" w:lineRule="auto"/>
        <w:jc w:val="both"/>
        <w:rPr>
          <w:rFonts w:ascii="Arial" w:hAnsi="Arial" w:cs="Arial"/>
          <w:bCs/>
          <w:i/>
          <w:sz w:val="20"/>
          <w:szCs w:val="22"/>
        </w:rPr>
      </w:pPr>
      <w:r w:rsidRPr="00926104">
        <w:rPr>
          <w:rFonts w:ascii="Arial" w:hAnsi="Arial" w:cs="Arial"/>
          <w:bCs/>
          <w:i/>
          <w:sz w:val="20"/>
          <w:szCs w:val="22"/>
        </w:rPr>
        <w:t xml:space="preserve">Se sim, especificar </w:t>
      </w:r>
      <w:proofErr w:type="gramStart"/>
      <w:r w:rsidRPr="00926104">
        <w:rPr>
          <w:rFonts w:ascii="Arial" w:hAnsi="Arial" w:cs="Arial"/>
          <w:bCs/>
          <w:i/>
          <w:sz w:val="20"/>
          <w:szCs w:val="22"/>
        </w:rPr>
        <w:t>a(</w:t>
      </w:r>
      <w:proofErr w:type="gramEnd"/>
      <w:r w:rsidRPr="00926104">
        <w:rPr>
          <w:rFonts w:ascii="Arial" w:hAnsi="Arial" w:cs="Arial"/>
          <w:bCs/>
          <w:i/>
          <w:sz w:val="20"/>
          <w:szCs w:val="22"/>
        </w:rPr>
        <w:t>s) instituiçã</w:t>
      </w:r>
      <w:r w:rsidR="00926104">
        <w:rPr>
          <w:rFonts w:ascii="Arial" w:hAnsi="Arial" w:cs="Arial"/>
          <w:bCs/>
          <w:i/>
          <w:sz w:val="20"/>
          <w:szCs w:val="22"/>
        </w:rPr>
        <w:t>o (es) ou empresa(s) envolvidas</w:t>
      </w:r>
      <w:r w:rsidR="00E844DC">
        <w:rPr>
          <w:rFonts w:ascii="Arial" w:hAnsi="Arial" w:cs="Arial"/>
          <w:bCs/>
          <w:i/>
          <w:sz w:val="20"/>
          <w:szCs w:val="22"/>
        </w:rPr>
        <w:t xml:space="preserve"> </w:t>
      </w:r>
      <w:r w:rsidR="00926104">
        <w:rPr>
          <w:rFonts w:ascii="Arial" w:hAnsi="Arial" w:cs="Arial"/>
          <w:bCs/>
          <w:i/>
          <w:sz w:val="20"/>
          <w:szCs w:val="22"/>
        </w:rPr>
        <w:t>no formulário II, de dados dos titulares.</w:t>
      </w:r>
    </w:p>
    <w:p w14:paraId="6D94D5D0" w14:textId="220874E2" w:rsidR="00502B44" w:rsidRPr="00B96F37" w:rsidRDefault="00B96F37" w:rsidP="00926104">
      <w:pPr>
        <w:pStyle w:val="Default"/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96F37">
        <w:rPr>
          <w:rFonts w:ascii="Arial" w:hAnsi="Arial" w:cs="Arial"/>
          <w:bCs/>
          <w:sz w:val="22"/>
          <w:szCs w:val="22"/>
        </w:rPr>
        <w:t>Foi celebrado convênio, contrato ou acordo prévio?</w:t>
      </w:r>
      <w:r w:rsidR="00926104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926104">
        <w:rPr>
          <w:rFonts w:ascii="Arial" w:hAnsi="Arial" w:cs="Arial"/>
          <w:bCs/>
          <w:sz w:val="22"/>
          <w:szCs w:val="22"/>
        </w:rPr>
        <w:t xml:space="preserve">( </w:t>
      </w:r>
      <w:r w:rsidR="00502B44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="00926104">
        <w:rPr>
          <w:rFonts w:ascii="Arial" w:hAnsi="Arial" w:cs="Arial"/>
          <w:bCs/>
          <w:sz w:val="22"/>
          <w:szCs w:val="22"/>
        </w:rPr>
        <w:t xml:space="preserve"> </w:t>
      </w:r>
      <w:r w:rsidR="00502B44">
        <w:rPr>
          <w:rFonts w:ascii="Arial" w:hAnsi="Arial" w:cs="Arial"/>
          <w:bCs/>
          <w:sz w:val="22"/>
          <w:szCs w:val="22"/>
        </w:rPr>
        <w:t>) Nã</w:t>
      </w:r>
      <w:r w:rsidR="00926104">
        <w:rPr>
          <w:rFonts w:ascii="Arial" w:hAnsi="Arial" w:cs="Arial"/>
          <w:bCs/>
          <w:sz w:val="22"/>
          <w:szCs w:val="22"/>
        </w:rPr>
        <w:t xml:space="preserve">o se aplica   (   ) Não   (   ) </w:t>
      </w:r>
      <w:r w:rsidR="00502B44">
        <w:rPr>
          <w:rFonts w:ascii="Arial" w:hAnsi="Arial" w:cs="Arial"/>
          <w:bCs/>
          <w:sz w:val="22"/>
          <w:szCs w:val="22"/>
        </w:rPr>
        <w:t>Sim</w:t>
      </w:r>
    </w:p>
    <w:p w14:paraId="2674DD40" w14:textId="77777777" w:rsidR="00B96F37" w:rsidRPr="00B96F37" w:rsidRDefault="00B96F37" w:rsidP="00926104">
      <w:pPr>
        <w:pStyle w:val="Default"/>
        <w:spacing w:after="240"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B96F37">
        <w:rPr>
          <w:rFonts w:ascii="Arial" w:hAnsi="Arial" w:cs="Arial"/>
          <w:bCs/>
          <w:i/>
          <w:sz w:val="22"/>
          <w:szCs w:val="22"/>
        </w:rPr>
        <w:t>Se sim, informar o número do processo.</w:t>
      </w:r>
    </w:p>
    <w:p w14:paraId="59FE0E78" w14:textId="08947D48" w:rsidR="00B96F37" w:rsidRPr="00926104" w:rsidRDefault="00B96F37" w:rsidP="00926104">
      <w:pPr>
        <w:pStyle w:val="Default"/>
        <w:spacing w:after="240"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02B44">
        <w:rPr>
          <w:rFonts w:ascii="Arial" w:hAnsi="Arial" w:cs="Arial"/>
          <w:bCs/>
          <w:i/>
          <w:sz w:val="22"/>
          <w:szCs w:val="22"/>
        </w:rPr>
        <w:t>Se não, informar detalhadamente em que consistiu a cooperação, informando como se deu a cooperação, de que maneira cada parte contribuiu para o desenvolvimento do software, com a devida justificativa para a definição dos percentuais de propr</w:t>
      </w:r>
      <w:r w:rsidR="00926104">
        <w:rPr>
          <w:rFonts w:ascii="Arial" w:hAnsi="Arial" w:cs="Arial"/>
          <w:bCs/>
          <w:i/>
          <w:sz w:val="22"/>
          <w:szCs w:val="22"/>
        </w:rPr>
        <w:t>iedade sobre o desenvolvimento.</w:t>
      </w:r>
    </w:p>
    <w:p w14:paraId="411E4A55" w14:textId="237502C1" w:rsidR="00F939B5" w:rsidRDefault="00926104" w:rsidP="00926104">
      <w:pPr>
        <w:pStyle w:val="Default"/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F939B5" w:rsidRPr="0002595B">
        <w:rPr>
          <w:rFonts w:ascii="Arial" w:hAnsi="Arial" w:cs="Arial"/>
          <w:b/>
          <w:bCs/>
          <w:sz w:val="22"/>
          <w:szCs w:val="22"/>
        </w:rPr>
        <w:t xml:space="preserve">) DADOS </w:t>
      </w:r>
      <w:r w:rsidR="00F939B5">
        <w:rPr>
          <w:rFonts w:ascii="Arial" w:hAnsi="Arial" w:cs="Arial"/>
          <w:b/>
          <w:bCs/>
          <w:sz w:val="22"/>
          <w:szCs w:val="22"/>
        </w:rPr>
        <w:t>PARA TRANSFERÊ</w:t>
      </w:r>
      <w:bookmarkStart w:id="0" w:name="_GoBack"/>
      <w:bookmarkEnd w:id="0"/>
      <w:r w:rsidR="00F939B5">
        <w:rPr>
          <w:rFonts w:ascii="Arial" w:hAnsi="Arial" w:cs="Arial"/>
          <w:b/>
          <w:bCs/>
          <w:sz w:val="22"/>
          <w:szCs w:val="22"/>
        </w:rPr>
        <w:t>NCIA DE TECNOLOGIA</w:t>
      </w:r>
    </w:p>
    <w:p w14:paraId="3CDAA08C" w14:textId="666FE431" w:rsidR="00F939B5" w:rsidRDefault="00F939B5" w:rsidP="00926104">
      <w:pPr>
        <w:spacing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Tem interesse em licenciar/comercializar ou prosseguir com o desenvolvimento do software? </w:t>
      </w:r>
      <w:r w:rsidRPr="007760B8">
        <w:rPr>
          <w:rFonts w:ascii="Arial" w:hAnsi="Arial" w:cs="Arial"/>
          <w:sz w:val="20"/>
        </w:rPr>
        <w:t>Se sim</w:t>
      </w:r>
      <w:r>
        <w:rPr>
          <w:rFonts w:ascii="Arial" w:hAnsi="Arial" w:cs="Arial"/>
          <w:sz w:val="20"/>
        </w:rPr>
        <w:t>, descrever o tipo de interesse (também pode ser interesse para comercialização ou distribuição livre).</w:t>
      </w:r>
    </w:p>
    <w:p w14:paraId="6D921A3E" w14:textId="77777777" w:rsidR="00926104" w:rsidRPr="00926104" w:rsidRDefault="00926104" w:rsidP="00926104">
      <w:pPr>
        <w:spacing w:after="240" w:line="360" w:lineRule="auto"/>
        <w:jc w:val="both"/>
        <w:rPr>
          <w:rFonts w:ascii="Arial" w:hAnsi="Arial" w:cs="Arial"/>
          <w:sz w:val="20"/>
        </w:rPr>
      </w:pPr>
    </w:p>
    <w:p w14:paraId="4C4DCD62" w14:textId="77777777" w:rsidR="00926104" w:rsidRDefault="00F939B5" w:rsidP="00926104">
      <w:pPr>
        <w:spacing w:after="240" w:line="360" w:lineRule="auto"/>
        <w:jc w:val="both"/>
        <w:rPr>
          <w:rFonts w:ascii="Arial" w:hAnsi="Arial" w:cs="Arial"/>
        </w:rPr>
      </w:pPr>
      <w:r w:rsidRPr="00126926">
        <w:rPr>
          <w:rFonts w:ascii="Arial" w:hAnsi="Arial" w:cs="Arial"/>
        </w:rPr>
        <w:t>Indique empresas que poderiam ter interesse no software:</w:t>
      </w:r>
    </w:p>
    <w:p w14:paraId="552BAE82" w14:textId="77777777" w:rsidR="00926104" w:rsidRDefault="00926104" w:rsidP="00926104">
      <w:pPr>
        <w:spacing w:after="240" w:line="360" w:lineRule="auto"/>
        <w:jc w:val="both"/>
        <w:rPr>
          <w:rFonts w:ascii="Arial" w:hAnsi="Arial" w:cs="Arial"/>
        </w:rPr>
      </w:pPr>
    </w:p>
    <w:p w14:paraId="5C9E1D15" w14:textId="5FCCF6FA" w:rsidR="00F939B5" w:rsidRPr="00126926" w:rsidRDefault="00F939B5" w:rsidP="00926104">
      <w:pPr>
        <w:spacing w:after="240" w:line="360" w:lineRule="auto"/>
        <w:jc w:val="both"/>
        <w:rPr>
          <w:rFonts w:ascii="Arial" w:hAnsi="Arial" w:cs="Arial"/>
        </w:rPr>
      </w:pPr>
      <w:r w:rsidRPr="00126926">
        <w:rPr>
          <w:rFonts w:ascii="Arial" w:hAnsi="Arial" w:cs="Arial"/>
        </w:rPr>
        <w:t>Indique instituições que poderiam ter interesse no software:</w:t>
      </w:r>
    </w:p>
    <w:p w14:paraId="38CE9641" w14:textId="77777777" w:rsidR="00F939B5" w:rsidRDefault="00F939B5" w:rsidP="00926104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68671D78" w14:textId="77777777" w:rsidR="00F939B5" w:rsidRPr="00FC117D" w:rsidRDefault="00F939B5" w:rsidP="00926104">
      <w:pPr>
        <w:pStyle w:val="Default"/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02595B">
        <w:rPr>
          <w:rFonts w:ascii="Arial" w:hAnsi="Arial" w:cs="Arial"/>
          <w:b/>
          <w:bCs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z w:val="22"/>
          <w:szCs w:val="22"/>
        </w:rPr>
        <w:t>INFORMAÇÕES ADICIONAIS</w:t>
      </w:r>
    </w:p>
    <w:p w14:paraId="46954B41" w14:textId="359DA0C9" w:rsidR="00F939B5" w:rsidRDefault="00F939B5" w:rsidP="00926104">
      <w:pPr>
        <w:spacing w:line="360" w:lineRule="auto"/>
        <w:jc w:val="both"/>
        <w:rPr>
          <w:rFonts w:ascii="Arial" w:hAnsi="Arial" w:cs="Arial"/>
        </w:rPr>
      </w:pPr>
      <w:r w:rsidRPr="00126926">
        <w:rPr>
          <w:rFonts w:ascii="Arial" w:hAnsi="Arial" w:cs="Arial"/>
        </w:rPr>
        <w:t>O nome do software possui registro enquanto marca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Sim     (    ) Não</w:t>
      </w:r>
    </w:p>
    <w:p w14:paraId="63D882E2" w14:textId="30A236EF" w:rsidR="00F939B5" w:rsidRDefault="00F939B5" w:rsidP="00926104">
      <w:pPr>
        <w:spacing w:line="360" w:lineRule="auto"/>
        <w:jc w:val="both"/>
        <w:rPr>
          <w:rFonts w:ascii="Arial" w:hAnsi="Arial" w:cs="Arial"/>
        </w:rPr>
      </w:pPr>
      <w:r w:rsidRPr="00926104">
        <w:rPr>
          <w:rFonts w:ascii="Arial" w:hAnsi="Arial" w:cs="Arial"/>
        </w:rPr>
        <w:t>Se sim, indicar o nome registrado:</w:t>
      </w:r>
    </w:p>
    <w:p w14:paraId="0421F863" w14:textId="77777777" w:rsidR="00F939B5" w:rsidRPr="003A30C2" w:rsidRDefault="00F939B5" w:rsidP="009261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não, deseja registrar o nome software como marca?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Sim     (     ) Não</w:t>
      </w:r>
    </w:p>
    <w:p w14:paraId="2B99AA12" w14:textId="77777777" w:rsidR="00F939B5" w:rsidRPr="00515385" w:rsidRDefault="00F939B5" w:rsidP="00926104">
      <w:pPr>
        <w:spacing w:after="240" w:line="360" w:lineRule="auto"/>
        <w:jc w:val="both"/>
        <w:rPr>
          <w:rFonts w:ascii="Arial" w:hAnsi="Arial" w:cs="Arial"/>
          <w:sz w:val="20"/>
        </w:rPr>
      </w:pPr>
    </w:p>
    <w:sectPr w:rsidR="00F939B5" w:rsidRPr="00515385" w:rsidSect="00C569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1440" w:bottom="252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032EF" w14:textId="77777777" w:rsidR="007B635F" w:rsidRDefault="007B635F">
      <w:pPr>
        <w:spacing w:after="0" w:line="240" w:lineRule="auto"/>
      </w:pPr>
      <w:r>
        <w:separator/>
      </w:r>
    </w:p>
    <w:p w14:paraId="117EB499" w14:textId="77777777" w:rsidR="007B635F" w:rsidRDefault="007B635F"/>
  </w:endnote>
  <w:endnote w:type="continuationSeparator" w:id="0">
    <w:p w14:paraId="5487FF25" w14:textId="77777777" w:rsidR="007B635F" w:rsidRDefault="007B635F">
      <w:pPr>
        <w:spacing w:after="0" w:line="240" w:lineRule="auto"/>
      </w:pPr>
      <w:r>
        <w:continuationSeparator/>
      </w:r>
    </w:p>
    <w:p w14:paraId="00541C24" w14:textId="77777777" w:rsidR="007B635F" w:rsidRDefault="007B6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D205E" w14:textId="77777777" w:rsidR="00D64BA8" w:rsidRDefault="00D64B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731A" w14:textId="2997075B" w:rsidR="00E5646A" w:rsidRPr="00C56959" w:rsidRDefault="00E5646A" w:rsidP="00C56959">
    <w:pPr>
      <w:pStyle w:val="Rodap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0D20" w14:textId="77777777" w:rsidR="00752FC4" w:rsidRDefault="00752FC4" w:rsidP="00752FC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07A76" w14:textId="77777777" w:rsidR="007B635F" w:rsidRDefault="007B635F">
      <w:pPr>
        <w:spacing w:after="0" w:line="240" w:lineRule="auto"/>
      </w:pPr>
      <w:r>
        <w:separator/>
      </w:r>
    </w:p>
    <w:p w14:paraId="1A86BBFD" w14:textId="77777777" w:rsidR="007B635F" w:rsidRDefault="007B635F"/>
  </w:footnote>
  <w:footnote w:type="continuationSeparator" w:id="0">
    <w:p w14:paraId="52734ED0" w14:textId="77777777" w:rsidR="007B635F" w:rsidRDefault="007B635F">
      <w:pPr>
        <w:spacing w:after="0" w:line="240" w:lineRule="auto"/>
      </w:pPr>
      <w:r>
        <w:continuationSeparator/>
      </w:r>
    </w:p>
    <w:p w14:paraId="2CA37601" w14:textId="77777777" w:rsidR="007B635F" w:rsidRDefault="007B635F"/>
  </w:footnote>
  <w:footnote w:id="1">
    <w:p w14:paraId="2FED4BEC" w14:textId="1C935C3D" w:rsidR="00C9145D" w:rsidRPr="00500A78" w:rsidRDefault="00515385" w:rsidP="00500A78">
      <w:pPr>
        <w:pStyle w:val="Textodenotaderodap"/>
        <w:spacing w:line="360" w:lineRule="auto"/>
        <w:jc w:val="both"/>
        <w:rPr>
          <w:sz w:val="18"/>
          <w:szCs w:val="20"/>
        </w:rPr>
      </w:pPr>
      <w:r w:rsidRPr="00500A78">
        <w:rPr>
          <w:rStyle w:val="Refdenotaderodap"/>
          <w:sz w:val="18"/>
          <w:szCs w:val="20"/>
        </w:rPr>
        <w:footnoteRef/>
      </w:r>
      <w:r w:rsidRPr="00500A78">
        <w:rPr>
          <w:sz w:val="18"/>
          <w:szCs w:val="20"/>
        </w:rPr>
        <w:t xml:space="preserve"> Data em que o programa tornou-se capaz de atender plenamente as funções para as quais foi concebido.</w:t>
      </w:r>
    </w:p>
  </w:footnote>
  <w:footnote w:id="2">
    <w:p w14:paraId="52F6CF38" w14:textId="77777777" w:rsidR="00515385" w:rsidRPr="00C73816" w:rsidRDefault="00515385" w:rsidP="00500A78">
      <w:pPr>
        <w:pStyle w:val="Textodenotaderodap"/>
        <w:spacing w:line="360" w:lineRule="auto"/>
        <w:jc w:val="both"/>
        <w:rPr>
          <w:lang w:val="pt-BR"/>
        </w:rPr>
      </w:pPr>
      <w:r w:rsidRPr="00500A78">
        <w:rPr>
          <w:rStyle w:val="Refdenotaderodap"/>
          <w:sz w:val="18"/>
          <w:szCs w:val="20"/>
        </w:rPr>
        <w:footnoteRef/>
      </w:r>
      <w:r w:rsidRPr="00500A78">
        <w:rPr>
          <w:sz w:val="18"/>
          <w:szCs w:val="20"/>
        </w:rPr>
        <w:t xml:space="preserve"> Data onde o programa tornou-se acessível ao público.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D8C6" w14:textId="382C48E3" w:rsidR="00C56959" w:rsidRDefault="007B635F">
    <w:pPr>
      <w:pStyle w:val="Cabealho"/>
    </w:pPr>
    <w:r>
      <w:rPr>
        <w:noProof/>
      </w:rPr>
      <w:pict w14:anchorId="15F4F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5" o:spid="_x0000_s2050" type="#_x0000_t75" style="position:absolute;margin-left:0;margin-top:0;width:5in;height:367.5pt;z-index:-251650048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600" w:firstRow="0" w:lastRow="0" w:firstColumn="0" w:lastColumn="0" w:noHBand="1" w:noVBand="1"/>
      <w:tblDescription w:val="Tabela de layout"/>
    </w:tblPr>
    <w:tblGrid>
      <w:gridCol w:w="4849"/>
      <w:gridCol w:w="4177"/>
    </w:tblGrid>
    <w:tr w:rsidR="00C56959" w:rsidRPr="00B73FD2" w14:paraId="0712A110" w14:textId="77777777" w:rsidTr="00CB3CEB">
      <w:trPr>
        <w:trHeight w:val="1304"/>
      </w:trPr>
      <w:tc>
        <w:tcPr>
          <w:tcW w:w="5723" w:type="dxa"/>
        </w:tcPr>
        <w:p w14:paraId="753198B0" w14:textId="77777777" w:rsidR="00C56959" w:rsidRPr="00B73FD2" w:rsidRDefault="00C56959" w:rsidP="00C56959">
          <w:r w:rsidRPr="00B73FD2">
            <w:rPr>
              <w:noProof/>
              <w:lang w:eastAsia="pt-BR"/>
            </w:rPr>
            <w:drawing>
              <wp:inline distT="0" distB="0" distL="0" distR="0" wp14:anchorId="70B9A1AD" wp14:editId="1C7C52E6">
                <wp:extent cx="1451045" cy="495300"/>
                <wp:effectExtent l="0" t="0" r="0" b="0"/>
                <wp:docPr id="20" name="Image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604" cy="497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7" w:type="dxa"/>
        </w:tcPr>
        <w:p w14:paraId="0ABB8E8D" w14:textId="77777777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b/>
              <w:bCs/>
              <w:lang w:val="pt-BR"/>
            </w:rPr>
          </w:pPr>
          <w:r w:rsidRPr="00C56959">
            <w:rPr>
              <w:rFonts w:ascii="Times New Roman" w:hAnsi="Times New Roman" w:cs="Times New Roman"/>
              <w:b/>
              <w:bCs/>
              <w:lang w:val="pt-BR"/>
            </w:rPr>
            <w:t>Núcleo de Inovação Tecnológica</w:t>
          </w:r>
        </w:p>
        <w:p w14:paraId="58587F61" w14:textId="0E87DD83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proofErr w:type="spellStart"/>
          <w:r w:rsidRPr="00C56959">
            <w:rPr>
              <w:rFonts w:ascii="Times New Roman" w:hAnsi="Times New Roman" w:cs="Times New Roman"/>
              <w:lang w:val="pt-BR"/>
            </w:rPr>
            <w:t>Pró-</w:t>
          </w:r>
          <w:r w:rsidR="0002595B">
            <w:rPr>
              <w:rFonts w:ascii="Times New Roman" w:hAnsi="Times New Roman" w:cs="Times New Roman"/>
              <w:lang w:val="pt-BR"/>
            </w:rPr>
            <w:t>R</w:t>
          </w:r>
          <w:r w:rsidRPr="00C56959">
            <w:rPr>
              <w:rFonts w:ascii="Times New Roman" w:hAnsi="Times New Roman" w:cs="Times New Roman"/>
              <w:lang w:val="pt-BR"/>
            </w:rPr>
            <w:t>eitor</w:t>
          </w:r>
          <w:r>
            <w:rPr>
              <w:rFonts w:ascii="Times New Roman" w:hAnsi="Times New Roman" w:cs="Times New Roman"/>
              <w:lang w:val="pt-BR"/>
            </w:rPr>
            <w:t>ia</w:t>
          </w:r>
          <w:proofErr w:type="spellEnd"/>
          <w:r w:rsidR="0002595B">
            <w:rPr>
              <w:rFonts w:ascii="Times New Roman" w:hAnsi="Times New Roman" w:cs="Times New Roman"/>
              <w:lang w:val="pt-BR"/>
            </w:rPr>
            <w:t xml:space="preserve"> de Pesquisa e Pós-</w:t>
          </w:r>
          <w:r w:rsidRPr="00C56959">
            <w:rPr>
              <w:rFonts w:ascii="Times New Roman" w:hAnsi="Times New Roman" w:cs="Times New Roman"/>
              <w:lang w:val="pt-BR"/>
            </w:rPr>
            <w:t>Graduação</w:t>
          </w:r>
        </w:p>
        <w:p w14:paraId="561B8301" w14:textId="77777777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r w:rsidRPr="00C56959">
            <w:rPr>
              <w:rFonts w:ascii="Times New Roman" w:hAnsi="Times New Roman" w:cs="Times New Roman"/>
              <w:lang w:val="pt-BR"/>
            </w:rPr>
            <w:t>Universidade Federal de Viçosa</w:t>
          </w:r>
        </w:p>
        <w:p w14:paraId="28A03879" w14:textId="77777777" w:rsidR="00D64BA8" w:rsidRPr="00163836" w:rsidRDefault="007B635F" w:rsidP="00D64BA8">
          <w:pPr>
            <w:pStyle w:val="Informaesdecontato"/>
            <w:rPr>
              <w:rFonts w:ascii="Times New Roman" w:hAnsi="Times New Roman" w:cs="Times New Roman"/>
              <w:szCs w:val="20"/>
              <w:lang w:val="pt-BR"/>
            </w:rPr>
          </w:pPr>
          <w:hyperlink r:id="rId2" w:history="1">
            <w:r w:rsidR="00D64BA8" w:rsidRPr="00163836"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  <w:lang w:val="pt-BR"/>
              </w:rPr>
              <w:t>nit.registro@ufv.br</w:t>
            </w:r>
          </w:hyperlink>
        </w:p>
        <w:p w14:paraId="787DA43D" w14:textId="0812CC6F" w:rsidR="00C56959" w:rsidRPr="00B73FD2" w:rsidRDefault="00CF08F0" w:rsidP="00CF08F0">
          <w:pPr>
            <w:pStyle w:val="Informaesdecontato"/>
            <w:rPr>
              <w:lang w:val="pt-BR"/>
            </w:rPr>
          </w:pPr>
          <w:r w:rsidRPr="00CF08F0">
            <w:rPr>
              <w:rFonts w:ascii="Times New Roman" w:hAnsi="Times New Roman" w:cs="Times New Roman"/>
              <w:szCs w:val="20"/>
            </w:rPr>
            <w:t>+55 31 3612-2398</w:t>
          </w:r>
        </w:p>
      </w:tc>
    </w:tr>
  </w:tbl>
  <w:p w14:paraId="186ADC7C" w14:textId="728A00D1" w:rsidR="00C56959" w:rsidRPr="00C56959" w:rsidRDefault="007B635F" w:rsidP="00C56959">
    <w:pPr>
      <w:pStyle w:val="Cabealho"/>
    </w:pPr>
    <w:r>
      <w:rPr>
        <w:noProof/>
      </w:rPr>
      <w:pict w14:anchorId="334E5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6" o:spid="_x0000_s2051" type="#_x0000_t75" style="position:absolute;margin-left:0;margin-top:0;width:5in;height:367.5pt;z-index:-251649024;mso-position-horizontal:center;mso-position-horizontal-relative:margin;mso-position-vertical:center;mso-position-vertical-relative:margin" o:allowincell="f">
          <v:imagedata r:id="rId3" o:title="pilastra degradê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FE29" w14:textId="2BD171F7" w:rsidR="009468D3" w:rsidRDefault="007B635F">
    <w:pPr>
      <w:pStyle w:val="Cabealho"/>
    </w:pPr>
    <w:r>
      <w:rPr>
        <w:noProof/>
        <w:lang w:val="pt-BR" w:bidi="pt-BR"/>
      </w:rPr>
      <w:pict w14:anchorId="1D0DD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4" o:spid="_x0000_s2049" type="#_x0000_t75" style="position:absolute;margin-left:0;margin-top:0;width:5in;height:367.5pt;z-index:-251651072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  <w:r w:rsidR="00CB0809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18BE0A" wp14:editId="113F64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orma Livre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: Forma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vre: Forma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a Livre: Forma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a Livre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: Forma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orma Livre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3B04E30" id="Grupo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">
              <v:shape id="Forma Livre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a Livre: Form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a Livre: Form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a Livre: Form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orma Livre: Form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orma Livre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a Livre: Forma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a Livre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20FB"/>
    <w:multiLevelType w:val="hybridMultilevel"/>
    <w:tmpl w:val="616CD7B0"/>
    <w:lvl w:ilvl="0" w:tplc="54E2D05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CD104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686F54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6322B31"/>
    <w:multiLevelType w:val="hybridMultilevel"/>
    <w:tmpl w:val="8A5681A6"/>
    <w:lvl w:ilvl="0" w:tplc="771272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8074F92"/>
    <w:multiLevelType w:val="hybridMultilevel"/>
    <w:tmpl w:val="A502B3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8A390C"/>
    <w:multiLevelType w:val="hybridMultilevel"/>
    <w:tmpl w:val="6866A4C2"/>
    <w:lvl w:ilvl="0" w:tplc="EC9846B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85672E4"/>
    <w:multiLevelType w:val="hybridMultilevel"/>
    <w:tmpl w:val="E6C0DB8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8A4BEC"/>
    <w:multiLevelType w:val="hybridMultilevel"/>
    <w:tmpl w:val="B5843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3489D"/>
    <w:multiLevelType w:val="hybridMultilevel"/>
    <w:tmpl w:val="D3D8A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208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C2AA9"/>
    <w:multiLevelType w:val="hybridMultilevel"/>
    <w:tmpl w:val="96141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18"/>
  </w:num>
  <w:num w:numId="18">
    <w:abstractNumId w:val="16"/>
  </w:num>
  <w:num w:numId="19">
    <w:abstractNumId w:val="13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59"/>
    <w:rsid w:val="000115CE"/>
    <w:rsid w:val="0002595B"/>
    <w:rsid w:val="00063A84"/>
    <w:rsid w:val="000828F4"/>
    <w:rsid w:val="000F1B5C"/>
    <w:rsid w:val="000F51EC"/>
    <w:rsid w:val="000F7122"/>
    <w:rsid w:val="00114A27"/>
    <w:rsid w:val="00141ABC"/>
    <w:rsid w:val="001669FC"/>
    <w:rsid w:val="001B4EEF"/>
    <w:rsid w:val="001B689C"/>
    <w:rsid w:val="001E7020"/>
    <w:rsid w:val="00200635"/>
    <w:rsid w:val="00214479"/>
    <w:rsid w:val="00254E0D"/>
    <w:rsid w:val="002E5294"/>
    <w:rsid w:val="002F4831"/>
    <w:rsid w:val="003047FC"/>
    <w:rsid w:val="0032292F"/>
    <w:rsid w:val="0034719A"/>
    <w:rsid w:val="00355DEB"/>
    <w:rsid w:val="0038000D"/>
    <w:rsid w:val="00385ACF"/>
    <w:rsid w:val="00422757"/>
    <w:rsid w:val="00436E03"/>
    <w:rsid w:val="004418A9"/>
    <w:rsid w:val="00475D96"/>
    <w:rsid w:val="00477474"/>
    <w:rsid w:val="00480B7F"/>
    <w:rsid w:val="004A1893"/>
    <w:rsid w:val="004C4A44"/>
    <w:rsid w:val="004F40B7"/>
    <w:rsid w:val="00500A78"/>
    <w:rsid w:val="00502B44"/>
    <w:rsid w:val="005125BB"/>
    <w:rsid w:val="00515385"/>
    <w:rsid w:val="005264AB"/>
    <w:rsid w:val="00537F9C"/>
    <w:rsid w:val="0054346B"/>
    <w:rsid w:val="0055629A"/>
    <w:rsid w:val="00566968"/>
    <w:rsid w:val="00572222"/>
    <w:rsid w:val="005965CF"/>
    <w:rsid w:val="005C2786"/>
    <w:rsid w:val="005D3DA6"/>
    <w:rsid w:val="005F0E2C"/>
    <w:rsid w:val="00616566"/>
    <w:rsid w:val="006237CA"/>
    <w:rsid w:val="00642E91"/>
    <w:rsid w:val="006F5C73"/>
    <w:rsid w:val="00744EA9"/>
    <w:rsid w:val="00752FC4"/>
    <w:rsid w:val="00757E9C"/>
    <w:rsid w:val="007972B4"/>
    <w:rsid w:val="007B4C91"/>
    <w:rsid w:val="007B635F"/>
    <w:rsid w:val="007D70F7"/>
    <w:rsid w:val="00807336"/>
    <w:rsid w:val="00830C5F"/>
    <w:rsid w:val="00831BA9"/>
    <w:rsid w:val="00834A33"/>
    <w:rsid w:val="00875571"/>
    <w:rsid w:val="00896EE1"/>
    <w:rsid w:val="008C1482"/>
    <w:rsid w:val="008C2737"/>
    <w:rsid w:val="008D0AA7"/>
    <w:rsid w:val="008F166F"/>
    <w:rsid w:val="0090401D"/>
    <w:rsid w:val="00912A0A"/>
    <w:rsid w:val="00913273"/>
    <w:rsid w:val="00926104"/>
    <w:rsid w:val="00930604"/>
    <w:rsid w:val="009468D3"/>
    <w:rsid w:val="00982360"/>
    <w:rsid w:val="009E3EE4"/>
    <w:rsid w:val="009F0266"/>
    <w:rsid w:val="00A17117"/>
    <w:rsid w:val="00A338E6"/>
    <w:rsid w:val="00A5578C"/>
    <w:rsid w:val="00A72105"/>
    <w:rsid w:val="00A763AE"/>
    <w:rsid w:val="00AC1A6E"/>
    <w:rsid w:val="00AD79FA"/>
    <w:rsid w:val="00AE675C"/>
    <w:rsid w:val="00B320D1"/>
    <w:rsid w:val="00B40F1A"/>
    <w:rsid w:val="00B63133"/>
    <w:rsid w:val="00B73FD2"/>
    <w:rsid w:val="00B7539E"/>
    <w:rsid w:val="00B96F37"/>
    <w:rsid w:val="00BC0F0A"/>
    <w:rsid w:val="00BD09CA"/>
    <w:rsid w:val="00C11980"/>
    <w:rsid w:val="00C24B0F"/>
    <w:rsid w:val="00C37964"/>
    <w:rsid w:val="00C56959"/>
    <w:rsid w:val="00C809E1"/>
    <w:rsid w:val="00C9145D"/>
    <w:rsid w:val="00CB0809"/>
    <w:rsid w:val="00CD30B6"/>
    <w:rsid w:val="00CE36B7"/>
    <w:rsid w:val="00CE6E5A"/>
    <w:rsid w:val="00CF08F0"/>
    <w:rsid w:val="00CF46CA"/>
    <w:rsid w:val="00D04123"/>
    <w:rsid w:val="00D06525"/>
    <w:rsid w:val="00D149F1"/>
    <w:rsid w:val="00D36106"/>
    <w:rsid w:val="00D64BA8"/>
    <w:rsid w:val="00DA3B2D"/>
    <w:rsid w:val="00DC7840"/>
    <w:rsid w:val="00DF292E"/>
    <w:rsid w:val="00E10E4B"/>
    <w:rsid w:val="00E427C6"/>
    <w:rsid w:val="00E44C13"/>
    <w:rsid w:val="00E5646A"/>
    <w:rsid w:val="00E732C6"/>
    <w:rsid w:val="00E8244C"/>
    <w:rsid w:val="00E844DC"/>
    <w:rsid w:val="00F04941"/>
    <w:rsid w:val="00F71D73"/>
    <w:rsid w:val="00F763B1"/>
    <w:rsid w:val="00F939B5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27A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94"/>
    <w:pPr>
      <w:spacing w:after="200"/>
    </w:pPr>
    <w:rPr>
      <w:rFonts w:eastAsiaTheme="minorHAnsi"/>
      <w:color w:val="auto"/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rsid w:val="00B73FD2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color w:val="B38600" w:themeColor="accent2" w:themeShade="80"/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rsid w:val="00B73FD2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262626" w:themeColor="text1" w:themeTint="D9"/>
      <w:sz w:val="26"/>
      <w:szCs w:val="26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FD2"/>
    <w:pPr>
      <w:keepNext/>
      <w:keepLines/>
      <w:spacing w:before="40" w:after="0"/>
      <w:outlineLvl w:val="2"/>
    </w:pPr>
    <w:rPr>
      <w:rFonts w:ascii="Arial" w:eastAsiaTheme="majorEastAsia" w:hAnsi="Arial" w:cs="Arial"/>
      <w:color w:val="250C0C" w:themeColor="accent1" w:themeShade="7F"/>
      <w:sz w:val="24"/>
      <w:szCs w:val="24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FD2"/>
    <w:pPr>
      <w:keepNext/>
      <w:keepLines/>
      <w:spacing w:before="40" w:after="0"/>
      <w:outlineLvl w:val="3"/>
    </w:pPr>
    <w:rPr>
      <w:rFonts w:ascii="Arial" w:eastAsiaTheme="majorEastAsia" w:hAnsi="Arial" w:cs="Arial"/>
      <w:i/>
      <w:iCs/>
      <w:color w:val="381212" w:themeColor="accent1" w:themeShade="BF"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FD2"/>
    <w:pPr>
      <w:keepNext/>
      <w:keepLines/>
      <w:spacing w:before="40" w:after="0"/>
      <w:outlineLvl w:val="4"/>
    </w:pPr>
    <w:rPr>
      <w:rFonts w:ascii="Arial" w:eastAsiaTheme="majorEastAsia" w:hAnsi="Arial" w:cs="Arial"/>
      <w:color w:val="381212" w:themeColor="accent1" w:themeShade="BF"/>
      <w:lang w:val="pt-PT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FD2"/>
    <w:pPr>
      <w:keepNext/>
      <w:keepLines/>
      <w:spacing w:before="40" w:after="0"/>
      <w:outlineLvl w:val="5"/>
    </w:pPr>
    <w:rPr>
      <w:rFonts w:ascii="Arial" w:eastAsiaTheme="majorEastAsia" w:hAnsi="Arial" w:cs="Arial"/>
      <w:color w:val="250C0C" w:themeColor="accent1" w:themeShade="7F"/>
      <w:lang w:val="pt-PT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3FD2"/>
    <w:pPr>
      <w:keepNext/>
      <w:keepLines/>
      <w:spacing w:before="40" w:after="0"/>
      <w:outlineLvl w:val="6"/>
    </w:pPr>
    <w:rPr>
      <w:rFonts w:ascii="Arial" w:eastAsiaTheme="majorEastAsia" w:hAnsi="Arial" w:cs="Arial"/>
      <w:i/>
      <w:iCs/>
      <w:color w:val="250C0C" w:themeColor="accent1" w:themeShade="7F"/>
      <w:lang w:val="pt-PT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3FD2"/>
    <w:pPr>
      <w:keepNext/>
      <w:keepLines/>
      <w:spacing w:before="40" w:after="0"/>
      <w:outlineLvl w:val="7"/>
    </w:pPr>
    <w:rPr>
      <w:rFonts w:ascii="Arial" w:eastAsiaTheme="majorEastAsia" w:hAnsi="Arial" w:cs="Arial"/>
      <w:color w:val="272727" w:themeColor="text1" w:themeTint="D8"/>
      <w:szCs w:val="21"/>
      <w:lang w:val="pt-PT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3FD2"/>
    <w:pPr>
      <w:keepNext/>
      <w:keepLines/>
      <w:spacing w:before="40" w:after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73FD2"/>
    <w:rPr>
      <w:rFonts w:ascii="Arial" w:hAnsi="Arial" w:cs="Arial"/>
      <w:color w:val="auto"/>
    </w:rPr>
  </w:style>
  <w:style w:type="paragraph" w:styleId="Rodap">
    <w:name w:val="footer"/>
    <w:basedOn w:val="Normal"/>
    <w:link w:val="RodapChar"/>
    <w:uiPriority w:val="99"/>
    <w:semiHidden/>
    <w:rsid w:val="00B73FD2"/>
    <w:pPr>
      <w:spacing w:after="0" w:line="240" w:lineRule="auto"/>
      <w:ind w:left="-720" w:right="-720"/>
      <w:jc w:val="center"/>
    </w:pPr>
    <w:rPr>
      <w:rFonts w:ascii="Arial" w:eastAsiaTheme="minorEastAsia" w:hAnsi="Arial" w:cs="Arial"/>
      <w:color w:val="B38600" w:themeColor="accent2" w:themeShade="80"/>
      <w:lang w:val="pt-PT"/>
    </w:rPr>
  </w:style>
  <w:style w:type="character" w:customStyle="1" w:styleId="RodapChar">
    <w:name w:val="Rodapé Char"/>
    <w:basedOn w:val="Fontepargpadro"/>
    <w:link w:val="Rodap"/>
    <w:uiPriority w:val="99"/>
    <w:semiHidden/>
    <w:rsid w:val="00B73FD2"/>
    <w:rPr>
      <w:rFonts w:ascii="Arial" w:hAnsi="Arial" w:cs="Arial"/>
      <w:color w:val="B38600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B73FD2"/>
    <w:rPr>
      <w:rFonts w:ascii="Arial" w:hAnsi="Arial" w:cs="Arial"/>
      <w:color w:val="BFBFBF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qFormat/>
    <w:rsid w:val="00B73FD2"/>
    <w:pPr>
      <w:spacing w:after="0"/>
      <w:jc w:val="right"/>
    </w:pPr>
    <w:rPr>
      <w:rFonts w:ascii="Arial" w:eastAsiaTheme="minorEastAsia" w:hAnsi="Arial" w:cs="Arial"/>
      <w:sz w:val="20"/>
      <w:szCs w:val="18"/>
      <w:lang w:val="pt-PT"/>
    </w:rPr>
  </w:style>
  <w:style w:type="paragraph" w:styleId="Data">
    <w:name w:val="Date"/>
    <w:basedOn w:val="Normal"/>
    <w:next w:val="Saudao"/>
    <w:link w:val="DataChar"/>
    <w:uiPriority w:val="4"/>
    <w:unhideWhenUsed/>
    <w:qFormat/>
    <w:rsid w:val="00B73FD2"/>
    <w:pPr>
      <w:spacing w:before="960" w:after="960"/>
    </w:pPr>
    <w:rPr>
      <w:rFonts w:ascii="Arial" w:eastAsiaTheme="minorEastAsia" w:hAnsi="Arial" w:cs="Arial"/>
      <w:lang w:val="pt-PT"/>
    </w:rPr>
  </w:style>
  <w:style w:type="character" w:customStyle="1" w:styleId="DataChar">
    <w:name w:val="Data Char"/>
    <w:basedOn w:val="Fontepargpadro"/>
    <w:link w:val="Data"/>
    <w:uiPriority w:val="4"/>
    <w:rsid w:val="00B73FD2"/>
    <w:rPr>
      <w:rFonts w:ascii="Arial" w:hAnsi="Arial" w:cs="Arial"/>
      <w:color w:val="auto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B73FD2"/>
    <w:pPr>
      <w:spacing w:after="960" w:line="240" w:lineRule="auto"/>
    </w:pPr>
    <w:rPr>
      <w:rFonts w:ascii="Arial" w:eastAsiaTheme="minorEastAsia" w:hAnsi="Arial" w:cs="Arial"/>
      <w:lang w:val="pt-PT"/>
    </w:rPr>
  </w:style>
  <w:style w:type="character" w:customStyle="1" w:styleId="EncerramentoChar">
    <w:name w:val="Encerramento Char"/>
    <w:basedOn w:val="Fontepargpadro"/>
    <w:link w:val="Encerramento"/>
    <w:uiPriority w:val="6"/>
    <w:rsid w:val="00B73FD2"/>
    <w:rPr>
      <w:rFonts w:ascii="Arial" w:hAnsi="Arial" w:cs="Arial"/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rsid w:val="00B73FD2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3FD2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belacomgrade">
    <w:name w:val="Table Grid"/>
    <w:basedOn w:val="Tabelanormal"/>
    <w:uiPriority w:val="59"/>
    <w:rsid w:val="00B7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3FD2"/>
    <w:pPr>
      <w:spacing w:after="0" w:line="240" w:lineRule="auto"/>
    </w:pPr>
    <w:rPr>
      <w:rFonts w:ascii="Segoe UI" w:eastAsiaTheme="minorEastAsia" w:hAnsi="Segoe UI" w:cs="Segoe UI"/>
      <w:szCs w:val="18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FD2"/>
    <w:rPr>
      <w:rFonts w:ascii="Segoe UI" w:hAnsi="Segoe UI" w:cs="Segoe UI"/>
      <w:color w:val="auto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B73FD2"/>
    <w:pPr>
      <w:spacing w:after="300"/>
    </w:pPr>
    <w:rPr>
      <w:rFonts w:ascii="Arial" w:eastAsiaTheme="minorEastAsia" w:hAnsi="Arial" w:cs="Arial"/>
      <w:lang w:val="pt-PT"/>
    </w:rPr>
  </w:style>
  <w:style w:type="paragraph" w:styleId="Textoembloco">
    <w:name w:val="Block Text"/>
    <w:basedOn w:val="Normal"/>
    <w:uiPriority w:val="99"/>
    <w:semiHidden/>
    <w:unhideWhenUsed/>
    <w:rsid w:val="00B73FD2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spacing w:after="300"/>
      <w:ind w:left="1152" w:right="1152"/>
    </w:pPr>
    <w:rPr>
      <w:rFonts w:ascii="Arial" w:eastAsiaTheme="minorEastAsia" w:hAnsi="Arial" w:cs="Arial"/>
      <w:i/>
      <w:iCs/>
      <w:color w:val="381212" w:themeColor="accent1" w:themeShade="BF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3FD2"/>
    <w:pPr>
      <w:spacing w:after="120"/>
    </w:pPr>
    <w:rPr>
      <w:rFonts w:ascii="Arial" w:eastAsiaTheme="minorEastAsia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73FD2"/>
    <w:rPr>
      <w:rFonts w:ascii="Arial" w:hAnsi="Arial" w:cs="Arial"/>
      <w:color w:val="auto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73FD2"/>
    <w:pPr>
      <w:spacing w:after="120" w:line="480" w:lineRule="auto"/>
    </w:pPr>
    <w:rPr>
      <w:rFonts w:ascii="Arial" w:eastAsiaTheme="minorEastAsia" w:hAnsi="Arial" w:cs="Arial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3FD2"/>
    <w:rPr>
      <w:rFonts w:ascii="Arial" w:hAnsi="Arial" w:cs="Arial"/>
      <w:color w:val="auto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73FD2"/>
    <w:pPr>
      <w:spacing w:after="120"/>
    </w:pPr>
    <w:rPr>
      <w:rFonts w:ascii="Arial" w:eastAsiaTheme="minorEastAsia" w:hAnsi="Arial" w:cs="Arial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73FD2"/>
    <w:rPr>
      <w:rFonts w:ascii="Arial" w:hAnsi="Arial" w:cs="Arial"/>
      <w:color w:val="auto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B73FD2"/>
    <w:rPr>
      <w:rFonts w:ascii="Arial" w:hAnsi="Arial" w:cs="Arial"/>
      <w:color w:val="auto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3FD2"/>
    <w:pPr>
      <w:spacing w:after="120"/>
      <w:ind w:left="360"/>
    </w:pPr>
    <w:rPr>
      <w:rFonts w:ascii="Arial" w:eastAsiaTheme="minorEastAsia" w:hAnsi="Arial" w:cs="Aria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3FD2"/>
    <w:rPr>
      <w:rFonts w:ascii="Arial" w:hAnsi="Arial" w:cs="Arial"/>
      <w:color w:val="auto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73FD2"/>
    <w:pPr>
      <w:spacing w:after="120" w:line="480" w:lineRule="auto"/>
      <w:ind w:left="360"/>
    </w:pPr>
    <w:rPr>
      <w:rFonts w:ascii="Arial" w:eastAsiaTheme="minorEastAsia" w:hAnsi="Arial" w:cs="Aria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3FD2"/>
    <w:pPr>
      <w:spacing w:after="120"/>
      <w:ind w:left="360"/>
    </w:pPr>
    <w:rPr>
      <w:rFonts w:ascii="Arial" w:eastAsiaTheme="minorEastAsia" w:hAnsi="Arial" w:cs="Arial"/>
      <w:szCs w:val="16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3FD2"/>
    <w:rPr>
      <w:rFonts w:ascii="Arial" w:hAnsi="Arial" w:cs="Arial"/>
      <w:color w:val="auto"/>
      <w:szCs w:val="16"/>
    </w:rPr>
  </w:style>
  <w:style w:type="character" w:styleId="TtulodoLivro">
    <w:name w:val="Book Title"/>
    <w:basedOn w:val="Fontepargpadro"/>
    <w:uiPriority w:val="33"/>
    <w:semiHidden/>
    <w:qFormat/>
    <w:rsid w:val="00B73FD2"/>
    <w:rPr>
      <w:rFonts w:ascii="Arial" w:hAnsi="Arial" w:cs="Arial"/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73FD2"/>
    <w:pPr>
      <w:spacing w:line="240" w:lineRule="auto"/>
    </w:pPr>
    <w:rPr>
      <w:rFonts w:ascii="Arial" w:eastAsiaTheme="minorEastAsia" w:hAnsi="Arial" w:cs="Arial"/>
      <w:i/>
      <w:iCs/>
      <w:color w:val="000000" w:themeColor="text2"/>
      <w:szCs w:val="18"/>
      <w:lang w:val="pt-PT"/>
    </w:rPr>
  </w:style>
  <w:style w:type="table" w:styleId="GradeColorida">
    <w:name w:val="Colorful Grid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B73FD2"/>
    <w:rPr>
      <w:rFonts w:ascii="Arial" w:hAnsi="Arial" w:cs="Arial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3FD2"/>
    <w:pPr>
      <w:spacing w:after="300" w:line="240" w:lineRule="auto"/>
    </w:pPr>
    <w:rPr>
      <w:rFonts w:ascii="Arial" w:eastAsiaTheme="minorEastAsia" w:hAnsi="Arial" w:cs="Arial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3FD2"/>
    <w:rPr>
      <w:rFonts w:ascii="Arial" w:hAnsi="Arial" w:cs="Arial"/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3F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3FD2"/>
    <w:rPr>
      <w:rFonts w:ascii="Arial" w:hAnsi="Arial" w:cs="Arial"/>
      <w:b/>
      <w:bCs/>
      <w:color w:val="auto"/>
    </w:rPr>
  </w:style>
  <w:style w:type="table" w:styleId="ListaEscura">
    <w:name w:val="Dark List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73FD2"/>
    <w:pPr>
      <w:spacing w:after="0" w:line="240" w:lineRule="auto"/>
    </w:pPr>
    <w:rPr>
      <w:rFonts w:ascii="Segoe UI" w:eastAsiaTheme="minorEastAsia" w:hAnsi="Segoe UI" w:cs="Segoe UI"/>
      <w:szCs w:val="16"/>
      <w:lang w:val="pt-PT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73FD2"/>
    <w:rPr>
      <w:rFonts w:ascii="Segoe UI" w:hAnsi="Segoe UI" w:cs="Segoe UI"/>
      <w:color w:val="auto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B73FD2"/>
    <w:rPr>
      <w:rFonts w:ascii="Arial" w:hAnsi="Arial" w:cs="Arial"/>
      <w:color w:val="auto"/>
    </w:rPr>
  </w:style>
  <w:style w:type="character" w:styleId="nfase">
    <w:name w:val="Emphasis"/>
    <w:basedOn w:val="Fontepargpadro"/>
    <w:uiPriority w:val="20"/>
    <w:semiHidden/>
    <w:qFormat/>
    <w:rsid w:val="00B73FD2"/>
    <w:rPr>
      <w:rFonts w:ascii="Arial" w:hAnsi="Arial" w:cs="Arial"/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3FD2"/>
    <w:rPr>
      <w:rFonts w:ascii="Arial" w:hAnsi="Arial" w:cs="Arial"/>
      <w:color w:val="auto"/>
    </w:rPr>
  </w:style>
  <w:style w:type="paragraph" w:styleId="Destinatrio">
    <w:name w:val="envelope address"/>
    <w:basedOn w:val="Normal"/>
    <w:uiPriority w:val="99"/>
    <w:semiHidden/>
    <w:unhideWhenUsed/>
    <w:rsid w:val="00B73F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sz w:val="24"/>
      <w:szCs w:val="24"/>
      <w:lang w:val="pt-PT"/>
    </w:rPr>
  </w:style>
  <w:style w:type="paragraph" w:styleId="Remetente">
    <w:name w:val="envelope return"/>
    <w:basedOn w:val="Normal"/>
    <w:uiPriority w:val="99"/>
    <w:semiHidden/>
    <w:unhideWhenUsed/>
    <w:rsid w:val="00B73FD2"/>
    <w:pPr>
      <w:spacing w:after="0" w:line="240" w:lineRule="auto"/>
    </w:pPr>
    <w:rPr>
      <w:rFonts w:ascii="Arial" w:eastAsiaTheme="majorEastAsia" w:hAnsi="Arial" w:cs="Arial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B73FD2"/>
    <w:rPr>
      <w:rFonts w:ascii="Arial" w:hAnsi="Arial" w:cs="Arial"/>
      <w:color w:val="B38600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3FD2"/>
    <w:rPr>
      <w:rFonts w:ascii="Arial" w:hAnsi="Arial" w:cs="Arial"/>
      <w:color w:val="auto"/>
    </w:rPr>
  </w:style>
  <w:style w:type="table" w:styleId="TabeladeGrade1Clara">
    <w:name w:val="Grid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B73FD2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3FD2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3FD2"/>
    <w:rPr>
      <w:rFonts w:ascii="Arial" w:eastAsiaTheme="majorEastAsia" w:hAnsi="Arial" w:cs="Arial"/>
      <w:color w:val="381212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3FD2"/>
    <w:rPr>
      <w:rFonts w:ascii="Arial" w:eastAsiaTheme="majorEastAsia" w:hAnsi="Arial" w:cs="Arial"/>
      <w:color w:val="250C0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3FD2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3FD2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3FD2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i/>
      <w:iCs/>
      <w:lang w:val="pt-PT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73FD2"/>
    <w:rPr>
      <w:rFonts w:ascii="Arial" w:hAnsi="Arial" w:cs="Arial"/>
      <w:i/>
      <w:iCs/>
      <w:color w:val="auto"/>
    </w:rPr>
  </w:style>
  <w:style w:type="character" w:styleId="CitaoHTML">
    <w:name w:val="HTML Cit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3FD2"/>
    <w:pPr>
      <w:spacing w:after="0" w:line="240" w:lineRule="auto"/>
    </w:pPr>
    <w:rPr>
      <w:rFonts w:ascii="Consolas" w:eastAsiaTheme="minorEastAsia" w:hAnsi="Consolas" w:cs="Arial"/>
      <w:lang w:val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3FD2"/>
    <w:rPr>
      <w:rFonts w:ascii="Consolas" w:hAnsi="Consolas" w:cs="Arial"/>
      <w:color w:val="auto"/>
    </w:rPr>
  </w:style>
  <w:style w:type="character" w:styleId="ExemploHTML">
    <w:name w:val="HTML Sample"/>
    <w:basedOn w:val="Fontepargpadro"/>
    <w:uiPriority w:val="99"/>
    <w:semiHidden/>
    <w:unhideWhenUsed/>
    <w:rsid w:val="00B73FD2"/>
    <w:rPr>
      <w:rFonts w:ascii="Consolas" w:hAnsi="Consolas" w:cs="Arial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Hyperlink">
    <w:name w:val="Hyperlink"/>
    <w:basedOn w:val="Fontepargpadro"/>
    <w:uiPriority w:val="99"/>
    <w:unhideWhenUsed/>
    <w:rsid w:val="00B73FD2"/>
    <w:rPr>
      <w:rFonts w:ascii="Arial" w:hAnsi="Arial" w:cs="Arial"/>
      <w:color w:val="1D1C1C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200" w:hanging="200"/>
    </w:pPr>
    <w:rPr>
      <w:rFonts w:ascii="Arial" w:eastAsiaTheme="minorEastAsia" w:hAnsi="Arial" w:cs="Arial"/>
      <w:lang w:val="pt-PT"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400" w:hanging="200"/>
    </w:pPr>
    <w:rPr>
      <w:rFonts w:ascii="Arial" w:eastAsiaTheme="minorEastAsia" w:hAnsi="Arial" w:cs="Arial"/>
      <w:lang w:val="pt-PT"/>
    </w:r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600" w:hanging="200"/>
    </w:pPr>
    <w:rPr>
      <w:rFonts w:ascii="Arial" w:eastAsiaTheme="minorEastAsia" w:hAnsi="Arial" w:cs="Arial"/>
      <w:lang w:val="pt-PT"/>
    </w:r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800" w:hanging="200"/>
    </w:pPr>
    <w:rPr>
      <w:rFonts w:ascii="Arial" w:eastAsiaTheme="minorEastAsia" w:hAnsi="Arial" w:cs="Arial"/>
      <w:lang w:val="pt-PT"/>
    </w:r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000" w:hanging="200"/>
    </w:pPr>
    <w:rPr>
      <w:rFonts w:ascii="Arial" w:eastAsiaTheme="minorEastAsia" w:hAnsi="Arial" w:cs="Arial"/>
      <w:lang w:val="pt-PT"/>
    </w:r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200" w:hanging="200"/>
    </w:pPr>
    <w:rPr>
      <w:rFonts w:ascii="Arial" w:eastAsiaTheme="minorEastAsia" w:hAnsi="Arial" w:cs="Arial"/>
      <w:lang w:val="pt-PT"/>
    </w:r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400" w:hanging="200"/>
    </w:pPr>
    <w:rPr>
      <w:rFonts w:ascii="Arial" w:eastAsiaTheme="minorEastAsia" w:hAnsi="Arial" w:cs="Arial"/>
      <w:lang w:val="pt-PT"/>
    </w:r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600" w:hanging="200"/>
    </w:pPr>
    <w:rPr>
      <w:rFonts w:ascii="Arial" w:eastAsiaTheme="minorEastAsia" w:hAnsi="Arial" w:cs="Arial"/>
      <w:lang w:val="pt-PT"/>
    </w:r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800" w:hanging="200"/>
    </w:pPr>
    <w:rPr>
      <w:rFonts w:ascii="Arial" w:eastAsiaTheme="minorEastAsia" w:hAnsi="Arial" w:cs="Arial"/>
      <w:lang w:val="pt-PT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B73FD2"/>
    <w:pPr>
      <w:spacing w:after="300"/>
    </w:pPr>
    <w:rPr>
      <w:rFonts w:ascii="Arial" w:eastAsiaTheme="majorEastAsia" w:hAnsi="Arial" w:cs="Arial"/>
      <w:b/>
      <w:bCs/>
      <w:lang w:val="pt-PT"/>
    </w:rPr>
  </w:style>
  <w:style w:type="character" w:styleId="nfaseIntensa">
    <w:name w:val="Intense Emphasis"/>
    <w:basedOn w:val="Fontepargpadro"/>
    <w:uiPriority w:val="21"/>
    <w:semiHidden/>
    <w:qFormat/>
    <w:rsid w:val="00B73FD2"/>
    <w:rPr>
      <w:rFonts w:ascii="Arial" w:hAnsi="Arial" w:cs="Arial"/>
      <w:i/>
      <w:iCs/>
      <w:color w:val="381212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B73FD2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rFonts w:ascii="Arial" w:eastAsiaTheme="minorEastAsia" w:hAnsi="Arial" w:cs="Arial"/>
      <w:i/>
      <w:iCs/>
      <w:color w:val="381212" w:themeColor="accent1" w:themeShade="BF"/>
      <w:lang w:val="pt-PT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73FD2"/>
    <w:rPr>
      <w:rFonts w:ascii="Arial" w:hAnsi="Arial" w:cs="Arial"/>
      <w:i/>
      <w:iCs/>
      <w:color w:val="381212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B73FD2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B73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Lista">
    <w:name w:val="List"/>
    <w:basedOn w:val="Normal"/>
    <w:uiPriority w:val="99"/>
    <w:semiHidden/>
    <w:unhideWhenUsed/>
    <w:rsid w:val="00B73FD2"/>
    <w:pPr>
      <w:spacing w:after="300"/>
      <w:ind w:left="360" w:hanging="360"/>
      <w:contextualSpacing/>
    </w:pPr>
    <w:rPr>
      <w:rFonts w:ascii="Arial" w:eastAsiaTheme="minorEastAsia" w:hAnsi="Arial" w:cs="Arial"/>
      <w:lang w:val="pt-PT"/>
    </w:rPr>
  </w:style>
  <w:style w:type="paragraph" w:styleId="Lista2">
    <w:name w:val="List 2"/>
    <w:basedOn w:val="Normal"/>
    <w:uiPriority w:val="99"/>
    <w:semiHidden/>
    <w:unhideWhenUsed/>
    <w:rsid w:val="00B73FD2"/>
    <w:pPr>
      <w:spacing w:after="300"/>
      <w:ind w:left="720" w:hanging="360"/>
      <w:contextualSpacing/>
    </w:pPr>
    <w:rPr>
      <w:rFonts w:ascii="Arial" w:eastAsiaTheme="minorEastAsia" w:hAnsi="Arial" w:cs="Arial"/>
      <w:lang w:val="pt-PT"/>
    </w:rPr>
  </w:style>
  <w:style w:type="paragraph" w:styleId="Lista3">
    <w:name w:val="List 3"/>
    <w:basedOn w:val="Normal"/>
    <w:uiPriority w:val="99"/>
    <w:semiHidden/>
    <w:unhideWhenUsed/>
    <w:rsid w:val="00B73FD2"/>
    <w:pPr>
      <w:spacing w:after="300"/>
      <w:ind w:left="1080" w:hanging="360"/>
      <w:contextualSpacing/>
    </w:pPr>
    <w:rPr>
      <w:rFonts w:ascii="Arial" w:eastAsiaTheme="minorEastAsia" w:hAnsi="Arial" w:cs="Arial"/>
      <w:lang w:val="pt-PT"/>
    </w:rPr>
  </w:style>
  <w:style w:type="paragraph" w:styleId="Lista4">
    <w:name w:val="List 4"/>
    <w:basedOn w:val="Normal"/>
    <w:uiPriority w:val="99"/>
    <w:semiHidden/>
    <w:unhideWhenUsed/>
    <w:rsid w:val="00B73FD2"/>
    <w:pPr>
      <w:spacing w:after="300"/>
      <w:ind w:left="1440" w:hanging="360"/>
      <w:contextualSpacing/>
    </w:pPr>
    <w:rPr>
      <w:rFonts w:ascii="Arial" w:eastAsiaTheme="minorEastAsia" w:hAnsi="Arial" w:cs="Arial"/>
      <w:lang w:val="pt-PT"/>
    </w:rPr>
  </w:style>
  <w:style w:type="paragraph" w:styleId="Lista5">
    <w:name w:val="List 5"/>
    <w:basedOn w:val="Normal"/>
    <w:uiPriority w:val="99"/>
    <w:semiHidden/>
    <w:unhideWhenUsed/>
    <w:rsid w:val="00B73FD2"/>
    <w:pPr>
      <w:spacing w:after="300"/>
      <w:ind w:left="1800" w:hanging="360"/>
      <w:contextualSpacing/>
    </w:pPr>
    <w:rPr>
      <w:rFonts w:ascii="Arial" w:eastAsiaTheme="minorEastAsia" w:hAnsi="Arial" w:cs="Arial"/>
      <w:lang w:val="pt-PT"/>
    </w:rPr>
  </w:style>
  <w:style w:type="paragraph" w:styleId="Commarcadores">
    <w:name w:val="List Bullet"/>
    <w:basedOn w:val="Normal"/>
    <w:uiPriority w:val="99"/>
    <w:semiHidden/>
    <w:unhideWhenUsed/>
    <w:rsid w:val="00B73FD2"/>
    <w:pPr>
      <w:numPr>
        <w:numId w:val="1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2">
    <w:name w:val="List Bullet 2"/>
    <w:basedOn w:val="Normal"/>
    <w:uiPriority w:val="99"/>
    <w:semiHidden/>
    <w:unhideWhenUsed/>
    <w:rsid w:val="00B73FD2"/>
    <w:pPr>
      <w:numPr>
        <w:numId w:val="2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3">
    <w:name w:val="List Bullet 3"/>
    <w:basedOn w:val="Normal"/>
    <w:uiPriority w:val="99"/>
    <w:semiHidden/>
    <w:unhideWhenUsed/>
    <w:rsid w:val="00B73FD2"/>
    <w:pPr>
      <w:numPr>
        <w:numId w:val="3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4">
    <w:name w:val="List Bullet 4"/>
    <w:basedOn w:val="Normal"/>
    <w:uiPriority w:val="99"/>
    <w:semiHidden/>
    <w:unhideWhenUsed/>
    <w:rsid w:val="00B73FD2"/>
    <w:pPr>
      <w:numPr>
        <w:numId w:val="4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5">
    <w:name w:val="List Bullet 5"/>
    <w:basedOn w:val="Normal"/>
    <w:uiPriority w:val="99"/>
    <w:semiHidden/>
    <w:unhideWhenUsed/>
    <w:rsid w:val="00B73FD2"/>
    <w:pPr>
      <w:numPr>
        <w:numId w:val="5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Listadecontinuao">
    <w:name w:val="List Continue"/>
    <w:basedOn w:val="Normal"/>
    <w:uiPriority w:val="99"/>
    <w:semiHidden/>
    <w:unhideWhenUsed/>
    <w:rsid w:val="00B73FD2"/>
    <w:pPr>
      <w:spacing w:after="120"/>
      <w:ind w:left="360"/>
      <w:contextualSpacing/>
    </w:pPr>
    <w:rPr>
      <w:rFonts w:ascii="Arial" w:eastAsiaTheme="minorEastAsia" w:hAnsi="Arial" w:cs="Arial"/>
      <w:lang w:val="pt-PT"/>
    </w:rPr>
  </w:style>
  <w:style w:type="paragraph" w:styleId="Listadecontinuao2">
    <w:name w:val="List Continue 2"/>
    <w:basedOn w:val="Normal"/>
    <w:uiPriority w:val="99"/>
    <w:semiHidden/>
    <w:unhideWhenUsed/>
    <w:rsid w:val="00B73FD2"/>
    <w:pPr>
      <w:spacing w:after="120"/>
      <w:ind w:left="720"/>
      <w:contextualSpacing/>
    </w:pPr>
    <w:rPr>
      <w:rFonts w:ascii="Arial" w:eastAsiaTheme="minorEastAsia" w:hAnsi="Arial" w:cs="Arial"/>
      <w:lang w:val="pt-PT"/>
    </w:rPr>
  </w:style>
  <w:style w:type="paragraph" w:styleId="Listadecontinuao3">
    <w:name w:val="List Continue 3"/>
    <w:basedOn w:val="Normal"/>
    <w:uiPriority w:val="99"/>
    <w:semiHidden/>
    <w:unhideWhenUsed/>
    <w:rsid w:val="00B73FD2"/>
    <w:pPr>
      <w:spacing w:after="120"/>
      <w:ind w:left="1080"/>
      <w:contextualSpacing/>
    </w:pPr>
    <w:rPr>
      <w:rFonts w:ascii="Arial" w:eastAsiaTheme="minorEastAsia" w:hAnsi="Arial" w:cs="Arial"/>
      <w:lang w:val="pt-PT"/>
    </w:rPr>
  </w:style>
  <w:style w:type="paragraph" w:styleId="Listadecontinuao4">
    <w:name w:val="List Continue 4"/>
    <w:basedOn w:val="Normal"/>
    <w:uiPriority w:val="99"/>
    <w:semiHidden/>
    <w:unhideWhenUsed/>
    <w:rsid w:val="00B73FD2"/>
    <w:pPr>
      <w:spacing w:after="120"/>
      <w:ind w:left="1440"/>
      <w:contextualSpacing/>
    </w:pPr>
    <w:rPr>
      <w:rFonts w:ascii="Arial" w:eastAsiaTheme="minorEastAsia" w:hAnsi="Arial" w:cs="Arial"/>
      <w:lang w:val="pt-PT"/>
    </w:rPr>
  </w:style>
  <w:style w:type="paragraph" w:styleId="Listadecontinuao5">
    <w:name w:val="List Continue 5"/>
    <w:basedOn w:val="Normal"/>
    <w:uiPriority w:val="99"/>
    <w:semiHidden/>
    <w:unhideWhenUsed/>
    <w:rsid w:val="00B73FD2"/>
    <w:pPr>
      <w:spacing w:after="120"/>
      <w:ind w:left="1800"/>
      <w:contextualSpacing/>
    </w:pPr>
    <w:rPr>
      <w:rFonts w:ascii="Arial" w:eastAsiaTheme="minorEastAsia" w:hAnsi="Arial" w:cs="Arial"/>
      <w:lang w:val="pt-PT"/>
    </w:rPr>
  </w:style>
  <w:style w:type="paragraph" w:styleId="Numerada">
    <w:name w:val="List Number"/>
    <w:basedOn w:val="Normal"/>
    <w:uiPriority w:val="99"/>
    <w:semiHidden/>
    <w:unhideWhenUsed/>
    <w:rsid w:val="00B73FD2"/>
    <w:pPr>
      <w:numPr>
        <w:numId w:val="6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2">
    <w:name w:val="List Number 2"/>
    <w:basedOn w:val="Normal"/>
    <w:uiPriority w:val="99"/>
    <w:semiHidden/>
    <w:unhideWhenUsed/>
    <w:rsid w:val="00B73FD2"/>
    <w:pPr>
      <w:numPr>
        <w:numId w:val="7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3">
    <w:name w:val="List Number 3"/>
    <w:basedOn w:val="Normal"/>
    <w:uiPriority w:val="99"/>
    <w:semiHidden/>
    <w:unhideWhenUsed/>
    <w:rsid w:val="00B73FD2"/>
    <w:pPr>
      <w:numPr>
        <w:numId w:val="8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4">
    <w:name w:val="List Number 4"/>
    <w:basedOn w:val="Normal"/>
    <w:uiPriority w:val="99"/>
    <w:semiHidden/>
    <w:unhideWhenUsed/>
    <w:rsid w:val="00B73FD2"/>
    <w:pPr>
      <w:numPr>
        <w:numId w:val="9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5">
    <w:name w:val="List Number 5"/>
    <w:basedOn w:val="Normal"/>
    <w:uiPriority w:val="99"/>
    <w:semiHidden/>
    <w:unhideWhenUsed/>
    <w:rsid w:val="00B73FD2"/>
    <w:pPr>
      <w:numPr>
        <w:numId w:val="10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PargrafodaLista">
    <w:name w:val="List Paragraph"/>
    <w:basedOn w:val="Normal"/>
    <w:uiPriority w:val="34"/>
    <w:semiHidden/>
    <w:qFormat/>
    <w:rsid w:val="00B73FD2"/>
    <w:pPr>
      <w:spacing w:after="300"/>
      <w:ind w:left="720"/>
      <w:contextualSpacing/>
    </w:pPr>
    <w:rPr>
      <w:rFonts w:ascii="Arial" w:eastAsiaTheme="minorEastAsia" w:hAnsi="Arial" w:cs="Arial"/>
      <w:lang w:val="pt-PT"/>
    </w:rPr>
  </w:style>
  <w:style w:type="table" w:styleId="TabeladeLista1Clara">
    <w:name w:val="List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B73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73FD2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73F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Theme="majorEastAsia" w:hAnsi="Arial" w:cs="Arial"/>
      <w:sz w:val="24"/>
      <w:szCs w:val="24"/>
      <w:lang w:val="pt-PT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73FD2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B73FD2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B73FD2"/>
    <w:pPr>
      <w:spacing w:after="300"/>
    </w:pPr>
    <w:rPr>
      <w:rFonts w:ascii="Times New Roman" w:eastAsiaTheme="minorEastAsia" w:hAnsi="Times New Roman" w:cs="Times New Roman"/>
      <w:sz w:val="24"/>
      <w:szCs w:val="24"/>
      <w:lang w:val="pt-PT"/>
    </w:rPr>
  </w:style>
  <w:style w:type="paragraph" w:styleId="Recuonormal">
    <w:name w:val="Normal Indent"/>
    <w:basedOn w:val="Normal"/>
    <w:uiPriority w:val="99"/>
    <w:semiHidden/>
    <w:unhideWhenUsed/>
    <w:rsid w:val="00B73FD2"/>
    <w:pPr>
      <w:spacing w:after="300"/>
      <w:ind w:left="720"/>
    </w:pPr>
    <w:rPr>
      <w:rFonts w:ascii="Arial" w:eastAsiaTheme="minorEastAsia" w:hAnsi="Arial" w:cs="Arial"/>
      <w:lang w:val="pt-PT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B73FD2"/>
    <w:rPr>
      <w:rFonts w:ascii="Arial" w:hAnsi="Arial" w:cs="Arial"/>
      <w:color w:val="auto"/>
    </w:rPr>
  </w:style>
  <w:style w:type="character" w:styleId="Nmerodepgina">
    <w:name w:val="pag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table" w:styleId="TabelaSimples1">
    <w:name w:val="Plain Table 1"/>
    <w:basedOn w:val="Tabelanormal"/>
    <w:uiPriority w:val="4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73FD2"/>
    <w:pPr>
      <w:spacing w:after="0" w:line="240" w:lineRule="auto"/>
    </w:pPr>
    <w:rPr>
      <w:rFonts w:ascii="Consolas" w:eastAsiaTheme="minorEastAsia" w:hAnsi="Consolas" w:cs="Arial"/>
      <w:szCs w:val="21"/>
      <w:lang w:val="pt-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73FD2"/>
    <w:rPr>
      <w:rFonts w:ascii="Consolas" w:hAnsi="Consolas" w:cs="Arial"/>
      <w:color w:val="auto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B73FD2"/>
    <w:pPr>
      <w:spacing w:before="200" w:after="160"/>
      <w:ind w:left="864" w:right="864"/>
      <w:jc w:val="center"/>
    </w:pPr>
    <w:rPr>
      <w:rFonts w:ascii="Arial" w:eastAsiaTheme="minorEastAsia" w:hAnsi="Arial" w:cs="Arial"/>
      <w:i/>
      <w:iCs/>
      <w:color w:val="404040" w:themeColor="text1" w:themeTint="BF"/>
      <w:lang w:val="pt-PT"/>
    </w:rPr>
  </w:style>
  <w:style w:type="character" w:customStyle="1" w:styleId="CitaoChar">
    <w:name w:val="Citação Char"/>
    <w:basedOn w:val="Fontepargpadro"/>
    <w:link w:val="Citao"/>
    <w:uiPriority w:val="29"/>
    <w:semiHidden/>
    <w:rsid w:val="00B73FD2"/>
    <w:rPr>
      <w:rFonts w:ascii="Arial" w:hAnsi="Arial" w:cs="Arial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5"/>
    <w:qFormat/>
    <w:rsid w:val="00B73FD2"/>
    <w:pPr>
      <w:spacing w:after="300"/>
    </w:pPr>
    <w:rPr>
      <w:rFonts w:ascii="Arial" w:eastAsiaTheme="minorEastAsia" w:hAnsi="Arial" w:cs="Arial"/>
      <w:lang w:val="pt-PT"/>
    </w:rPr>
  </w:style>
  <w:style w:type="character" w:customStyle="1" w:styleId="SaudaoChar">
    <w:name w:val="Saudação Char"/>
    <w:basedOn w:val="Fontepargpadro"/>
    <w:link w:val="Saudao"/>
    <w:uiPriority w:val="5"/>
    <w:rsid w:val="00B73FD2"/>
    <w:rPr>
      <w:rFonts w:ascii="Arial" w:hAnsi="Arial" w:cs="Arial"/>
      <w:color w:val="auto"/>
    </w:rPr>
  </w:style>
  <w:style w:type="paragraph" w:styleId="Assinatura">
    <w:name w:val="Signature"/>
    <w:basedOn w:val="Normal"/>
    <w:next w:val="Normal"/>
    <w:link w:val="AssinaturaChar"/>
    <w:uiPriority w:val="7"/>
    <w:qFormat/>
    <w:rsid w:val="00B73FD2"/>
    <w:pPr>
      <w:spacing w:after="300"/>
      <w:contextualSpacing/>
    </w:pPr>
    <w:rPr>
      <w:rFonts w:ascii="Arial" w:eastAsiaTheme="minorEastAsia" w:hAnsi="Arial" w:cs="Arial"/>
      <w:lang w:val="pt-PT"/>
    </w:rPr>
  </w:style>
  <w:style w:type="character" w:customStyle="1" w:styleId="AssinaturaChar">
    <w:name w:val="Assinatura Char"/>
    <w:basedOn w:val="Fontepargpadro"/>
    <w:link w:val="Assinatura"/>
    <w:uiPriority w:val="7"/>
    <w:rsid w:val="00B73FD2"/>
    <w:rPr>
      <w:rFonts w:ascii="Arial" w:hAnsi="Arial" w:cs="Arial"/>
      <w:color w:val="auto"/>
    </w:rPr>
  </w:style>
  <w:style w:type="character" w:styleId="Forte">
    <w:name w:val="Strong"/>
    <w:basedOn w:val="Fontepargpadro"/>
    <w:uiPriority w:val="19"/>
    <w:semiHidden/>
    <w:qFormat/>
    <w:rsid w:val="00B73FD2"/>
    <w:rPr>
      <w:rFonts w:ascii="Arial" w:hAnsi="Arial" w:cs="Arial"/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B73FD2"/>
    <w:pPr>
      <w:numPr>
        <w:ilvl w:val="1"/>
      </w:numPr>
      <w:spacing w:after="160"/>
    </w:pPr>
    <w:rPr>
      <w:rFonts w:ascii="Arial" w:eastAsiaTheme="minorEastAsia" w:hAnsi="Arial" w:cs="Arial"/>
      <w:color w:val="5A5A5A" w:themeColor="text1" w:themeTint="A5"/>
      <w:spacing w:val="15"/>
      <w:lang w:val="pt-PT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B73FD2"/>
    <w:rPr>
      <w:rFonts w:ascii="Arial" w:hAnsi="Arial" w:cs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qFormat/>
    <w:rsid w:val="00B73FD2"/>
    <w:rPr>
      <w:rFonts w:ascii="Arial" w:hAnsi="Arial" w:cs="Arial"/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B73FD2"/>
    <w:rPr>
      <w:rFonts w:ascii="Arial" w:hAnsi="Arial" w:cs="Arial"/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B73FD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73FD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73FD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73F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73F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73FD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73FD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B73FD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B73FD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B73F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B73FD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B73FD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B73FD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B73FD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B73F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B73F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B73FD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B73F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73FD2"/>
    <w:pPr>
      <w:spacing w:after="0"/>
      <w:ind w:left="220" w:hanging="220"/>
    </w:pPr>
    <w:rPr>
      <w:rFonts w:ascii="Arial" w:eastAsiaTheme="minorEastAsia" w:hAnsi="Arial" w:cs="Arial"/>
      <w:lang w:val="pt-PT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B73FD2"/>
    <w:pPr>
      <w:spacing w:after="0"/>
    </w:pPr>
    <w:rPr>
      <w:rFonts w:ascii="Arial" w:eastAsiaTheme="minorEastAsia" w:hAnsi="Arial" w:cs="Arial"/>
      <w:lang w:val="pt-PT"/>
    </w:rPr>
  </w:style>
  <w:style w:type="table" w:styleId="Tabelaprofissional">
    <w:name w:val="Table Professional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B73F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B73F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B73F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7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qFormat/>
    <w:rsid w:val="00B73FD2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  <w:lang w:val="pt-PT"/>
    </w:rPr>
  </w:style>
  <w:style w:type="character" w:customStyle="1" w:styleId="TtuloChar">
    <w:name w:val="Título Char"/>
    <w:basedOn w:val="Fontepargpadro"/>
    <w:link w:val="Ttulo"/>
    <w:uiPriority w:val="10"/>
    <w:semiHidden/>
    <w:rsid w:val="00B73FD2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B73FD2"/>
    <w:pPr>
      <w:spacing w:before="120" w:after="300"/>
    </w:pPr>
    <w:rPr>
      <w:rFonts w:ascii="Arial" w:eastAsiaTheme="majorEastAsia" w:hAnsi="Arial" w:cs="Arial"/>
      <w:b/>
      <w:bCs/>
      <w:sz w:val="24"/>
      <w:szCs w:val="24"/>
      <w:lang w:val="pt-PT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73FD2"/>
    <w:pPr>
      <w:spacing w:after="100"/>
    </w:pPr>
    <w:rPr>
      <w:rFonts w:ascii="Arial" w:eastAsiaTheme="minorEastAsia" w:hAnsi="Arial" w:cs="Arial"/>
      <w:lang w:val="pt-PT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B73FD2"/>
    <w:pPr>
      <w:spacing w:after="100"/>
      <w:ind w:left="220"/>
    </w:pPr>
    <w:rPr>
      <w:rFonts w:ascii="Arial" w:eastAsiaTheme="minorEastAsia" w:hAnsi="Arial" w:cs="Arial"/>
      <w:lang w:val="pt-PT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B73FD2"/>
    <w:pPr>
      <w:spacing w:after="100"/>
      <w:ind w:left="440"/>
    </w:pPr>
    <w:rPr>
      <w:rFonts w:ascii="Arial" w:eastAsiaTheme="minorEastAsia" w:hAnsi="Arial" w:cs="Arial"/>
      <w:lang w:val="pt-PT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B73FD2"/>
    <w:pPr>
      <w:spacing w:after="100"/>
      <w:ind w:left="660"/>
    </w:pPr>
    <w:rPr>
      <w:rFonts w:ascii="Arial" w:eastAsiaTheme="minorEastAsia" w:hAnsi="Arial" w:cs="Arial"/>
      <w:lang w:val="pt-PT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B73FD2"/>
    <w:pPr>
      <w:spacing w:after="100"/>
      <w:ind w:left="880"/>
    </w:pPr>
    <w:rPr>
      <w:rFonts w:ascii="Arial" w:eastAsiaTheme="minorEastAsia" w:hAnsi="Arial" w:cs="Arial"/>
      <w:lang w:val="pt-PT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B73FD2"/>
    <w:pPr>
      <w:spacing w:after="100"/>
      <w:ind w:left="1100"/>
    </w:pPr>
    <w:rPr>
      <w:rFonts w:ascii="Arial" w:eastAsiaTheme="minorEastAsia" w:hAnsi="Arial" w:cs="Arial"/>
      <w:lang w:val="pt-PT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B73FD2"/>
    <w:pPr>
      <w:spacing w:after="100"/>
      <w:ind w:left="1320"/>
    </w:pPr>
    <w:rPr>
      <w:rFonts w:ascii="Arial" w:eastAsiaTheme="minorEastAsia" w:hAnsi="Arial" w:cs="Arial"/>
      <w:lang w:val="pt-PT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B73FD2"/>
    <w:pPr>
      <w:spacing w:after="100"/>
      <w:ind w:left="1540"/>
    </w:pPr>
    <w:rPr>
      <w:rFonts w:ascii="Arial" w:eastAsiaTheme="minorEastAsia" w:hAnsi="Arial" w:cs="Arial"/>
      <w:lang w:val="pt-PT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B73FD2"/>
    <w:pPr>
      <w:spacing w:after="100"/>
      <w:ind w:left="1760"/>
    </w:pPr>
    <w:rPr>
      <w:rFonts w:ascii="Arial" w:eastAsiaTheme="minorEastAsia" w:hAnsi="Arial" w:cs="Arial"/>
      <w:lang w:val="pt-PT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73FD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customStyle="1" w:styleId="Mention">
    <w:name w:val="Mention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B73FD2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B73FD2"/>
    <w:pPr>
      <w:numPr>
        <w:numId w:val="12"/>
      </w:numPr>
    </w:pPr>
  </w:style>
  <w:style w:type="character" w:customStyle="1" w:styleId="Hashtag">
    <w:name w:val="Hashtag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Artigoseo">
    <w:name w:val="Outline List 3"/>
    <w:basedOn w:val="Semlista"/>
    <w:uiPriority w:val="99"/>
    <w:semiHidden/>
    <w:unhideWhenUsed/>
    <w:rsid w:val="00B73FD2"/>
    <w:pPr>
      <w:numPr>
        <w:numId w:val="13"/>
      </w:numPr>
    </w:pPr>
  </w:style>
  <w:style w:type="character" w:customStyle="1" w:styleId="SmartHyperlink">
    <w:name w:val="Smart Hyperlink"/>
    <w:basedOn w:val="Fontepargpadro"/>
    <w:uiPriority w:val="99"/>
    <w:semiHidden/>
    <w:unhideWhenUsed/>
    <w:rsid w:val="00B73FD2"/>
    <w:rPr>
      <w:rFonts w:ascii="Arial" w:hAnsi="Arial" w:cs="Arial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3FD2"/>
    <w:rPr>
      <w:rFonts w:ascii="Arial" w:hAnsi="Arial" w:cs="Arial"/>
      <w:color w:val="605E5C"/>
      <w:shd w:val="clear" w:color="auto" w:fill="E1DFDD"/>
    </w:rPr>
  </w:style>
  <w:style w:type="paragraph" w:customStyle="1" w:styleId="Default">
    <w:name w:val="Default"/>
    <w:rsid w:val="00875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ppi.pc@ufv.br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b\AppData\Roaming\Microsoft\Templates\Papel%20timbrado%20com%20tons%20da%20terra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90695D4-BB55-490A-B624-358106A9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 tons da terra</Template>
  <TotalTime>0</TotalTime>
  <Pages>3</Pages>
  <Words>350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2022-07-14T12:18:00Z</dcterms:created>
  <dcterms:modified xsi:type="dcterms:W3CDTF">2023-08-28T14:47:00Z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